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B8" w:rsidRPr="0049064B" w:rsidRDefault="009F09B8" w:rsidP="003F262A">
      <w:pPr>
        <w:tabs>
          <w:tab w:val="left" w:pos="1736"/>
        </w:tabs>
        <w:spacing w:line="24" w:lineRule="atLeast"/>
        <w:jc w:val="center"/>
        <w:rPr>
          <w:color w:val="000000"/>
          <w:sz w:val="26"/>
          <w:szCs w:val="26"/>
        </w:rPr>
      </w:pPr>
      <w:r w:rsidRPr="0049064B">
        <w:rPr>
          <w:color w:val="000000"/>
          <w:sz w:val="26"/>
          <w:szCs w:val="26"/>
        </w:rPr>
        <w:t xml:space="preserve">                                                                                           «УТВЕРЖДАЮ»</w:t>
      </w:r>
      <w:r w:rsidR="00B11061">
        <w:rPr>
          <w:color w:val="000000"/>
          <w:sz w:val="26"/>
          <w:szCs w:val="26"/>
        </w:rPr>
        <w:t>:</w:t>
      </w:r>
    </w:p>
    <w:p w:rsidR="001B5DB8" w:rsidRPr="0049064B" w:rsidRDefault="001B5DB8" w:rsidP="003F262A">
      <w:pPr>
        <w:tabs>
          <w:tab w:val="left" w:pos="1736"/>
        </w:tabs>
        <w:spacing w:line="24" w:lineRule="atLeast"/>
        <w:jc w:val="center"/>
        <w:rPr>
          <w:color w:val="000000"/>
          <w:sz w:val="26"/>
          <w:szCs w:val="26"/>
        </w:rPr>
      </w:pPr>
      <w:r w:rsidRPr="0049064B">
        <w:rPr>
          <w:color w:val="000000"/>
          <w:sz w:val="26"/>
          <w:szCs w:val="26"/>
        </w:rPr>
        <w:t xml:space="preserve">                                                              </w:t>
      </w:r>
      <w:r w:rsidR="00B11061">
        <w:rPr>
          <w:color w:val="000000"/>
          <w:sz w:val="26"/>
          <w:szCs w:val="26"/>
        </w:rPr>
        <w:t xml:space="preserve">       </w:t>
      </w:r>
      <w:r w:rsidRPr="0049064B">
        <w:rPr>
          <w:color w:val="000000"/>
          <w:sz w:val="26"/>
          <w:szCs w:val="26"/>
        </w:rPr>
        <w:t>Генеральный директор</w:t>
      </w:r>
    </w:p>
    <w:p w:rsidR="001B5DB8" w:rsidRPr="0049064B" w:rsidRDefault="001B5DB8" w:rsidP="003F262A">
      <w:pPr>
        <w:tabs>
          <w:tab w:val="left" w:pos="1736"/>
        </w:tabs>
        <w:spacing w:line="24" w:lineRule="atLeast"/>
        <w:jc w:val="center"/>
        <w:rPr>
          <w:color w:val="000000"/>
          <w:sz w:val="26"/>
          <w:szCs w:val="26"/>
        </w:rPr>
      </w:pPr>
      <w:r w:rsidRPr="0049064B">
        <w:rPr>
          <w:color w:val="000000"/>
          <w:sz w:val="26"/>
          <w:szCs w:val="26"/>
        </w:rPr>
        <w:t xml:space="preserve">                                                                        Открытого акционерного общества</w:t>
      </w:r>
    </w:p>
    <w:p w:rsidR="001B5DB8" w:rsidRPr="0049064B" w:rsidRDefault="001B5DB8" w:rsidP="003F262A">
      <w:pPr>
        <w:tabs>
          <w:tab w:val="left" w:pos="1736"/>
        </w:tabs>
        <w:spacing w:line="24" w:lineRule="atLeast"/>
        <w:jc w:val="center"/>
        <w:rPr>
          <w:color w:val="000000"/>
          <w:sz w:val="26"/>
          <w:szCs w:val="26"/>
        </w:rPr>
      </w:pPr>
      <w:r w:rsidRPr="0049064B">
        <w:rPr>
          <w:color w:val="000000"/>
          <w:sz w:val="26"/>
          <w:szCs w:val="26"/>
        </w:rPr>
        <w:t xml:space="preserve">                                                                        «Пермская пригородная компания»</w:t>
      </w:r>
    </w:p>
    <w:p w:rsidR="009F09B8" w:rsidRPr="0049064B" w:rsidRDefault="009F09B8" w:rsidP="003F262A">
      <w:pPr>
        <w:spacing w:line="24" w:lineRule="atLeast"/>
        <w:jc w:val="right"/>
        <w:rPr>
          <w:sz w:val="26"/>
          <w:szCs w:val="26"/>
        </w:rPr>
      </w:pPr>
    </w:p>
    <w:p w:rsidR="009F09B8" w:rsidRPr="0049064B" w:rsidRDefault="009F09B8" w:rsidP="003F262A">
      <w:pPr>
        <w:spacing w:line="24" w:lineRule="atLeast"/>
        <w:jc w:val="right"/>
        <w:rPr>
          <w:color w:val="000000"/>
          <w:sz w:val="26"/>
          <w:szCs w:val="26"/>
        </w:rPr>
      </w:pPr>
      <w:r w:rsidRPr="0049064B">
        <w:rPr>
          <w:sz w:val="26"/>
          <w:szCs w:val="26"/>
        </w:rPr>
        <w:t>____________________</w:t>
      </w:r>
      <w:r w:rsidR="001B5DB8" w:rsidRPr="0049064B">
        <w:rPr>
          <w:sz w:val="26"/>
          <w:szCs w:val="26"/>
        </w:rPr>
        <w:t xml:space="preserve">   / С. А. Канцур /</w:t>
      </w:r>
    </w:p>
    <w:p w:rsidR="009F09B8" w:rsidRPr="0049064B" w:rsidRDefault="009F09B8" w:rsidP="003F262A">
      <w:pPr>
        <w:spacing w:line="24" w:lineRule="atLeast"/>
        <w:jc w:val="center"/>
        <w:rPr>
          <w:color w:val="000000"/>
          <w:sz w:val="26"/>
          <w:szCs w:val="26"/>
        </w:rPr>
      </w:pPr>
      <w:r w:rsidRPr="0049064B">
        <w:rPr>
          <w:color w:val="000000"/>
          <w:sz w:val="26"/>
          <w:szCs w:val="26"/>
        </w:rPr>
        <w:t xml:space="preserve">  </w:t>
      </w:r>
    </w:p>
    <w:p w:rsidR="009F09B8" w:rsidRPr="0049064B" w:rsidRDefault="009F09B8" w:rsidP="003F262A">
      <w:pPr>
        <w:spacing w:line="24" w:lineRule="atLeast"/>
        <w:rPr>
          <w:sz w:val="26"/>
          <w:szCs w:val="26"/>
        </w:rPr>
      </w:pPr>
      <w:r w:rsidRPr="0049064B">
        <w:rPr>
          <w:sz w:val="26"/>
          <w:szCs w:val="26"/>
        </w:rPr>
        <w:t xml:space="preserve">                                                                             </w:t>
      </w:r>
      <w:r w:rsidR="002F5C43">
        <w:rPr>
          <w:sz w:val="26"/>
          <w:szCs w:val="26"/>
        </w:rPr>
        <w:t xml:space="preserve">                               </w:t>
      </w:r>
      <w:r w:rsidR="008D65EA" w:rsidRPr="0049064B">
        <w:rPr>
          <w:sz w:val="26"/>
          <w:szCs w:val="26"/>
        </w:rPr>
        <w:t>«</w:t>
      </w:r>
      <w:r w:rsidR="00935CA0">
        <w:rPr>
          <w:sz w:val="26"/>
          <w:szCs w:val="26"/>
        </w:rPr>
        <w:t>13</w:t>
      </w:r>
      <w:r w:rsidRPr="0049064B">
        <w:rPr>
          <w:sz w:val="26"/>
          <w:szCs w:val="26"/>
        </w:rPr>
        <w:t xml:space="preserve">» </w:t>
      </w:r>
      <w:r w:rsidR="006838C4">
        <w:rPr>
          <w:sz w:val="26"/>
          <w:szCs w:val="26"/>
        </w:rPr>
        <w:t>февраля</w:t>
      </w:r>
      <w:r w:rsidR="001B5DB8" w:rsidRPr="0049064B">
        <w:rPr>
          <w:sz w:val="26"/>
          <w:szCs w:val="26"/>
        </w:rPr>
        <w:t xml:space="preserve"> </w:t>
      </w:r>
      <w:r w:rsidRPr="0049064B">
        <w:rPr>
          <w:sz w:val="26"/>
          <w:szCs w:val="26"/>
        </w:rPr>
        <w:t>201</w:t>
      </w:r>
      <w:r w:rsidR="006838C4">
        <w:rPr>
          <w:sz w:val="26"/>
          <w:szCs w:val="26"/>
        </w:rPr>
        <w:t>7</w:t>
      </w:r>
      <w:r w:rsidRPr="0049064B">
        <w:rPr>
          <w:sz w:val="26"/>
          <w:szCs w:val="26"/>
        </w:rPr>
        <w:t xml:space="preserve"> г.</w:t>
      </w:r>
    </w:p>
    <w:p w:rsidR="009F09B8" w:rsidRPr="0049064B" w:rsidRDefault="009F09B8" w:rsidP="003F262A">
      <w:pPr>
        <w:spacing w:line="24" w:lineRule="atLeast"/>
        <w:rPr>
          <w:sz w:val="26"/>
          <w:szCs w:val="26"/>
        </w:rPr>
      </w:pPr>
    </w:p>
    <w:p w:rsidR="009F09B8" w:rsidRPr="0049064B" w:rsidRDefault="009F09B8" w:rsidP="003F262A">
      <w:pPr>
        <w:spacing w:line="24" w:lineRule="atLeast"/>
        <w:rPr>
          <w:sz w:val="26"/>
          <w:szCs w:val="26"/>
        </w:rPr>
      </w:pPr>
    </w:p>
    <w:p w:rsidR="009F09B8" w:rsidRPr="0049064B" w:rsidRDefault="009F09B8" w:rsidP="003F262A">
      <w:pPr>
        <w:spacing w:line="24" w:lineRule="atLeast"/>
        <w:rPr>
          <w:b/>
          <w:color w:val="000000"/>
          <w:sz w:val="26"/>
          <w:szCs w:val="26"/>
        </w:rPr>
      </w:pPr>
      <w:r w:rsidRPr="0049064B">
        <w:rPr>
          <w:b/>
          <w:color w:val="000000"/>
          <w:sz w:val="26"/>
          <w:szCs w:val="26"/>
        </w:rPr>
        <w:t xml:space="preserve">                                              Реестровый номер закупки__________________</w:t>
      </w:r>
    </w:p>
    <w:p w:rsidR="009F09B8" w:rsidRPr="0049064B" w:rsidRDefault="009F09B8" w:rsidP="003F262A">
      <w:pPr>
        <w:spacing w:line="24" w:lineRule="atLeast"/>
        <w:rPr>
          <w:sz w:val="26"/>
          <w:szCs w:val="26"/>
        </w:rPr>
      </w:pPr>
    </w:p>
    <w:p w:rsidR="009F09B8" w:rsidRPr="0049064B" w:rsidRDefault="009F09B8" w:rsidP="003F262A">
      <w:pPr>
        <w:pStyle w:val="a7"/>
        <w:tabs>
          <w:tab w:val="left" w:pos="4570"/>
        </w:tabs>
        <w:spacing w:line="24" w:lineRule="atLeast"/>
        <w:ind w:right="707" w:firstLine="0"/>
        <w:jc w:val="center"/>
        <w:rPr>
          <w:rFonts w:ascii="Times New Roman" w:hAnsi="Times New Roman" w:cs="Times New Roman"/>
          <w:i/>
          <w:color w:val="FF0000"/>
          <w:sz w:val="26"/>
          <w:szCs w:val="26"/>
        </w:rPr>
      </w:pPr>
    </w:p>
    <w:p w:rsidR="009F09B8" w:rsidRPr="0049064B" w:rsidRDefault="009F09B8" w:rsidP="003F262A">
      <w:pPr>
        <w:pStyle w:val="a7"/>
        <w:spacing w:line="24" w:lineRule="atLeast"/>
        <w:ind w:firstLine="0"/>
        <w:jc w:val="center"/>
        <w:rPr>
          <w:rFonts w:ascii="Times New Roman" w:hAnsi="Times New Roman" w:cs="Times New Roman"/>
          <w:b/>
          <w:sz w:val="26"/>
          <w:szCs w:val="26"/>
        </w:rPr>
      </w:pPr>
    </w:p>
    <w:p w:rsidR="009F09B8" w:rsidRPr="0049064B" w:rsidRDefault="009F09B8" w:rsidP="003F262A">
      <w:pPr>
        <w:pStyle w:val="a7"/>
        <w:spacing w:line="24" w:lineRule="atLeast"/>
        <w:ind w:firstLine="0"/>
        <w:jc w:val="center"/>
        <w:rPr>
          <w:rFonts w:ascii="Times New Roman" w:hAnsi="Times New Roman" w:cs="Times New Roman"/>
          <w:b/>
          <w:sz w:val="26"/>
          <w:szCs w:val="26"/>
        </w:rPr>
      </w:pPr>
    </w:p>
    <w:p w:rsidR="009F09B8" w:rsidRPr="0049064B" w:rsidRDefault="001B5DB8" w:rsidP="003F262A">
      <w:pPr>
        <w:pStyle w:val="a7"/>
        <w:spacing w:line="24" w:lineRule="atLeast"/>
        <w:ind w:firstLine="0"/>
        <w:jc w:val="center"/>
        <w:rPr>
          <w:rFonts w:ascii="Times New Roman" w:hAnsi="Times New Roman" w:cs="Times New Roman"/>
          <w:b/>
          <w:sz w:val="26"/>
          <w:szCs w:val="26"/>
        </w:rPr>
      </w:pPr>
      <w:r w:rsidRPr="0049064B">
        <w:rPr>
          <w:rFonts w:ascii="Times New Roman" w:hAnsi="Times New Roman" w:cs="Times New Roman"/>
          <w:b/>
          <w:sz w:val="26"/>
          <w:szCs w:val="26"/>
        </w:rPr>
        <w:t xml:space="preserve">КОНКУРСНАЯ </w:t>
      </w:r>
      <w:r w:rsidR="009F09B8" w:rsidRPr="0049064B">
        <w:rPr>
          <w:rFonts w:ascii="Times New Roman" w:hAnsi="Times New Roman" w:cs="Times New Roman"/>
          <w:b/>
          <w:sz w:val="26"/>
          <w:szCs w:val="26"/>
        </w:rPr>
        <w:t xml:space="preserve">ДОКУМЕНТАЦИЯ </w:t>
      </w:r>
      <w:r w:rsidR="00FF57D8" w:rsidRPr="0049064B">
        <w:rPr>
          <w:rFonts w:ascii="Times New Roman" w:hAnsi="Times New Roman" w:cs="Times New Roman"/>
          <w:b/>
          <w:sz w:val="26"/>
          <w:szCs w:val="26"/>
        </w:rPr>
        <w:t>НА ПРОВЕДЕНИЕ</w:t>
      </w:r>
      <w:r w:rsidR="000471FE">
        <w:rPr>
          <w:rFonts w:ascii="Times New Roman" w:hAnsi="Times New Roman" w:cs="Times New Roman"/>
          <w:b/>
          <w:sz w:val="26"/>
          <w:szCs w:val="26"/>
        </w:rPr>
        <w:t xml:space="preserve"> ЗАПРОСА</w:t>
      </w:r>
      <w:r w:rsidR="002E750E" w:rsidRPr="0049064B">
        <w:rPr>
          <w:rFonts w:ascii="Times New Roman" w:hAnsi="Times New Roman" w:cs="Times New Roman"/>
          <w:b/>
          <w:sz w:val="26"/>
          <w:szCs w:val="26"/>
        </w:rPr>
        <w:t xml:space="preserve"> </w:t>
      </w:r>
      <w:r w:rsidR="000471FE">
        <w:rPr>
          <w:rFonts w:ascii="Times New Roman" w:hAnsi="Times New Roman" w:cs="Times New Roman"/>
          <w:b/>
          <w:sz w:val="26"/>
          <w:szCs w:val="26"/>
        </w:rPr>
        <w:t>КОТИРОВОК</w:t>
      </w:r>
      <w:r w:rsidR="006838C4">
        <w:rPr>
          <w:rFonts w:ascii="Times New Roman" w:hAnsi="Times New Roman" w:cs="Times New Roman"/>
          <w:b/>
          <w:sz w:val="26"/>
          <w:szCs w:val="26"/>
        </w:rPr>
        <w:t xml:space="preserve"> </w:t>
      </w:r>
      <w:r w:rsidRPr="0049064B">
        <w:rPr>
          <w:rFonts w:ascii="Times New Roman" w:hAnsi="Times New Roman" w:cs="Times New Roman"/>
          <w:b/>
          <w:sz w:val="26"/>
          <w:szCs w:val="26"/>
        </w:rPr>
        <w:t>В ЭЛЕКТРОННОЙ ФОРМЕ на право заключения договора поставки</w:t>
      </w:r>
      <w:r w:rsidRPr="0049064B">
        <w:rPr>
          <w:rFonts w:ascii="Times New Roman" w:hAnsi="Times New Roman" w:cs="Times New Roman"/>
          <w:sz w:val="26"/>
          <w:szCs w:val="26"/>
          <w:lang w:eastAsia="ar-SA"/>
        </w:rPr>
        <w:t xml:space="preserve"> </w:t>
      </w:r>
      <w:r w:rsidR="002306B2">
        <w:rPr>
          <w:rFonts w:ascii="Times New Roman" w:hAnsi="Times New Roman" w:cs="Times New Roman"/>
          <w:b/>
          <w:sz w:val="26"/>
          <w:szCs w:val="26"/>
        </w:rPr>
        <w:t>контрольно-кассовой техники</w:t>
      </w:r>
      <w:r w:rsidR="00927D25" w:rsidRPr="0049064B">
        <w:rPr>
          <w:rFonts w:ascii="Times New Roman" w:hAnsi="Times New Roman" w:cs="Times New Roman"/>
          <w:b/>
          <w:sz w:val="26"/>
          <w:szCs w:val="26"/>
        </w:rPr>
        <w:t xml:space="preserve"> </w:t>
      </w:r>
      <w:r w:rsidR="006838C4">
        <w:rPr>
          <w:rFonts w:ascii="Times New Roman" w:hAnsi="Times New Roman" w:cs="Times New Roman"/>
          <w:b/>
          <w:sz w:val="26"/>
          <w:szCs w:val="26"/>
        </w:rPr>
        <w:t>ПРИМ 08Ф</w:t>
      </w:r>
      <w:r w:rsidR="00BA5BFA">
        <w:rPr>
          <w:rFonts w:ascii="Times New Roman" w:hAnsi="Times New Roman" w:cs="Times New Roman"/>
          <w:b/>
          <w:sz w:val="26"/>
          <w:szCs w:val="26"/>
        </w:rPr>
        <w:t xml:space="preserve"> с фискальным накопителем</w:t>
      </w:r>
      <w:r w:rsidRPr="0049064B">
        <w:rPr>
          <w:rFonts w:ascii="Times New Roman" w:hAnsi="Times New Roman" w:cs="Times New Roman"/>
          <w:b/>
          <w:sz w:val="26"/>
          <w:szCs w:val="26"/>
        </w:rPr>
        <w:t xml:space="preserve"> для </w:t>
      </w:r>
      <w:r w:rsidR="00040E8B" w:rsidRPr="0049064B">
        <w:rPr>
          <w:rFonts w:ascii="Times New Roman" w:hAnsi="Times New Roman" w:cs="Times New Roman"/>
          <w:b/>
          <w:sz w:val="26"/>
          <w:szCs w:val="26"/>
        </w:rPr>
        <w:t xml:space="preserve">оформления проездных документов </w:t>
      </w:r>
      <w:r w:rsidR="006838C4">
        <w:rPr>
          <w:rFonts w:ascii="Times New Roman" w:hAnsi="Times New Roman" w:cs="Times New Roman"/>
          <w:b/>
          <w:sz w:val="26"/>
          <w:szCs w:val="26"/>
        </w:rPr>
        <w:t>в</w:t>
      </w:r>
      <w:r w:rsidR="00040E8B" w:rsidRPr="0049064B">
        <w:rPr>
          <w:rFonts w:ascii="Times New Roman" w:hAnsi="Times New Roman" w:cs="Times New Roman"/>
          <w:b/>
          <w:sz w:val="26"/>
          <w:szCs w:val="26"/>
        </w:rPr>
        <w:t xml:space="preserve"> стационарных билетных кассах</w:t>
      </w:r>
      <w:r w:rsidRPr="0049064B">
        <w:rPr>
          <w:rFonts w:ascii="Times New Roman" w:hAnsi="Times New Roman" w:cs="Times New Roman"/>
          <w:b/>
          <w:sz w:val="26"/>
          <w:szCs w:val="26"/>
        </w:rPr>
        <w:t xml:space="preserve"> </w:t>
      </w: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9F09B8" w:rsidRPr="0049064B" w:rsidRDefault="009F09B8" w:rsidP="003F262A">
      <w:pPr>
        <w:spacing w:line="24" w:lineRule="atLeast"/>
        <w:rPr>
          <w:sz w:val="26"/>
          <w:szCs w:val="26"/>
        </w:rPr>
      </w:pPr>
    </w:p>
    <w:p w:rsidR="009F09B8" w:rsidRDefault="009F09B8" w:rsidP="003F262A">
      <w:pPr>
        <w:spacing w:line="24" w:lineRule="atLeast"/>
        <w:rPr>
          <w:sz w:val="26"/>
          <w:szCs w:val="26"/>
        </w:rPr>
      </w:pPr>
    </w:p>
    <w:p w:rsidR="002F5C43" w:rsidRDefault="002F5C43" w:rsidP="003F262A">
      <w:pPr>
        <w:spacing w:line="24" w:lineRule="atLeast"/>
        <w:rPr>
          <w:sz w:val="26"/>
          <w:szCs w:val="26"/>
        </w:rPr>
      </w:pPr>
    </w:p>
    <w:p w:rsidR="002F5C43" w:rsidRDefault="002F5C43" w:rsidP="003F262A">
      <w:pPr>
        <w:spacing w:line="24" w:lineRule="atLeast"/>
        <w:rPr>
          <w:sz w:val="26"/>
          <w:szCs w:val="26"/>
        </w:rPr>
      </w:pPr>
    </w:p>
    <w:p w:rsidR="002F5C43" w:rsidRPr="0049064B" w:rsidRDefault="002F5C43" w:rsidP="003F262A">
      <w:pPr>
        <w:spacing w:line="24" w:lineRule="atLeast"/>
        <w:rPr>
          <w:sz w:val="26"/>
          <w:szCs w:val="26"/>
        </w:rPr>
      </w:pPr>
    </w:p>
    <w:p w:rsidR="009F09B8" w:rsidRDefault="00B11061" w:rsidP="00B11061">
      <w:pPr>
        <w:spacing w:line="24" w:lineRule="atLeast"/>
        <w:jc w:val="center"/>
        <w:rPr>
          <w:b/>
          <w:sz w:val="26"/>
          <w:szCs w:val="26"/>
        </w:rPr>
      </w:pPr>
      <w:r w:rsidRPr="00B11061">
        <w:rPr>
          <w:b/>
          <w:sz w:val="26"/>
          <w:szCs w:val="26"/>
        </w:rPr>
        <w:t>201</w:t>
      </w:r>
      <w:r w:rsidR="006838C4">
        <w:rPr>
          <w:b/>
          <w:sz w:val="26"/>
          <w:szCs w:val="26"/>
        </w:rPr>
        <w:t>7</w:t>
      </w:r>
      <w:r w:rsidRPr="00B11061">
        <w:rPr>
          <w:b/>
          <w:sz w:val="26"/>
          <w:szCs w:val="26"/>
        </w:rPr>
        <w:t xml:space="preserve"> год</w:t>
      </w:r>
    </w:p>
    <w:p w:rsidR="00935CA0" w:rsidRPr="00B11061" w:rsidRDefault="00935CA0" w:rsidP="00B11061">
      <w:pPr>
        <w:spacing w:line="24" w:lineRule="atLeast"/>
        <w:jc w:val="center"/>
        <w:rPr>
          <w:b/>
          <w:sz w:val="26"/>
          <w:szCs w:val="26"/>
        </w:rPr>
      </w:pPr>
    </w:p>
    <w:p w:rsidR="009F09B8" w:rsidRPr="0049064B" w:rsidRDefault="009F09B8" w:rsidP="003F262A">
      <w:pPr>
        <w:pStyle w:val="32"/>
        <w:tabs>
          <w:tab w:val="clear" w:pos="227"/>
        </w:tabs>
        <w:spacing w:before="0" w:after="60" w:line="24" w:lineRule="atLeast"/>
        <w:ind w:firstLine="720"/>
        <w:jc w:val="center"/>
        <w:rPr>
          <w:b/>
          <w:sz w:val="26"/>
          <w:szCs w:val="26"/>
        </w:rPr>
      </w:pPr>
      <w:r w:rsidRPr="0049064B">
        <w:rPr>
          <w:b/>
          <w:sz w:val="26"/>
          <w:szCs w:val="26"/>
        </w:rPr>
        <w:lastRenderedPageBreak/>
        <w:t xml:space="preserve">Извещение </w:t>
      </w:r>
      <w:r w:rsidR="00D56CAD" w:rsidRPr="0049064B">
        <w:rPr>
          <w:b/>
          <w:sz w:val="26"/>
          <w:szCs w:val="26"/>
        </w:rPr>
        <w:t xml:space="preserve">(информационная карта) </w:t>
      </w:r>
      <w:r w:rsidRPr="0049064B">
        <w:rPr>
          <w:b/>
          <w:sz w:val="26"/>
          <w:szCs w:val="26"/>
        </w:rPr>
        <w:t xml:space="preserve">о проведении </w:t>
      </w:r>
      <w:r w:rsidR="000471FE">
        <w:rPr>
          <w:b/>
          <w:sz w:val="26"/>
          <w:szCs w:val="26"/>
        </w:rPr>
        <w:t xml:space="preserve">запроса </w:t>
      </w:r>
      <w:r w:rsidR="006838C4">
        <w:rPr>
          <w:b/>
          <w:sz w:val="26"/>
          <w:szCs w:val="26"/>
        </w:rPr>
        <w:t>котиров</w:t>
      </w:r>
      <w:r w:rsidR="000471FE">
        <w:rPr>
          <w:b/>
          <w:sz w:val="26"/>
          <w:szCs w:val="26"/>
        </w:rPr>
        <w:t>ок</w:t>
      </w:r>
      <w:r w:rsidR="006838C4">
        <w:rPr>
          <w:b/>
          <w:sz w:val="26"/>
          <w:szCs w:val="26"/>
        </w:rPr>
        <w:t xml:space="preserve"> </w:t>
      </w:r>
      <w:r w:rsidRPr="0049064B">
        <w:rPr>
          <w:b/>
          <w:sz w:val="26"/>
          <w:szCs w:val="26"/>
        </w:rPr>
        <w:t>в электронной форме</w:t>
      </w:r>
    </w:p>
    <w:p w:rsidR="00B26D3B" w:rsidRPr="0049064B" w:rsidRDefault="00B26D3B" w:rsidP="003F262A">
      <w:pPr>
        <w:spacing w:line="24" w:lineRule="atLeast"/>
        <w:jc w:val="right"/>
        <w:rPr>
          <w:b/>
          <w:caps/>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812"/>
      </w:tblGrid>
      <w:tr w:rsidR="009F09B8" w:rsidRPr="0049064B" w:rsidTr="00EB2E98">
        <w:trPr>
          <w:trHeight w:val="60"/>
        </w:trPr>
        <w:tc>
          <w:tcPr>
            <w:tcW w:w="851" w:type="dxa"/>
            <w:shd w:val="clear" w:color="auto" w:fill="auto"/>
            <w:vAlign w:val="center"/>
          </w:tcPr>
          <w:p w:rsidR="009F09B8" w:rsidRPr="0049064B" w:rsidRDefault="009F09B8" w:rsidP="003F262A">
            <w:pPr>
              <w:spacing w:line="24" w:lineRule="atLeast"/>
              <w:ind w:left="-108" w:right="-108"/>
              <w:jc w:val="center"/>
              <w:rPr>
                <w:b/>
                <w:bCs/>
                <w:sz w:val="26"/>
                <w:szCs w:val="26"/>
              </w:rPr>
            </w:pPr>
            <w:r w:rsidRPr="0049064B">
              <w:rPr>
                <w:b/>
                <w:bCs/>
                <w:sz w:val="26"/>
                <w:szCs w:val="26"/>
              </w:rPr>
              <w:t>№</w:t>
            </w:r>
          </w:p>
          <w:p w:rsidR="009F09B8" w:rsidRPr="0049064B" w:rsidRDefault="009F09B8" w:rsidP="003F262A">
            <w:pPr>
              <w:spacing w:line="24" w:lineRule="atLeast"/>
              <w:ind w:left="-108" w:right="-108"/>
              <w:jc w:val="center"/>
              <w:rPr>
                <w:bCs/>
                <w:sz w:val="26"/>
                <w:szCs w:val="26"/>
              </w:rPr>
            </w:pPr>
            <w:r w:rsidRPr="0049064B">
              <w:rPr>
                <w:b/>
                <w:bCs/>
                <w:sz w:val="26"/>
                <w:szCs w:val="26"/>
              </w:rPr>
              <w:t>п/п</w:t>
            </w:r>
          </w:p>
        </w:tc>
        <w:tc>
          <w:tcPr>
            <w:tcW w:w="3119" w:type="dxa"/>
            <w:shd w:val="clear" w:color="auto" w:fill="auto"/>
            <w:vAlign w:val="center"/>
          </w:tcPr>
          <w:p w:rsidR="009F09B8" w:rsidRPr="0049064B" w:rsidRDefault="009F09B8" w:rsidP="003F262A">
            <w:pPr>
              <w:spacing w:after="60" w:line="24" w:lineRule="atLeast"/>
              <w:jc w:val="center"/>
              <w:rPr>
                <w:b/>
                <w:bCs/>
                <w:sz w:val="26"/>
                <w:szCs w:val="26"/>
              </w:rPr>
            </w:pPr>
            <w:r w:rsidRPr="0049064B">
              <w:rPr>
                <w:b/>
                <w:bCs/>
                <w:sz w:val="26"/>
                <w:szCs w:val="26"/>
              </w:rPr>
              <w:t>ПОЛЕ</w:t>
            </w:r>
          </w:p>
        </w:tc>
        <w:tc>
          <w:tcPr>
            <w:tcW w:w="5812" w:type="dxa"/>
            <w:shd w:val="clear" w:color="auto" w:fill="auto"/>
            <w:vAlign w:val="center"/>
          </w:tcPr>
          <w:p w:rsidR="009F09B8" w:rsidRPr="0049064B" w:rsidRDefault="009F09B8" w:rsidP="003F262A">
            <w:pPr>
              <w:spacing w:after="60" w:line="24" w:lineRule="atLeast"/>
              <w:jc w:val="center"/>
              <w:rPr>
                <w:b/>
                <w:bCs/>
                <w:sz w:val="26"/>
                <w:szCs w:val="26"/>
              </w:rPr>
            </w:pPr>
            <w:r w:rsidRPr="0049064B">
              <w:rPr>
                <w:b/>
                <w:bCs/>
                <w:sz w:val="26"/>
                <w:szCs w:val="26"/>
              </w:rPr>
              <w:t>ЗНАЧЕНИЕ</w:t>
            </w:r>
          </w:p>
        </w:tc>
      </w:tr>
      <w:tr w:rsidR="009F09B8" w:rsidRPr="0049064B" w:rsidTr="00EB2E98">
        <w:trPr>
          <w:trHeight w:val="982"/>
        </w:trPr>
        <w:tc>
          <w:tcPr>
            <w:tcW w:w="851" w:type="dxa"/>
            <w:tcBorders>
              <w:bottom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bottom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Форма и способ процедуры закупки</w:t>
            </w:r>
          </w:p>
        </w:tc>
        <w:tc>
          <w:tcPr>
            <w:tcW w:w="5812" w:type="dxa"/>
            <w:tcBorders>
              <w:bottom w:val="single" w:sz="4" w:space="0" w:color="auto"/>
            </w:tcBorders>
            <w:shd w:val="clear" w:color="auto" w:fill="auto"/>
          </w:tcPr>
          <w:p w:rsidR="009F09B8" w:rsidRPr="0049064B" w:rsidRDefault="000471FE" w:rsidP="003F262A">
            <w:pPr>
              <w:pStyle w:val="13"/>
              <w:tabs>
                <w:tab w:val="clear" w:pos="1780"/>
              </w:tabs>
              <w:spacing w:after="60" w:line="24" w:lineRule="atLeast"/>
              <w:ind w:left="0" w:firstLine="0"/>
              <w:jc w:val="both"/>
              <w:rPr>
                <w:sz w:val="26"/>
                <w:szCs w:val="26"/>
              </w:rPr>
            </w:pPr>
            <w:r>
              <w:rPr>
                <w:sz w:val="26"/>
                <w:szCs w:val="26"/>
              </w:rPr>
              <w:t>Запрос котировок</w:t>
            </w:r>
            <w:r w:rsidR="009F09B8" w:rsidRPr="0049064B">
              <w:rPr>
                <w:sz w:val="26"/>
                <w:szCs w:val="26"/>
              </w:rPr>
              <w:t xml:space="preserve"> в электронной форме </w:t>
            </w:r>
          </w:p>
        </w:tc>
      </w:tr>
      <w:tr w:rsidR="009F09B8" w:rsidRPr="00267A3E" w:rsidTr="00EB2E98">
        <w:trPr>
          <w:trHeight w:val="699"/>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Заказчик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1B5DB8" w:rsidP="003F262A">
            <w:pPr>
              <w:spacing w:after="60" w:line="24" w:lineRule="atLeast"/>
              <w:jc w:val="both"/>
              <w:rPr>
                <w:sz w:val="26"/>
                <w:szCs w:val="26"/>
              </w:rPr>
            </w:pPr>
            <w:r w:rsidRPr="0049064B">
              <w:rPr>
                <w:sz w:val="26"/>
                <w:szCs w:val="26"/>
              </w:rPr>
              <w:t>Открыто</w:t>
            </w:r>
            <w:r w:rsidR="00B61E1E">
              <w:rPr>
                <w:sz w:val="26"/>
                <w:szCs w:val="26"/>
              </w:rPr>
              <w:t>е</w:t>
            </w:r>
            <w:r w:rsidRPr="0049064B">
              <w:rPr>
                <w:sz w:val="26"/>
                <w:szCs w:val="26"/>
              </w:rPr>
              <w:t xml:space="preserve"> акционерное общество «Пермская пригородная компания»</w:t>
            </w:r>
          </w:p>
          <w:p w:rsidR="009F09B8" w:rsidRPr="0049064B" w:rsidRDefault="009F09B8" w:rsidP="003F262A">
            <w:pPr>
              <w:spacing w:after="60" w:line="24" w:lineRule="atLeast"/>
              <w:jc w:val="both"/>
              <w:rPr>
                <w:sz w:val="26"/>
                <w:szCs w:val="26"/>
              </w:rPr>
            </w:pPr>
            <w:r w:rsidRPr="0049064B">
              <w:rPr>
                <w:sz w:val="26"/>
                <w:szCs w:val="26"/>
              </w:rPr>
              <w:t xml:space="preserve">Место нахождения/почтовый адрес: </w:t>
            </w:r>
            <w:r w:rsidR="001B5DB8" w:rsidRPr="0049064B">
              <w:rPr>
                <w:sz w:val="26"/>
                <w:szCs w:val="26"/>
              </w:rPr>
              <w:t>614068, Пермский край, г. Пермь, ул. Петропавловская, д. 66</w:t>
            </w:r>
          </w:p>
          <w:p w:rsidR="009F09B8" w:rsidRPr="0049064B" w:rsidRDefault="000B0DB7" w:rsidP="003F262A">
            <w:pPr>
              <w:spacing w:after="60" w:line="24" w:lineRule="atLeast"/>
              <w:jc w:val="both"/>
              <w:rPr>
                <w:sz w:val="26"/>
                <w:szCs w:val="26"/>
              </w:rPr>
            </w:pPr>
            <w:r w:rsidRPr="0049064B">
              <w:rPr>
                <w:sz w:val="26"/>
                <w:szCs w:val="26"/>
              </w:rPr>
              <w:t>Контактное лицо: Дранков Владимир Николаевич</w:t>
            </w:r>
          </w:p>
          <w:p w:rsidR="009F09B8" w:rsidRPr="0049064B" w:rsidRDefault="009F09B8" w:rsidP="003F262A">
            <w:pPr>
              <w:spacing w:after="60" w:line="24" w:lineRule="atLeast"/>
              <w:rPr>
                <w:sz w:val="26"/>
                <w:szCs w:val="26"/>
              </w:rPr>
            </w:pPr>
            <w:r w:rsidRPr="0049064B">
              <w:rPr>
                <w:sz w:val="26"/>
                <w:szCs w:val="26"/>
              </w:rPr>
              <w:t>Телефон</w:t>
            </w:r>
            <w:r w:rsidR="000B0DB7" w:rsidRPr="0049064B">
              <w:rPr>
                <w:sz w:val="26"/>
                <w:szCs w:val="26"/>
              </w:rPr>
              <w:t>: +7 (342) 230-46-53</w:t>
            </w:r>
          </w:p>
          <w:p w:rsidR="009F09B8" w:rsidRPr="00267A3E" w:rsidRDefault="009F09B8" w:rsidP="003F262A">
            <w:pPr>
              <w:spacing w:after="60" w:line="24" w:lineRule="atLeast"/>
              <w:rPr>
                <w:b/>
                <w:sz w:val="26"/>
                <w:szCs w:val="26"/>
                <w:lang w:val="en-US"/>
              </w:rPr>
            </w:pPr>
            <w:r w:rsidRPr="0049064B">
              <w:rPr>
                <w:sz w:val="26"/>
                <w:szCs w:val="26"/>
                <w:lang w:val="en-US"/>
              </w:rPr>
              <w:t>E</w:t>
            </w:r>
            <w:r w:rsidRPr="00267A3E">
              <w:rPr>
                <w:sz w:val="26"/>
                <w:szCs w:val="26"/>
                <w:lang w:val="en-US"/>
              </w:rPr>
              <w:t>-</w:t>
            </w:r>
            <w:r w:rsidRPr="0049064B">
              <w:rPr>
                <w:sz w:val="26"/>
                <w:szCs w:val="26"/>
                <w:lang w:val="en-US"/>
              </w:rPr>
              <w:t>mail</w:t>
            </w:r>
            <w:r w:rsidRPr="00267A3E">
              <w:rPr>
                <w:sz w:val="26"/>
                <w:szCs w:val="26"/>
                <w:lang w:val="en-US"/>
              </w:rPr>
              <w:t>:</w:t>
            </w:r>
            <w:r w:rsidR="000B0DB7" w:rsidRPr="00267A3E">
              <w:rPr>
                <w:sz w:val="26"/>
                <w:szCs w:val="26"/>
                <w:lang w:val="en-US"/>
              </w:rPr>
              <w:t xml:space="preserve"> </w:t>
            </w:r>
            <w:r w:rsidR="000B0DB7" w:rsidRPr="0049064B">
              <w:rPr>
                <w:sz w:val="26"/>
                <w:szCs w:val="26"/>
                <w:lang w:val="en-US"/>
              </w:rPr>
              <w:t>ppk</w:t>
            </w:r>
            <w:r w:rsidR="000B0DB7" w:rsidRPr="00267A3E">
              <w:rPr>
                <w:sz w:val="26"/>
                <w:szCs w:val="26"/>
                <w:lang w:val="en-US"/>
              </w:rPr>
              <w:t>.</w:t>
            </w:r>
            <w:r w:rsidR="000B0DB7" w:rsidRPr="0049064B">
              <w:rPr>
                <w:sz w:val="26"/>
                <w:szCs w:val="26"/>
                <w:lang w:val="en-US"/>
              </w:rPr>
              <w:t>perm</w:t>
            </w:r>
            <w:r w:rsidR="000B0DB7" w:rsidRPr="00267A3E">
              <w:rPr>
                <w:sz w:val="26"/>
                <w:szCs w:val="26"/>
                <w:lang w:val="en-US"/>
              </w:rPr>
              <w:t>@</w:t>
            </w:r>
            <w:r w:rsidR="000B0DB7" w:rsidRPr="0049064B">
              <w:rPr>
                <w:sz w:val="26"/>
                <w:szCs w:val="26"/>
                <w:lang w:val="en-US"/>
              </w:rPr>
              <w:t>bk</w:t>
            </w:r>
            <w:r w:rsidR="000B0DB7" w:rsidRPr="00267A3E">
              <w:rPr>
                <w:sz w:val="26"/>
                <w:szCs w:val="26"/>
                <w:lang w:val="en-US"/>
              </w:rPr>
              <w:t>.</w:t>
            </w:r>
            <w:r w:rsidR="000B0DB7" w:rsidRPr="0049064B">
              <w:rPr>
                <w:sz w:val="26"/>
                <w:szCs w:val="26"/>
                <w:lang w:val="en-US"/>
              </w:rPr>
              <w:t>ru</w:t>
            </w:r>
            <w:r w:rsidRPr="00267A3E">
              <w:rPr>
                <w:sz w:val="26"/>
                <w:szCs w:val="26"/>
                <w:lang w:val="en-US"/>
              </w:rPr>
              <w:t xml:space="preserve"> </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267A3E" w:rsidRDefault="009F09B8" w:rsidP="003F262A">
            <w:pPr>
              <w:pStyle w:val="af4"/>
              <w:numPr>
                <w:ilvl w:val="0"/>
                <w:numId w:val="7"/>
              </w:numPr>
              <w:spacing w:line="24" w:lineRule="atLeast"/>
              <w:ind w:left="34" w:firstLine="0"/>
              <w:jc w:val="center"/>
              <w:rPr>
                <w:b/>
                <w:bCs/>
                <w:sz w:val="26"/>
                <w:szCs w:val="26"/>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Предмет договора</w:t>
            </w:r>
          </w:p>
          <w:p w:rsidR="009F09B8" w:rsidRPr="0049064B" w:rsidRDefault="009F09B8" w:rsidP="003F262A">
            <w:pPr>
              <w:spacing w:before="120" w:after="60" w:line="24" w:lineRule="atLeast"/>
              <w:rPr>
                <w:b/>
                <w:bCs/>
                <w:sz w:val="26"/>
                <w:szCs w:val="26"/>
              </w:rPr>
            </w:pPr>
          </w:p>
          <w:p w:rsidR="009F09B8" w:rsidRPr="0049064B" w:rsidRDefault="009F09B8" w:rsidP="003F262A">
            <w:pPr>
              <w:spacing w:before="240" w:line="24" w:lineRule="atLeast"/>
              <w:rPr>
                <w:b/>
                <w:bCs/>
                <w:sz w:val="26"/>
                <w:szCs w:val="26"/>
              </w:rPr>
            </w:pPr>
            <w:r w:rsidRPr="0049064B">
              <w:rPr>
                <w:b/>
                <w:bCs/>
                <w:sz w:val="26"/>
                <w:szCs w:val="26"/>
              </w:rPr>
              <w:t>Требования к закупаемы</w:t>
            </w:r>
            <w:r w:rsidR="002B1589">
              <w:rPr>
                <w:b/>
                <w:bCs/>
                <w:sz w:val="26"/>
                <w:szCs w:val="26"/>
              </w:rPr>
              <w:t>м терминалам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838C4" w:rsidRPr="006838C4" w:rsidRDefault="006838C4" w:rsidP="006838C4">
            <w:pPr>
              <w:pStyle w:val="a7"/>
              <w:spacing w:line="24" w:lineRule="atLeast"/>
              <w:ind w:firstLine="0"/>
              <w:rPr>
                <w:rFonts w:ascii="Times New Roman" w:hAnsi="Times New Roman" w:cs="Times New Roman"/>
                <w:sz w:val="26"/>
                <w:szCs w:val="26"/>
              </w:rPr>
            </w:pPr>
            <w:r w:rsidRPr="006838C4">
              <w:rPr>
                <w:rFonts w:ascii="Times New Roman" w:hAnsi="Times New Roman" w:cs="Times New Roman"/>
                <w:sz w:val="26"/>
                <w:szCs w:val="26"/>
              </w:rPr>
              <w:t>П</w:t>
            </w:r>
            <w:r>
              <w:rPr>
                <w:rFonts w:ascii="Times New Roman" w:hAnsi="Times New Roman" w:cs="Times New Roman"/>
                <w:sz w:val="26"/>
                <w:szCs w:val="26"/>
              </w:rPr>
              <w:t>оставка</w:t>
            </w:r>
            <w:r w:rsidRPr="006838C4">
              <w:rPr>
                <w:rFonts w:ascii="Times New Roman" w:hAnsi="Times New Roman" w:cs="Times New Roman"/>
                <w:sz w:val="26"/>
                <w:szCs w:val="26"/>
                <w:lang w:eastAsia="ar-SA"/>
              </w:rPr>
              <w:t xml:space="preserve"> </w:t>
            </w:r>
            <w:r w:rsidRPr="006838C4">
              <w:rPr>
                <w:rFonts w:ascii="Times New Roman" w:hAnsi="Times New Roman" w:cs="Times New Roman"/>
                <w:sz w:val="26"/>
                <w:szCs w:val="26"/>
              </w:rPr>
              <w:t>контрольно-кассовой техники ПРИМ 08Ф</w:t>
            </w:r>
            <w:r w:rsidR="00BA5BFA">
              <w:rPr>
                <w:rFonts w:ascii="Times New Roman" w:hAnsi="Times New Roman" w:cs="Times New Roman"/>
                <w:sz w:val="26"/>
                <w:szCs w:val="26"/>
              </w:rPr>
              <w:t xml:space="preserve"> с фискальным накопителем</w:t>
            </w:r>
            <w:r w:rsidRPr="006838C4">
              <w:rPr>
                <w:rFonts w:ascii="Times New Roman" w:hAnsi="Times New Roman" w:cs="Times New Roman"/>
                <w:sz w:val="26"/>
                <w:szCs w:val="26"/>
              </w:rPr>
              <w:t xml:space="preserve"> для оформления проездных документов в стационарных билетных кассах </w:t>
            </w:r>
          </w:p>
          <w:p w:rsidR="009F09B8" w:rsidRPr="006838C4" w:rsidRDefault="009F09B8" w:rsidP="006838C4">
            <w:pPr>
              <w:pStyle w:val="13"/>
              <w:tabs>
                <w:tab w:val="clear" w:pos="1780"/>
              </w:tabs>
              <w:spacing w:after="60" w:line="24" w:lineRule="atLeast"/>
              <w:ind w:left="0" w:firstLine="0"/>
              <w:rPr>
                <w:sz w:val="26"/>
                <w:szCs w:val="26"/>
              </w:rPr>
            </w:pPr>
            <w:r w:rsidRPr="006838C4">
              <w:rPr>
                <w:sz w:val="26"/>
                <w:szCs w:val="26"/>
              </w:rPr>
              <w:t xml:space="preserve">Согласно Техническому заданию </w:t>
            </w:r>
            <w:r w:rsidR="000B0DB7" w:rsidRPr="006838C4">
              <w:rPr>
                <w:sz w:val="26"/>
                <w:szCs w:val="26"/>
              </w:rPr>
              <w:t>(раздел 7</w:t>
            </w:r>
            <w:r w:rsidRPr="006838C4">
              <w:rPr>
                <w:sz w:val="26"/>
                <w:szCs w:val="26"/>
              </w:rPr>
              <w:t xml:space="preserve"> Документации по </w:t>
            </w:r>
            <w:r w:rsidR="000471FE">
              <w:rPr>
                <w:sz w:val="26"/>
                <w:szCs w:val="26"/>
              </w:rPr>
              <w:t>Запросу котировок</w:t>
            </w:r>
            <w:r w:rsidRPr="006838C4">
              <w:rPr>
                <w:sz w:val="26"/>
                <w:szCs w:val="26"/>
              </w:rPr>
              <w:t>).</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Срок поставки</w:t>
            </w:r>
            <w:r w:rsidR="00D56CAD" w:rsidRPr="0049064B">
              <w:rPr>
                <w:b/>
                <w:bCs/>
                <w:sz w:val="26"/>
                <w:szCs w:val="26"/>
              </w:rPr>
              <w:t>,</w:t>
            </w:r>
            <w:r w:rsidRPr="0049064B">
              <w:rPr>
                <w:b/>
                <w:bCs/>
                <w:sz w:val="26"/>
                <w:szCs w:val="26"/>
              </w:rPr>
              <w:t xml:space="preserve"> выполнения работ</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7B4282" w:rsidRDefault="00F179B0" w:rsidP="00627991">
            <w:pPr>
              <w:pStyle w:val="13"/>
              <w:tabs>
                <w:tab w:val="clear" w:pos="1780"/>
              </w:tabs>
              <w:spacing w:after="60" w:line="24" w:lineRule="atLeast"/>
              <w:ind w:left="0" w:firstLine="0"/>
              <w:jc w:val="both"/>
              <w:rPr>
                <w:b/>
                <w:sz w:val="26"/>
                <w:szCs w:val="26"/>
              </w:rPr>
            </w:pPr>
            <w:r w:rsidRPr="007B4282">
              <w:rPr>
                <w:b/>
                <w:sz w:val="26"/>
                <w:szCs w:val="26"/>
              </w:rPr>
              <w:t xml:space="preserve">До </w:t>
            </w:r>
            <w:r w:rsidR="00627991" w:rsidRPr="007B4282">
              <w:rPr>
                <w:b/>
                <w:sz w:val="26"/>
                <w:szCs w:val="26"/>
              </w:rPr>
              <w:t>30</w:t>
            </w:r>
            <w:r w:rsidR="00467ACF" w:rsidRPr="007B4282">
              <w:rPr>
                <w:b/>
                <w:sz w:val="26"/>
                <w:szCs w:val="26"/>
              </w:rPr>
              <w:t xml:space="preserve"> апреля 201</w:t>
            </w:r>
            <w:r w:rsidR="00627991" w:rsidRPr="007B4282">
              <w:rPr>
                <w:b/>
                <w:sz w:val="26"/>
                <w:szCs w:val="26"/>
              </w:rPr>
              <w:t>7</w:t>
            </w:r>
            <w:r w:rsidR="00467ACF" w:rsidRPr="007B4282">
              <w:rPr>
                <w:b/>
                <w:sz w:val="26"/>
                <w:szCs w:val="26"/>
              </w:rPr>
              <w:t xml:space="preserve"> года.</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Место поставки, выполнения работ</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0B0DB7" w:rsidP="003F262A">
            <w:pPr>
              <w:pStyle w:val="13"/>
              <w:tabs>
                <w:tab w:val="clear" w:pos="1780"/>
              </w:tabs>
              <w:spacing w:after="60" w:line="24" w:lineRule="atLeast"/>
              <w:ind w:left="0" w:firstLine="0"/>
              <w:jc w:val="both"/>
              <w:rPr>
                <w:sz w:val="26"/>
                <w:szCs w:val="26"/>
              </w:rPr>
            </w:pPr>
            <w:r w:rsidRPr="0049064B">
              <w:rPr>
                <w:sz w:val="26"/>
                <w:szCs w:val="26"/>
              </w:rPr>
              <w:t>614068, Пермский край, г. Пермь, ул. Петропавловская, д. 66</w:t>
            </w:r>
            <w:r w:rsidR="00757A03">
              <w:rPr>
                <w:sz w:val="26"/>
                <w:szCs w:val="26"/>
              </w:rPr>
              <w:t>.</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Начальная (максимальная) цена договора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CB698C" w:rsidRDefault="00BA5BFA" w:rsidP="003F262A">
            <w:pPr>
              <w:pStyle w:val="13"/>
              <w:tabs>
                <w:tab w:val="clear" w:pos="1780"/>
              </w:tabs>
              <w:spacing w:after="60" w:line="24" w:lineRule="atLeast"/>
              <w:ind w:left="0" w:firstLine="0"/>
              <w:jc w:val="both"/>
              <w:rPr>
                <w:b/>
                <w:sz w:val="26"/>
                <w:szCs w:val="26"/>
              </w:rPr>
            </w:pPr>
            <w:r w:rsidRPr="00CB698C">
              <w:rPr>
                <w:b/>
                <w:sz w:val="26"/>
                <w:szCs w:val="26"/>
              </w:rPr>
              <w:t xml:space="preserve">1 056 000 </w:t>
            </w:r>
            <w:r w:rsidR="00757A03" w:rsidRPr="00CB698C">
              <w:rPr>
                <w:b/>
                <w:sz w:val="26"/>
                <w:szCs w:val="26"/>
              </w:rPr>
              <w:t>(</w:t>
            </w:r>
            <w:r w:rsidRPr="00CB698C">
              <w:rPr>
                <w:b/>
                <w:sz w:val="26"/>
                <w:szCs w:val="26"/>
              </w:rPr>
              <w:t>один миллион пятьдесят шесть тысяч</w:t>
            </w:r>
            <w:r w:rsidR="00757A03" w:rsidRPr="00CB698C">
              <w:rPr>
                <w:b/>
                <w:sz w:val="26"/>
                <w:szCs w:val="26"/>
              </w:rPr>
              <w:t xml:space="preserve">) </w:t>
            </w:r>
            <w:r w:rsidR="000B0DB7" w:rsidRPr="00CB698C">
              <w:rPr>
                <w:b/>
                <w:sz w:val="26"/>
                <w:szCs w:val="26"/>
              </w:rPr>
              <w:t>рублей 00</w:t>
            </w:r>
            <w:r w:rsidR="009F09B8" w:rsidRPr="00CB698C">
              <w:rPr>
                <w:b/>
                <w:sz w:val="26"/>
                <w:szCs w:val="26"/>
              </w:rPr>
              <w:t xml:space="preserve"> копеек, включая НДС.</w:t>
            </w:r>
          </w:p>
          <w:p w:rsidR="009F09B8" w:rsidRPr="0049064B" w:rsidRDefault="009F09B8" w:rsidP="003F262A">
            <w:pPr>
              <w:pStyle w:val="13"/>
              <w:tabs>
                <w:tab w:val="clear" w:pos="1780"/>
              </w:tabs>
              <w:spacing w:after="60" w:line="24" w:lineRule="atLeast"/>
              <w:ind w:left="0" w:firstLine="0"/>
              <w:jc w:val="both"/>
              <w:rPr>
                <w:sz w:val="26"/>
                <w:szCs w:val="26"/>
              </w:rPr>
            </w:pPr>
            <w:r w:rsidRPr="0049064B">
              <w:rPr>
                <w:sz w:val="26"/>
                <w:szCs w:val="26"/>
              </w:rPr>
              <w:t xml:space="preserve">Цена договора включает в себя все расходы Исполнителя, связанные с исполнением обязательств по договору </w:t>
            </w:r>
            <w:r w:rsidR="0099799A" w:rsidRPr="0049064B">
              <w:rPr>
                <w:sz w:val="26"/>
                <w:szCs w:val="26"/>
              </w:rPr>
              <w:t xml:space="preserve">и установлена </w:t>
            </w:r>
            <w:r w:rsidRPr="0049064B">
              <w:rPr>
                <w:sz w:val="26"/>
                <w:szCs w:val="26"/>
              </w:rPr>
              <w:t>с учетом налогов, сборов и других обязательных платежей, предусмотренных законодательством РФ.</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9799A" w:rsidP="009D5F44">
            <w:pPr>
              <w:spacing w:after="60" w:line="24" w:lineRule="atLeast"/>
              <w:rPr>
                <w:b/>
                <w:bCs/>
                <w:sz w:val="26"/>
                <w:szCs w:val="26"/>
              </w:rPr>
            </w:pPr>
            <w:r w:rsidRPr="0049064B">
              <w:rPr>
                <w:b/>
                <w:bCs/>
                <w:sz w:val="26"/>
                <w:szCs w:val="26"/>
              </w:rPr>
              <w:t xml:space="preserve">Сведения о порядке проведения и </w:t>
            </w:r>
            <w:r w:rsidR="009F09B8" w:rsidRPr="0049064B">
              <w:rPr>
                <w:b/>
                <w:bCs/>
                <w:sz w:val="26"/>
                <w:szCs w:val="26"/>
              </w:rPr>
              <w:t xml:space="preserve">определении победителя запроса </w:t>
            </w:r>
            <w:r w:rsidR="009D5F44">
              <w:rPr>
                <w:b/>
                <w:bCs/>
                <w:sz w:val="26"/>
                <w:szCs w:val="26"/>
              </w:rPr>
              <w:t>котировок</w:t>
            </w:r>
            <w:r w:rsidR="009F09B8"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0471FE" w:rsidP="003F262A">
            <w:pPr>
              <w:spacing w:after="60" w:line="24" w:lineRule="atLeast"/>
              <w:jc w:val="both"/>
              <w:rPr>
                <w:sz w:val="26"/>
                <w:szCs w:val="26"/>
              </w:rPr>
            </w:pPr>
            <w:r>
              <w:rPr>
                <w:sz w:val="26"/>
                <w:szCs w:val="26"/>
              </w:rPr>
              <w:t>Запрос котировок</w:t>
            </w:r>
            <w:r w:rsidR="009F09B8" w:rsidRPr="0049064B">
              <w:rPr>
                <w:sz w:val="26"/>
                <w:szCs w:val="26"/>
              </w:rPr>
              <w:t xml:space="preserve"> проводится на электронной торговой площадке (ЭТП) в сети «Интернет» по адресу: </w:t>
            </w:r>
            <w:hyperlink r:id="rId8" w:history="1">
              <w:r w:rsidR="009F09B8" w:rsidRPr="0049064B">
                <w:rPr>
                  <w:rStyle w:val="a9"/>
                  <w:sz w:val="26"/>
                  <w:szCs w:val="26"/>
                </w:rPr>
                <w:t>http://www.otc.ru</w:t>
              </w:r>
            </w:hyperlink>
            <w:r w:rsidR="009F09B8" w:rsidRPr="0049064B">
              <w:rPr>
                <w:sz w:val="26"/>
                <w:szCs w:val="26"/>
              </w:rPr>
              <w:t xml:space="preserve"> в порядке, установленном регламентом данной ЭТП в соответствии с условиями и требованиями Документации по </w:t>
            </w:r>
            <w:r w:rsidR="006838C4">
              <w:rPr>
                <w:sz w:val="26"/>
                <w:szCs w:val="26"/>
              </w:rPr>
              <w:t>запросу котировки</w:t>
            </w:r>
            <w:r w:rsidR="009F09B8" w:rsidRPr="0049064B">
              <w:rPr>
                <w:sz w:val="26"/>
                <w:szCs w:val="26"/>
              </w:rPr>
              <w:t>.</w:t>
            </w:r>
          </w:p>
          <w:p w:rsidR="009F09B8" w:rsidRPr="0049064B" w:rsidRDefault="009F09B8" w:rsidP="003F262A">
            <w:pPr>
              <w:spacing w:after="60" w:line="24" w:lineRule="atLeast"/>
              <w:jc w:val="both"/>
              <w:rPr>
                <w:sz w:val="26"/>
                <w:szCs w:val="26"/>
              </w:rPr>
            </w:pPr>
            <w:r w:rsidRPr="0049064B">
              <w:rPr>
                <w:sz w:val="26"/>
                <w:szCs w:val="26"/>
              </w:rPr>
              <w:t xml:space="preserve">Для участия в запросе </w:t>
            </w:r>
            <w:r w:rsidR="000471FE">
              <w:rPr>
                <w:sz w:val="26"/>
                <w:szCs w:val="26"/>
              </w:rPr>
              <w:t>котировок</w:t>
            </w:r>
            <w:r w:rsidRPr="0049064B">
              <w:rPr>
                <w:sz w:val="26"/>
                <w:szCs w:val="26"/>
              </w:rPr>
              <w:t xml:space="preserve"> необходимо быть аккредитованным на указанной ЭТП в соответствии с правилами данной ЭТП.</w:t>
            </w:r>
          </w:p>
          <w:p w:rsidR="009F09B8" w:rsidRPr="0049064B" w:rsidRDefault="009F09B8" w:rsidP="006838C4">
            <w:pPr>
              <w:spacing w:after="60" w:line="24" w:lineRule="atLeast"/>
              <w:jc w:val="both"/>
              <w:rPr>
                <w:b/>
                <w:sz w:val="26"/>
                <w:szCs w:val="26"/>
              </w:rPr>
            </w:pPr>
            <w:r w:rsidRPr="0049064B">
              <w:rPr>
                <w:sz w:val="26"/>
                <w:szCs w:val="26"/>
              </w:rPr>
              <w:t xml:space="preserve">Победителем запроса </w:t>
            </w:r>
            <w:r w:rsidR="006838C4">
              <w:rPr>
                <w:sz w:val="26"/>
                <w:szCs w:val="26"/>
              </w:rPr>
              <w:t>котиров</w:t>
            </w:r>
            <w:r w:rsidR="000471FE">
              <w:rPr>
                <w:sz w:val="26"/>
                <w:szCs w:val="26"/>
              </w:rPr>
              <w:t>ок</w:t>
            </w:r>
            <w:r w:rsidRPr="0049064B">
              <w:rPr>
                <w:sz w:val="26"/>
                <w:szCs w:val="26"/>
              </w:rPr>
              <w:t xml:space="preserve"> признается допущенный участник запроса </w:t>
            </w:r>
            <w:r w:rsidR="006838C4">
              <w:rPr>
                <w:sz w:val="26"/>
                <w:szCs w:val="26"/>
              </w:rPr>
              <w:t>котиров</w:t>
            </w:r>
            <w:r w:rsidR="000471FE">
              <w:rPr>
                <w:sz w:val="26"/>
                <w:szCs w:val="26"/>
              </w:rPr>
              <w:t>ок</w:t>
            </w:r>
            <w:r w:rsidRPr="0049064B">
              <w:rPr>
                <w:sz w:val="26"/>
                <w:szCs w:val="26"/>
              </w:rPr>
              <w:t>, предложивший</w:t>
            </w:r>
            <w:r w:rsidR="002E750E" w:rsidRPr="0049064B">
              <w:rPr>
                <w:sz w:val="26"/>
                <w:szCs w:val="26"/>
              </w:rPr>
              <w:t xml:space="preserve"> </w:t>
            </w:r>
            <w:r w:rsidR="00474BC8" w:rsidRPr="0049064B">
              <w:rPr>
                <w:sz w:val="26"/>
                <w:szCs w:val="26"/>
              </w:rPr>
              <w:t xml:space="preserve">лучшие условия исполнения </w:t>
            </w:r>
            <w:r w:rsidR="00474BC8" w:rsidRPr="0049064B">
              <w:rPr>
                <w:sz w:val="26"/>
                <w:szCs w:val="26"/>
              </w:rPr>
              <w:lastRenderedPageBreak/>
              <w:t>договора</w:t>
            </w:r>
            <w:r w:rsidRPr="0049064B">
              <w:rPr>
                <w:sz w:val="26"/>
                <w:szCs w:val="26"/>
              </w:rPr>
              <w:t xml:space="preserve">, при условии соответствия его заявки требованиям документации по запросу </w:t>
            </w:r>
            <w:r w:rsidR="006838C4">
              <w:rPr>
                <w:sz w:val="26"/>
                <w:szCs w:val="26"/>
              </w:rPr>
              <w:t>котиров</w:t>
            </w:r>
            <w:r w:rsidR="000471FE">
              <w:rPr>
                <w:sz w:val="26"/>
                <w:szCs w:val="26"/>
              </w:rPr>
              <w:t>ок</w:t>
            </w:r>
            <w:r w:rsidRPr="0049064B">
              <w:rPr>
                <w:sz w:val="26"/>
                <w:szCs w:val="26"/>
              </w:rPr>
              <w:t xml:space="preserve">. </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644034" w:rsidP="003F262A">
            <w:pPr>
              <w:spacing w:after="60" w:line="24" w:lineRule="atLeast"/>
              <w:rPr>
                <w:b/>
                <w:bCs/>
                <w:sz w:val="26"/>
                <w:szCs w:val="26"/>
              </w:rPr>
            </w:pPr>
            <w:r w:rsidRPr="0049064B">
              <w:rPr>
                <w:b/>
                <w:bCs/>
                <w:sz w:val="26"/>
                <w:szCs w:val="26"/>
              </w:rPr>
              <w:t>М</w:t>
            </w:r>
            <w:r w:rsidR="002E750E" w:rsidRPr="0049064B">
              <w:rPr>
                <w:b/>
                <w:bCs/>
                <w:sz w:val="26"/>
                <w:szCs w:val="26"/>
              </w:rPr>
              <w:t xml:space="preserve">есто и порядок </w:t>
            </w:r>
            <w:r w:rsidR="009F09B8" w:rsidRPr="0049064B">
              <w:rPr>
                <w:b/>
                <w:bCs/>
                <w:sz w:val="26"/>
                <w:szCs w:val="26"/>
              </w:rPr>
              <w:t xml:space="preserve">предоставления документации по запросу </w:t>
            </w:r>
            <w:r w:rsidR="009D5F44">
              <w:rPr>
                <w:b/>
                <w:bCs/>
                <w:sz w:val="26"/>
                <w:szCs w:val="26"/>
              </w:rPr>
              <w:t>котировок</w:t>
            </w:r>
            <w:r w:rsidR="009F09B8"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13"/>
              <w:tabs>
                <w:tab w:val="clear" w:pos="1780"/>
                <w:tab w:val="left" w:pos="587"/>
              </w:tabs>
              <w:spacing w:after="60" w:line="24" w:lineRule="atLeast"/>
              <w:ind w:left="0" w:firstLine="0"/>
              <w:jc w:val="both"/>
              <w:rPr>
                <w:bCs/>
                <w:sz w:val="26"/>
                <w:szCs w:val="26"/>
              </w:rPr>
            </w:pPr>
            <w:r w:rsidRPr="0049064B">
              <w:rPr>
                <w:bCs/>
                <w:sz w:val="26"/>
                <w:szCs w:val="26"/>
              </w:rPr>
              <w:t xml:space="preserve">Документация по запросу </w:t>
            </w:r>
            <w:r w:rsidR="006838C4">
              <w:rPr>
                <w:bCs/>
                <w:sz w:val="26"/>
                <w:szCs w:val="26"/>
              </w:rPr>
              <w:t>котиров</w:t>
            </w:r>
            <w:r w:rsidR="000471FE">
              <w:rPr>
                <w:bCs/>
                <w:sz w:val="26"/>
                <w:szCs w:val="26"/>
              </w:rPr>
              <w:t>ок</w:t>
            </w:r>
            <w:r w:rsidRPr="0049064B">
              <w:rPr>
                <w:bCs/>
                <w:sz w:val="26"/>
                <w:szCs w:val="26"/>
              </w:rPr>
              <w:t xml:space="preserve"> находится в открытом доступе, начиная с даты размещения настоящего Извещения и Документации по запросу </w:t>
            </w:r>
            <w:r w:rsidR="000440AC">
              <w:rPr>
                <w:bCs/>
                <w:sz w:val="26"/>
                <w:szCs w:val="26"/>
              </w:rPr>
              <w:t>котиров</w:t>
            </w:r>
            <w:r w:rsidR="000471FE">
              <w:rPr>
                <w:bCs/>
                <w:sz w:val="26"/>
                <w:szCs w:val="26"/>
              </w:rPr>
              <w:t>ок</w:t>
            </w:r>
            <w:r w:rsidRPr="0049064B">
              <w:rPr>
                <w:bCs/>
                <w:sz w:val="26"/>
                <w:szCs w:val="26"/>
              </w:rPr>
              <w:t>, на:</w:t>
            </w:r>
          </w:p>
          <w:p w:rsidR="009F09B8" w:rsidRPr="0049064B" w:rsidRDefault="009F09B8" w:rsidP="003F262A">
            <w:pPr>
              <w:pStyle w:val="13"/>
              <w:numPr>
                <w:ilvl w:val="0"/>
                <w:numId w:val="6"/>
              </w:numPr>
              <w:tabs>
                <w:tab w:val="left" w:pos="587"/>
              </w:tabs>
              <w:spacing w:after="60" w:line="24" w:lineRule="atLeast"/>
              <w:ind w:left="459" w:hanging="284"/>
              <w:jc w:val="both"/>
              <w:rPr>
                <w:rStyle w:val="a9"/>
                <w:sz w:val="26"/>
                <w:szCs w:val="26"/>
              </w:rPr>
            </w:pPr>
            <w:r w:rsidRPr="0049064B">
              <w:rPr>
                <w:bCs/>
                <w:sz w:val="26"/>
                <w:szCs w:val="26"/>
              </w:rPr>
              <w:t xml:space="preserve">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по адресу: </w:t>
            </w:r>
            <w:hyperlink r:id="rId9" w:history="1">
              <w:r w:rsidRPr="0049064B">
                <w:rPr>
                  <w:rStyle w:val="a9"/>
                  <w:sz w:val="26"/>
                  <w:szCs w:val="26"/>
                  <w:lang w:val="en-US"/>
                </w:rPr>
                <w:t>www</w:t>
              </w:r>
              <w:r w:rsidRPr="0049064B">
                <w:rPr>
                  <w:rStyle w:val="a9"/>
                  <w:sz w:val="26"/>
                  <w:szCs w:val="26"/>
                </w:rPr>
                <w:t>.zakupki.gov.ru</w:t>
              </w:r>
            </w:hyperlink>
            <w:r w:rsidRPr="0049064B">
              <w:rPr>
                <w:rStyle w:val="a9"/>
                <w:sz w:val="26"/>
                <w:szCs w:val="26"/>
              </w:rPr>
              <w:t>;</w:t>
            </w:r>
          </w:p>
          <w:p w:rsidR="009F09B8" w:rsidRPr="0049064B" w:rsidRDefault="009F09B8" w:rsidP="003F262A">
            <w:pPr>
              <w:pStyle w:val="13"/>
              <w:numPr>
                <w:ilvl w:val="0"/>
                <w:numId w:val="6"/>
              </w:numPr>
              <w:tabs>
                <w:tab w:val="left" w:pos="587"/>
              </w:tabs>
              <w:spacing w:after="60" w:line="24" w:lineRule="atLeast"/>
              <w:ind w:left="459" w:hanging="284"/>
              <w:jc w:val="both"/>
              <w:rPr>
                <w:color w:val="0000FF"/>
                <w:sz w:val="26"/>
                <w:szCs w:val="26"/>
                <w:u w:val="single"/>
              </w:rPr>
            </w:pPr>
            <w:r w:rsidRPr="0049064B">
              <w:rPr>
                <w:rStyle w:val="a9"/>
                <w:sz w:val="26"/>
                <w:szCs w:val="26"/>
              </w:rPr>
              <w:t xml:space="preserve">ЭТП </w:t>
            </w:r>
            <w:r w:rsidRPr="0049064B">
              <w:rPr>
                <w:sz w:val="26"/>
                <w:szCs w:val="26"/>
              </w:rPr>
              <w:t xml:space="preserve">в сети «Интернет» по адресу: </w:t>
            </w:r>
            <w:hyperlink r:id="rId10" w:history="1">
              <w:r w:rsidRPr="0049064B">
                <w:rPr>
                  <w:rStyle w:val="a9"/>
                  <w:sz w:val="26"/>
                  <w:szCs w:val="26"/>
                </w:rPr>
                <w:t>http://www.otc.ru</w:t>
              </w:r>
            </w:hyperlink>
            <w:r w:rsidRPr="0049064B">
              <w:rPr>
                <w:color w:val="000000"/>
                <w:sz w:val="26"/>
                <w:szCs w:val="26"/>
              </w:rPr>
              <w:t xml:space="preserve"> </w:t>
            </w:r>
          </w:p>
        </w:tc>
      </w:tr>
      <w:tr w:rsidR="000B05CC"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0B05CC" w:rsidRPr="0049064B" w:rsidRDefault="000B05CC"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B05CC" w:rsidRPr="0049064B" w:rsidRDefault="000B05CC" w:rsidP="003F262A">
            <w:pPr>
              <w:spacing w:after="60" w:line="24" w:lineRule="atLeast"/>
              <w:rPr>
                <w:b/>
                <w:bCs/>
                <w:sz w:val="26"/>
                <w:szCs w:val="26"/>
              </w:rPr>
            </w:pPr>
            <w:r w:rsidRPr="0049064B">
              <w:rPr>
                <w:b/>
                <w:bCs/>
                <w:sz w:val="26"/>
                <w:szCs w:val="26"/>
              </w:rPr>
              <w:t xml:space="preserve"> Сведения о во</w:t>
            </w:r>
            <w:r w:rsidR="002E750E" w:rsidRPr="0049064B">
              <w:rPr>
                <w:b/>
                <w:bCs/>
                <w:sz w:val="26"/>
                <w:szCs w:val="26"/>
              </w:rPr>
              <w:t xml:space="preserve">зможности внесения изменений в </w:t>
            </w:r>
            <w:r w:rsidRPr="0049064B">
              <w:rPr>
                <w:b/>
                <w:bCs/>
                <w:sz w:val="26"/>
                <w:szCs w:val="26"/>
              </w:rPr>
              <w:t xml:space="preserve">извещение и документацию   о проведении запроса </w:t>
            </w:r>
            <w:r w:rsidR="009D5F44">
              <w:rPr>
                <w:b/>
                <w:bCs/>
                <w:sz w:val="26"/>
                <w:szCs w:val="26"/>
              </w:rPr>
              <w:t>котировок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B05CC" w:rsidRPr="0049064B" w:rsidRDefault="000B05CC" w:rsidP="003F262A">
            <w:pPr>
              <w:pStyle w:val="35"/>
              <w:tabs>
                <w:tab w:val="clear" w:pos="1134"/>
                <w:tab w:val="left" w:pos="1843"/>
              </w:tabs>
              <w:spacing w:line="24" w:lineRule="atLeast"/>
              <w:ind w:left="1" w:firstLine="0"/>
              <w:rPr>
                <w:sz w:val="26"/>
                <w:szCs w:val="26"/>
              </w:rPr>
            </w:pPr>
            <w:bookmarkStart w:id="0" w:name="_Ref333509760"/>
          </w:p>
          <w:p w:rsidR="000B05CC" w:rsidRPr="0049064B" w:rsidRDefault="002E750E" w:rsidP="003F262A">
            <w:pPr>
              <w:pStyle w:val="35"/>
              <w:tabs>
                <w:tab w:val="clear" w:pos="1134"/>
                <w:tab w:val="left" w:pos="1843"/>
              </w:tabs>
              <w:spacing w:line="24" w:lineRule="atLeast"/>
              <w:ind w:left="1" w:firstLine="0"/>
              <w:rPr>
                <w:color w:val="FF0000"/>
                <w:sz w:val="26"/>
                <w:szCs w:val="26"/>
              </w:rPr>
            </w:pPr>
            <w:r w:rsidRPr="0049064B">
              <w:rPr>
                <w:sz w:val="26"/>
                <w:szCs w:val="26"/>
              </w:rPr>
              <w:t xml:space="preserve">Заказчик вправе принять </w:t>
            </w:r>
            <w:r w:rsidR="000B05CC" w:rsidRPr="0049064B">
              <w:rPr>
                <w:sz w:val="26"/>
                <w:szCs w:val="26"/>
              </w:rPr>
              <w:t xml:space="preserve">решение о внесении изменений в извещение и документацию о проведение запроса </w:t>
            </w:r>
            <w:r w:rsidR="000440AC">
              <w:rPr>
                <w:sz w:val="26"/>
                <w:szCs w:val="26"/>
              </w:rPr>
              <w:t>котиров</w:t>
            </w:r>
            <w:r w:rsidR="000471FE">
              <w:rPr>
                <w:sz w:val="26"/>
                <w:szCs w:val="26"/>
              </w:rPr>
              <w:t xml:space="preserve">ок </w:t>
            </w:r>
            <w:r w:rsidR="00757A03">
              <w:rPr>
                <w:sz w:val="26"/>
                <w:szCs w:val="26"/>
              </w:rPr>
              <w:t xml:space="preserve">в срок не позднее </w:t>
            </w:r>
            <w:r w:rsidR="008D1B49" w:rsidRPr="008D1B49">
              <w:rPr>
                <w:b/>
                <w:sz w:val="26"/>
                <w:szCs w:val="26"/>
              </w:rPr>
              <w:t>28</w:t>
            </w:r>
            <w:r w:rsidR="00F179B0" w:rsidRPr="008D1B49">
              <w:rPr>
                <w:b/>
                <w:sz w:val="26"/>
                <w:szCs w:val="26"/>
              </w:rPr>
              <w:t xml:space="preserve"> </w:t>
            </w:r>
            <w:r w:rsidR="000440AC" w:rsidRPr="008D1B49">
              <w:rPr>
                <w:b/>
                <w:sz w:val="26"/>
                <w:szCs w:val="26"/>
              </w:rPr>
              <w:t>февраля 2017</w:t>
            </w:r>
            <w:r w:rsidR="000B05CC" w:rsidRPr="008D1B49">
              <w:rPr>
                <w:b/>
                <w:sz w:val="26"/>
                <w:szCs w:val="26"/>
              </w:rPr>
              <w:t xml:space="preserve"> года</w:t>
            </w:r>
            <w:r w:rsidR="000B05CC" w:rsidRPr="0049064B">
              <w:rPr>
                <w:color w:val="FF0000"/>
                <w:sz w:val="26"/>
                <w:szCs w:val="26"/>
              </w:rPr>
              <w:t xml:space="preserve"> </w:t>
            </w:r>
          </w:p>
          <w:bookmarkEnd w:id="0"/>
          <w:p w:rsidR="000B05CC" w:rsidRPr="0049064B" w:rsidRDefault="000B05CC" w:rsidP="003F262A">
            <w:pPr>
              <w:pStyle w:val="35"/>
              <w:tabs>
                <w:tab w:val="clear" w:pos="1134"/>
                <w:tab w:val="left" w:pos="1843"/>
              </w:tabs>
              <w:spacing w:line="24" w:lineRule="atLeast"/>
              <w:ind w:left="1" w:firstLine="0"/>
              <w:rPr>
                <w:bCs/>
                <w:sz w:val="26"/>
                <w:szCs w:val="26"/>
              </w:rPr>
            </w:pP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9799A" w:rsidP="003F262A">
            <w:pPr>
              <w:spacing w:after="60" w:line="24" w:lineRule="atLeast"/>
              <w:rPr>
                <w:b/>
                <w:bCs/>
                <w:sz w:val="26"/>
                <w:szCs w:val="26"/>
              </w:rPr>
            </w:pPr>
            <w:r w:rsidRPr="0049064B">
              <w:rPr>
                <w:b/>
                <w:bCs/>
                <w:sz w:val="26"/>
                <w:szCs w:val="26"/>
              </w:rPr>
              <w:t>Дата начала,</w:t>
            </w:r>
            <w:r w:rsidR="009F09B8" w:rsidRPr="0049064B">
              <w:rPr>
                <w:b/>
                <w:bCs/>
                <w:sz w:val="26"/>
                <w:szCs w:val="26"/>
              </w:rPr>
              <w:t xml:space="preserve"> дата и время окончания подачи заявок на участие в запросе </w:t>
            </w:r>
            <w:r w:rsidR="009D5F44">
              <w:rPr>
                <w:b/>
                <w:bCs/>
                <w:sz w:val="26"/>
                <w:szCs w:val="26"/>
              </w:rPr>
              <w:t>котировок</w:t>
            </w:r>
            <w:r w:rsidR="009F09B8" w:rsidRPr="0049064B">
              <w:rPr>
                <w:b/>
                <w:bCs/>
                <w:sz w:val="26"/>
                <w:szCs w:val="26"/>
              </w:rPr>
              <w:t xml:space="preserve">, место и порядок их подачи участниками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8D1B49" w:rsidDel="006F3113" w:rsidRDefault="009F09B8" w:rsidP="003F262A">
            <w:pPr>
              <w:spacing w:line="24" w:lineRule="atLeast"/>
              <w:jc w:val="both"/>
              <w:rPr>
                <w:b/>
                <w:sz w:val="26"/>
                <w:szCs w:val="26"/>
              </w:rPr>
            </w:pPr>
            <w:r w:rsidRPr="0049064B">
              <w:rPr>
                <w:sz w:val="26"/>
                <w:szCs w:val="26"/>
              </w:rPr>
              <w:t xml:space="preserve">Заявки на участие в запросе </w:t>
            </w:r>
            <w:r w:rsidR="000440AC">
              <w:rPr>
                <w:sz w:val="26"/>
                <w:szCs w:val="26"/>
              </w:rPr>
              <w:t>котиров</w:t>
            </w:r>
            <w:r w:rsidR="000471FE">
              <w:rPr>
                <w:sz w:val="26"/>
                <w:szCs w:val="26"/>
              </w:rPr>
              <w:t>ок</w:t>
            </w:r>
            <w:r w:rsidRPr="0049064B">
              <w:rPr>
                <w:sz w:val="26"/>
                <w:szCs w:val="26"/>
              </w:rPr>
              <w:t xml:space="preserve"> предоставляются на ЭТП по адресу: </w:t>
            </w:r>
            <w:hyperlink r:id="rId11" w:history="1">
              <w:r w:rsidRPr="0049064B">
                <w:rPr>
                  <w:rStyle w:val="a9"/>
                  <w:sz w:val="26"/>
                  <w:szCs w:val="26"/>
                </w:rPr>
                <w:t>http://www.otc.ru</w:t>
              </w:r>
            </w:hyperlink>
            <w:r w:rsidRPr="0049064B">
              <w:rPr>
                <w:color w:val="000000"/>
                <w:sz w:val="26"/>
                <w:szCs w:val="26"/>
              </w:rPr>
              <w:t xml:space="preserve"> </w:t>
            </w:r>
            <w:r w:rsidRPr="0049064B">
              <w:rPr>
                <w:sz w:val="26"/>
                <w:szCs w:val="26"/>
              </w:rPr>
              <w:t xml:space="preserve">начиная с даты размещения настоящего </w:t>
            </w:r>
            <w:r w:rsidRPr="0049064B">
              <w:rPr>
                <w:bCs/>
                <w:sz w:val="26"/>
                <w:szCs w:val="26"/>
              </w:rPr>
              <w:t xml:space="preserve">Извещения и Документации по запросу </w:t>
            </w:r>
            <w:r w:rsidR="000440AC">
              <w:rPr>
                <w:bCs/>
                <w:sz w:val="26"/>
                <w:szCs w:val="26"/>
              </w:rPr>
              <w:t>котировки цены</w:t>
            </w:r>
            <w:r w:rsidRPr="0049064B">
              <w:rPr>
                <w:bCs/>
                <w:sz w:val="26"/>
                <w:szCs w:val="26"/>
              </w:rPr>
              <w:t xml:space="preserve"> на официальном сайте и на Э</w:t>
            </w:r>
            <w:r w:rsidR="002E750E" w:rsidRPr="0049064B">
              <w:rPr>
                <w:bCs/>
                <w:sz w:val="26"/>
                <w:szCs w:val="26"/>
              </w:rPr>
              <w:t xml:space="preserve">ТП, в порядке и в соответствии </w:t>
            </w:r>
            <w:r w:rsidRPr="0049064B">
              <w:rPr>
                <w:bCs/>
                <w:sz w:val="26"/>
                <w:szCs w:val="26"/>
              </w:rPr>
              <w:t xml:space="preserve">с регламентом работы данной ЭТП, в срок не позднее </w:t>
            </w:r>
            <w:r w:rsidR="00267A3E">
              <w:rPr>
                <w:b/>
                <w:bCs/>
                <w:sz w:val="26"/>
                <w:szCs w:val="26"/>
              </w:rPr>
              <w:t>23:55</w:t>
            </w:r>
            <w:r w:rsidR="00467ACF" w:rsidRPr="008D1B49">
              <w:rPr>
                <w:b/>
                <w:bCs/>
                <w:sz w:val="26"/>
                <w:szCs w:val="26"/>
              </w:rPr>
              <w:t xml:space="preserve"> (время московск</w:t>
            </w:r>
            <w:r w:rsidR="00285937" w:rsidRPr="008D1B49">
              <w:rPr>
                <w:b/>
                <w:bCs/>
                <w:sz w:val="26"/>
                <w:szCs w:val="26"/>
              </w:rPr>
              <w:t>ое)</w:t>
            </w:r>
            <w:r w:rsidR="00267A3E">
              <w:rPr>
                <w:b/>
                <w:bCs/>
                <w:sz w:val="26"/>
                <w:szCs w:val="26"/>
              </w:rPr>
              <w:t xml:space="preserve"> 07</w:t>
            </w:r>
            <w:r w:rsidR="00F179B0" w:rsidRPr="008D1B49">
              <w:rPr>
                <w:b/>
                <w:bCs/>
                <w:sz w:val="26"/>
                <w:szCs w:val="26"/>
              </w:rPr>
              <w:t xml:space="preserve"> </w:t>
            </w:r>
            <w:r w:rsidR="008D1B49" w:rsidRPr="008D1B49">
              <w:rPr>
                <w:b/>
                <w:bCs/>
                <w:sz w:val="26"/>
                <w:szCs w:val="26"/>
              </w:rPr>
              <w:t>марта</w:t>
            </w:r>
            <w:r w:rsidR="00285937" w:rsidRPr="008D1B49">
              <w:rPr>
                <w:b/>
                <w:sz w:val="26"/>
                <w:szCs w:val="26"/>
              </w:rPr>
              <w:t xml:space="preserve"> </w:t>
            </w:r>
            <w:r w:rsidR="00935CA0" w:rsidRPr="008D1B49">
              <w:rPr>
                <w:b/>
                <w:sz w:val="26"/>
                <w:szCs w:val="26"/>
              </w:rPr>
              <w:t>2017</w:t>
            </w:r>
            <w:r w:rsidRPr="008D1B49">
              <w:rPr>
                <w:b/>
                <w:sz w:val="26"/>
                <w:szCs w:val="26"/>
              </w:rPr>
              <w:t xml:space="preserve"> года.</w:t>
            </w:r>
            <w:r w:rsidR="00032AD0" w:rsidRPr="008D1B49">
              <w:rPr>
                <w:b/>
                <w:noProof/>
                <w:sz w:val="26"/>
                <w:szCs w:val="26"/>
              </w:rPr>
              <w:t xml:space="preserve"> </w:t>
            </w:r>
          </w:p>
          <w:p w:rsidR="009F09B8" w:rsidRPr="0049064B" w:rsidDel="006F3113" w:rsidRDefault="009F09B8" w:rsidP="003F262A">
            <w:pPr>
              <w:spacing w:line="24" w:lineRule="atLeast"/>
              <w:jc w:val="both"/>
              <w:rPr>
                <w:sz w:val="26"/>
                <w:szCs w:val="26"/>
              </w:rPr>
            </w:pP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9D5F44">
            <w:pPr>
              <w:spacing w:after="60" w:line="24" w:lineRule="atLeast"/>
              <w:rPr>
                <w:b/>
                <w:bCs/>
                <w:sz w:val="26"/>
                <w:szCs w:val="26"/>
              </w:rPr>
            </w:pPr>
            <w:r w:rsidRPr="0049064B">
              <w:rPr>
                <w:b/>
                <w:bCs/>
                <w:sz w:val="26"/>
                <w:szCs w:val="26"/>
              </w:rPr>
              <w:t xml:space="preserve">Место и дата открытия доступа к поданным заявкам на участие в запросе </w:t>
            </w:r>
            <w:r w:rsidR="009D5F44">
              <w:rPr>
                <w:b/>
                <w:bCs/>
                <w:sz w:val="26"/>
                <w:szCs w:val="26"/>
              </w:rPr>
              <w:t>котировок</w:t>
            </w:r>
            <w:r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jc w:val="both"/>
              <w:rPr>
                <w:sz w:val="26"/>
                <w:szCs w:val="26"/>
              </w:rPr>
            </w:pPr>
            <w:r w:rsidRPr="0049064B">
              <w:rPr>
                <w:sz w:val="26"/>
                <w:szCs w:val="26"/>
              </w:rPr>
              <w:t xml:space="preserve">ЭТП в сети «Интернет» по адресу </w:t>
            </w:r>
            <w:hyperlink r:id="rId12" w:history="1">
              <w:r w:rsidRPr="0049064B">
                <w:rPr>
                  <w:rStyle w:val="a9"/>
                  <w:sz w:val="26"/>
                  <w:szCs w:val="26"/>
                </w:rPr>
                <w:t>http://www.otc.ru</w:t>
              </w:r>
            </w:hyperlink>
            <w:r w:rsidRPr="0049064B">
              <w:rPr>
                <w:color w:val="000000"/>
                <w:sz w:val="26"/>
                <w:szCs w:val="26"/>
              </w:rPr>
              <w:t xml:space="preserve"> </w:t>
            </w:r>
          </w:p>
          <w:p w:rsidR="009F09B8" w:rsidRPr="008D1B49" w:rsidRDefault="008D1B49" w:rsidP="00627991">
            <w:pPr>
              <w:spacing w:after="60" w:line="24" w:lineRule="atLeast"/>
              <w:jc w:val="both"/>
              <w:rPr>
                <w:b/>
                <w:sz w:val="26"/>
                <w:szCs w:val="26"/>
              </w:rPr>
            </w:pPr>
            <w:r w:rsidRPr="008D1B49">
              <w:rPr>
                <w:b/>
                <w:sz w:val="26"/>
                <w:szCs w:val="26"/>
              </w:rPr>
              <w:t>08</w:t>
            </w:r>
            <w:r w:rsidR="00FF57D8" w:rsidRPr="008D1B49">
              <w:rPr>
                <w:b/>
                <w:sz w:val="26"/>
                <w:szCs w:val="26"/>
              </w:rPr>
              <w:t>:</w:t>
            </w:r>
            <w:r w:rsidR="00267A3E">
              <w:rPr>
                <w:b/>
                <w:sz w:val="26"/>
                <w:szCs w:val="26"/>
              </w:rPr>
              <w:t>00 (время московское) 09</w:t>
            </w:r>
            <w:r w:rsidR="00F179B0" w:rsidRPr="008D1B49">
              <w:rPr>
                <w:b/>
                <w:sz w:val="26"/>
                <w:szCs w:val="26"/>
              </w:rPr>
              <w:t xml:space="preserve"> </w:t>
            </w:r>
            <w:r w:rsidRPr="008D1B49">
              <w:rPr>
                <w:b/>
                <w:sz w:val="26"/>
                <w:szCs w:val="26"/>
              </w:rPr>
              <w:t>марта</w:t>
            </w:r>
            <w:r w:rsidR="00FF57D8" w:rsidRPr="008D1B49">
              <w:rPr>
                <w:b/>
                <w:sz w:val="26"/>
                <w:szCs w:val="26"/>
              </w:rPr>
              <w:t xml:space="preserve"> </w:t>
            </w:r>
            <w:r w:rsidR="00935CA0" w:rsidRPr="008D1B49">
              <w:rPr>
                <w:b/>
                <w:sz w:val="26"/>
                <w:szCs w:val="26"/>
              </w:rPr>
              <w:t>2017</w:t>
            </w:r>
            <w:r w:rsidR="009F09B8" w:rsidRPr="008D1B49">
              <w:rPr>
                <w:b/>
                <w:sz w:val="26"/>
                <w:szCs w:val="26"/>
              </w:rPr>
              <w:t xml:space="preserve"> года.</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2E750E" w:rsidP="003F262A">
            <w:pPr>
              <w:spacing w:after="60" w:line="24" w:lineRule="atLeast"/>
              <w:rPr>
                <w:b/>
                <w:bCs/>
                <w:sz w:val="26"/>
                <w:szCs w:val="26"/>
              </w:rPr>
            </w:pPr>
            <w:r w:rsidRPr="0049064B">
              <w:rPr>
                <w:b/>
                <w:bCs/>
                <w:sz w:val="26"/>
                <w:szCs w:val="26"/>
              </w:rPr>
              <w:t xml:space="preserve">Место и дата рассмотрения </w:t>
            </w:r>
            <w:r w:rsidR="009F09B8" w:rsidRPr="0049064B">
              <w:rPr>
                <w:b/>
                <w:bCs/>
                <w:sz w:val="26"/>
                <w:szCs w:val="26"/>
              </w:rPr>
              <w:t xml:space="preserve">заявок на участие в запросе </w:t>
            </w:r>
            <w:r w:rsidR="009D5F44">
              <w:rPr>
                <w:b/>
                <w:bCs/>
                <w:sz w:val="26"/>
                <w:szCs w:val="26"/>
              </w:rPr>
              <w:t>котировок</w:t>
            </w:r>
            <w:r w:rsidR="009F09B8" w:rsidRPr="0049064B">
              <w:rPr>
                <w:b/>
                <w:bCs/>
                <w:sz w:val="26"/>
                <w:szCs w:val="26"/>
              </w:rPr>
              <w:t xml:space="preserve"> и подведения итогов запроса </w:t>
            </w:r>
            <w:r w:rsidR="009D5F44">
              <w:rPr>
                <w:b/>
                <w:bCs/>
                <w:sz w:val="26"/>
                <w:szCs w:val="26"/>
              </w:rPr>
              <w:t>котировок</w:t>
            </w:r>
            <w:r w:rsidR="009F09B8"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0440AC">
            <w:pPr>
              <w:pStyle w:val="13"/>
              <w:tabs>
                <w:tab w:val="clear" w:pos="1780"/>
              </w:tabs>
              <w:spacing w:after="60" w:line="24" w:lineRule="atLeast"/>
              <w:ind w:left="0" w:firstLine="0"/>
              <w:jc w:val="both"/>
              <w:rPr>
                <w:rFonts w:eastAsia="Calibri"/>
                <w:sz w:val="26"/>
                <w:szCs w:val="26"/>
              </w:rPr>
            </w:pPr>
            <w:r w:rsidRPr="0049064B">
              <w:rPr>
                <w:sz w:val="26"/>
                <w:szCs w:val="26"/>
              </w:rPr>
              <w:t xml:space="preserve">Рассмотрение, оценка и сопоставление заявок на участие в запросе </w:t>
            </w:r>
            <w:r w:rsidR="000440AC">
              <w:rPr>
                <w:sz w:val="26"/>
                <w:szCs w:val="26"/>
              </w:rPr>
              <w:t>котировки цены</w:t>
            </w:r>
            <w:r w:rsidRPr="0049064B">
              <w:rPr>
                <w:sz w:val="26"/>
                <w:szCs w:val="26"/>
              </w:rPr>
              <w:t xml:space="preserve">, подведение итогов запроса </w:t>
            </w:r>
            <w:r w:rsidR="000440AC">
              <w:rPr>
                <w:sz w:val="26"/>
                <w:szCs w:val="26"/>
              </w:rPr>
              <w:t>котировки цены</w:t>
            </w:r>
            <w:r w:rsidRPr="0049064B">
              <w:rPr>
                <w:sz w:val="26"/>
                <w:szCs w:val="26"/>
              </w:rPr>
              <w:t xml:space="preserve"> состоится </w:t>
            </w:r>
            <w:r w:rsidR="00267A3E">
              <w:rPr>
                <w:b/>
                <w:sz w:val="26"/>
                <w:szCs w:val="26"/>
              </w:rPr>
              <w:t>10</w:t>
            </w:r>
            <w:bookmarkStart w:id="1" w:name="_GoBack"/>
            <w:bookmarkEnd w:id="1"/>
            <w:r w:rsidR="00F179B0" w:rsidRPr="008D1B49">
              <w:rPr>
                <w:b/>
                <w:sz w:val="26"/>
                <w:szCs w:val="26"/>
              </w:rPr>
              <w:t xml:space="preserve"> </w:t>
            </w:r>
            <w:r w:rsidR="008D1B49" w:rsidRPr="008D1B49">
              <w:rPr>
                <w:b/>
                <w:sz w:val="26"/>
                <w:szCs w:val="26"/>
              </w:rPr>
              <w:t>марта</w:t>
            </w:r>
            <w:r w:rsidR="00DA5D72" w:rsidRPr="008D1B49">
              <w:rPr>
                <w:b/>
                <w:sz w:val="26"/>
                <w:szCs w:val="26"/>
              </w:rPr>
              <w:t xml:space="preserve"> </w:t>
            </w:r>
            <w:r w:rsidR="00935CA0" w:rsidRPr="008D1B49">
              <w:rPr>
                <w:b/>
                <w:sz w:val="26"/>
                <w:szCs w:val="26"/>
              </w:rPr>
              <w:t>2017</w:t>
            </w:r>
            <w:r w:rsidR="00285937" w:rsidRPr="008D1B49">
              <w:rPr>
                <w:b/>
                <w:sz w:val="26"/>
                <w:szCs w:val="26"/>
              </w:rPr>
              <w:t xml:space="preserve"> </w:t>
            </w:r>
            <w:r w:rsidRPr="008D1B49">
              <w:rPr>
                <w:b/>
                <w:sz w:val="26"/>
                <w:szCs w:val="26"/>
              </w:rPr>
              <w:t>года.</w:t>
            </w:r>
            <w:r w:rsidR="003323A8" w:rsidRPr="0049064B">
              <w:rPr>
                <w:noProof/>
                <w:sz w:val="26"/>
                <w:szCs w:val="26"/>
              </w:rPr>
              <w:t xml:space="preserve"> </w:t>
            </w:r>
          </w:p>
        </w:tc>
      </w:tr>
      <w:tr w:rsidR="00460375"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460375" w:rsidRPr="0049064B" w:rsidRDefault="00460375"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60375" w:rsidRPr="0049064B" w:rsidRDefault="00460375" w:rsidP="003F262A">
            <w:pPr>
              <w:spacing w:after="60" w:line="24" w:lineRule="atLeast"/>
              <w:jc w:val="both"/>
              <w:rPr>
                <w:b/>
                <w:bCs/>
                <w:sz w:val="26"/>
                <w:szCs w:val="26"/>
              </w:rPr>
            </w:pPr>
            <w:r w:rsidRPr="0049064B">
              <w:rPr>
                <w:snapToGrid w:val="0"/>
                <w:sz w:val="26"/>
                <w:szCs w:val="26"/>
              </w:rPr>
              <w:t xml:space="preserve"> </w:t>
            </w:r>
            <w:r w:rsidRPr="0049064B">
              <w:rPr>
                <w:b/>
                <w:snapToGrid w:val="0"/>
                <w:sz w:val="26"/>
                <w:szCs w:val="26"/>
              </w:rPr>
              <w:t xml:space="preserve">Сведения о необходимости предоставления обеспечение исполнения обязательств, </w:t>
            </w:r>
            <w:r w:rsidRPr="0049064B">
              <w:rPr>
                <w:b/>
                <w:snapToGrid w:val="0"/>
                <w:sz w:val="26"/>
                <w:szCs w:val="26"/>
              </w:rPr>
              <w:lastRenderedPageBreak/>
              <w:t>связанных с подачей заявки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60375" w:rsidRPr="0049064B" w:rsidRDefault="00460375" w:rsidP="003F262A">
            <w:pPr>
              <w:pStyle w:val="13"/>
              <w:tabs>
                <w:tab w:val="clear" w:pos="1780"/>
              </w:tabs>
              <w:spacing w:after="60" w:line="24" w:lineRule="atLeast"/>
              <w:ind w:left="0" w:firstLine="0"/>
              <w:jc w:val="both"/>
              <w:rPr>
                <w:sz w:val="26"/>
                <w:szCs w:val="26"/>
              </w:rPr>
            </w:pPr>
            <w:r w:rsidRPr="0049064B">
              <w:rPr>
                <w:sz w:val="26"/>
                <w:szCs w:val="26"/>
              </w:rPr>
              <w:lastRenderedPageBreak/>
              <w:t xml:space="preserve"> Требуется (не требуется</w:t>
            </w:r>
            <w:r w:rsidR="00D06C14" w:rsidRPr="0049064B">
              <w:rPr>
                <w:sz w:val="26"/>
                <w:szCs w:val="26"/>
              </w:rPr>
              <w:t>).</w:t>
            </w:r>
          </w:p>
          <w:p w:rsidR="00D06C14" w:rsidRPr="0049064B" w:rsidRDefault="00D06C14" w:rsidP="003F262A">
            <w:pPr>
              <w:pStyle w:val="13"/>
              <w:tabs>
                <w:tab w:val="clear" w:pos="1780"/>
              </w:tabs>
              <w:spacing w:after="60" w:line="24" w:lineRule="atLeast"/>
              <w:ind w:left="0" w:firstLine="0"/>
              <w:jc w:val="both"/>
              <w:rPr>
                <w:snapToGrid w:val="0"/>
                <w:sz w:val="26"/>
                <w:szCs w:val="26"/>
              </w:rPr>
            </w:pPr>
            <w:r w:rsidRPr="0049064B">
              <w:rPr>
                <w:snapToGrid w:val="0"/>
                <w:sz w:val="26"/>
                <w:szCs w:val="26"/>
              </w:rPr>
              <w:t xml:space="preserve">Размер обеспечения составляет </w:t>
            </w:r>
            <w:r w:rsidR="00285937" w:rsidRPr="0049064B">
              <w:rPr>
                <w:i/>
                <w:snapToGrid w:val="0"/>
                <w:sz w:val="26"/>
                <w:szCs w:val="26"/>
              </w:rPr>
              <w:t>0,00</w:t>
            </w:r>
            <w:r w:rsidRPr="0049064B">
              <w:rPr>
                <w:i/>
                <w:snapToGrid w:val="0"/>
                <w:sz w:val="26"/>
                <w:szCs w:val="26"/>
              </w:rPr>
              <w:t xml:space="preserve"> %</w:t>
            </w:r>
            <w:r w:rsidRPr="0049064B">
              <w:rPr>
                <w:snapToGrid w:val="0"/>
                <w:sz w:val="26"/>
                <w:szCs w:val="26"/>
              </w:rPr>
              <w:t xml:space="preserve"> от начальной (максимальной) цены договора.</w:t>
            </w:r>
          </w:p>
          <w:p w:rsidR="00D06C14" w:rsidRPr="0049064B" w:rsidRDefault="00D06C14" w:rsidP="003F262A">
            <w:pPr>
              <w:pStyle w:val="13"/>
              <w:tabs>
                <w:tab w:val="clear" w:pos="1780"/>
              </w:tabs>
              <w:spacing w:after="60" w:line="24" w:lineRule="atLeast"/>
              <w:ind w:left="0" w:firstLine="0"/>
              <w:jc w:val="both"/>
              <w:rPr>
                <w:b/>
                <w:bCs/>
                <w:snapToGrid w:val="0"/>
                <w:sz w:val="26"/>
                <w:szCs w:val="26"/>
              </w:rPr>
            </w:pPr>
            <w:r w:rsidRPr="0049064B">
              <w:rPr>
                <w:snapToGrid w:val="0"/>
                <w:sz w:val="26"/>
                <w:szCs w:val="26"/>
              </w:rPr>
              <w:t xml:space="preserve"> </w:t>
            </w:r>
            <w:r w:rsidR="003D2213" w:rsidRPr="0049064B">
              <w:rPr>
                <w:snapToGrid w:val="0"/>
                <w:sz w:val="26"/>
                <w:szCs w:val="26"/>
              </w:rPr>
              <w:t xml:space="preserve">Денежные средства в счёт обеспечения заявки подлежат перечислению оператору ЭТП </w:t>
            </w:r>
            <w:r w:rsidRPr="0049064B">
              <w:rPr>
                <w:snapToGrid w:val="0"/>
                <w:sz w:val="26"/>
                <w:szCs w:val="26"/>
              </w:rPr>
              <w:t xml:space="preserve">в форме, </w:t>
            </w:r>
            <w:r w:rsidRPr="0049064B">
              <w:rPr>
                <w:snapToGrid w:val="0"/>
                <w:sz w:val="26"/>
                <w:szCs w:val="26"/>
              </w:rPr>
              <w:lastRenderedPageBreak/>
              <w:t>установленной Соглашением о гарантийном обеспечении, применяемом на электронной площадке.</w:t>
            </w:r>
            <w:r w:rsidR="003323A8" w:rsidRPr="0049064B">
              <w:rPr>
                <w:noProof/>
                <w:sz w:val="26"/>
                <w:szCs w:val="26"/>
              </w:rPr>
              <w:t xml:space="preserve"> </w:t>
            </w:r>
          </w:p>
          <w:p w:rsidR="00D06C14" w:rsidRPr="0049064B" w:rsidRDefault="00D06C14" w:rsidP="003F262A">
            <w:pPr>
              <w:pStyle w:val="13"/>
              <w:tabs>
                <w:tab w:val="clear" w:pos="1780"/>
              </w:tabs>
              <w:spacing w:after="60" w:line="24" w:lineRule="atLeast"/>
              <w:ind w:left="0" w:firstLine="0"/>
              <w:jc w:val="both"/>
              <w:rPr>
                <w:snapToGrid w:val="0"/>
                <w:sz w:val="26"/>
                <w:szCs w:val="26"/>
              </w:rPr>
            </w:pPr>
          </w:p>
          <w:p w:rsidR="00D06C14" w:rsidRPr="0049064B" w:rsidRDefault="00D06C14" w:rsidP="003F262A">
            <w:pPr>
              <w:pStyle w:val="13"/>
              <w:tabs>
                <w:tab w:val="clear" w:pos="1780"/>
              </w:tabs>
              <w:spacing w:after="60" w:line="24" w:lineRule="atLeast"/>
              <w:ind w:left="0" w:firstLine="0"/>
              <w:jc w:val="both"/>
              <w:rPr>
                <w:sz w:val="26"/>
                <w:szCs w:val="26"/>
              </w:rPr>
            </w:pPr>
          </w:p>
        </w:tc>
      </w:tr>
      <w:tr w:rsidR="00A01762"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A01762"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01762" w:rsidRPr="0049064B" w:rsidRDefault="00A01762" w:rsidP="003F262A">
            <w:pPr>
              <w:spacing w:line="24" w:lineRule="atLeast"/>
              <w:rPr>
                <w:b/>
                <w:sz w:val="26"/>
                <w:szCs w:val="26"/>
              </w:rPr>
            </w:pPr>
            <w:r w:rsidRPr="0049064B">
              <w:rPr>
                <w:b/>
                <w:sz w:val="26"/>
                <w:szCs w:val="26"/>
              </w:rPr>
              <w:t xml:space="preserve">Критерии оценки заявок на участие в запросе </w:t>
            </w:r>
            <w:r w:rsidR="009D5F44">
              <w:rPr>
                <w:b/>
                <w:bCs/>
                <w:sz w:val="26"/>
                <w:szCs w:val="26"/>
              </w:rPr>
              <w:t>котировок</w:t>
            </w:r>
            <w:r w:rsidRPr="0049064B">
              <w:rPr>
                <w:b/>
                <w:sz w:val="26"/>
                <w:szCs w:val="26"/>
              </w:rPr>
              <w:t>, их содержание и значимость</w:t>
            </w:r>
          </w:p>
          <w:p w:rsidR="00A01762" w:rsidRPr="0049064B" w:rsidRDefault="00A01762" w:rsidP="003F262A">
            <w:pPr>
              <w:spacing w:line="24" w:lineRule="atLeast"/>
              <w:rPr>
                <w:b/>
                <w:sz w:val="26"/>
                <w:szCs w:val="26"/>
              </w:rPr>
            </w:pPr>
          </w:p>
          <w:p w:rsidR="00A01762" w:rsidRPr="0049064B" w:rsidRDefault="00A01762" w:rsidP="003F262A">
            <w:pPr>
              <w:spacing w:line="24" w:lineRule="atLeast"/>
              <w:rPr>
                <w:b/>
                <w:sz w:val="26"/>
                <w:szCs w:val="26"/>
              </w:rPr>
            </w:pPr>
          </w:p>
          <w:p w:rsidR="00A01762" w:rsidRPr="0049064B" w:rsidRDefault="00A01762" w:rsidP="003F262A">
            <w:pPr>
              <w:spacing w:line="24" w:lineRule="atLeast"/>
              <w:rPr>
                <w:b/>
                <w:sz w:val="26"/>
                <w:szCs w:val="26"/>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F50401" w:rsidP="003F262A">
            <w:pPr>
              <w:spacing w:line="24" w:lineRule="atLeast"/>
              <w:jc w:val="both"/>
              <w:rPr>
                <w:sz w:val="26"/>
                <w:szCs w:val="26"/>
              </w:rPr>
            </w:pPr>
            <w:r w:rsidRPr="0049064B">
              <w:rPr>
                <w:sz w:val="26"/>
                <w:szCs w:val="26"/>
              </w:rPr>
              <w:t>Согласно конкурсной документации</w:t>
            </w:r>
          </w:p>
          <w:p w:rsidR="00A01762" w:rsidRPr="0049064B" w:rsidRDefault="00A01762" w:rsidP="003F262A">
            <w:pPr>
              <w:spacing w:line="24" w:lineRule="atLeast"/>
              <w:jc w:val="both"/>
              <w:rPr>
                <w:sz w:val="26"/>
                <w:szCs w:val="26"/>
              </w:rPr>
            </w:pPr>
          </w:p>
        </w:tc>
      </w:tr>
      <w:tr w:rsidR="00A01762"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A01762"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A01762" w:rsidP="003F262A">
            <w:pPr>
              <w:spacing w:after="60" w:line="24" w:lineRule="atLeast"/>
              <w:rPr>
                <w:b/>
                <w:bCs/>
                <w:sz w:val="26"/>
                <w:szCs w:val="26"/>
              </w:rPr>
            </w:pPr>
            <w:r w:rsidRPr="0049064B">
              <w:rPr>
                <w:b/>
                <w:bCs/>
                <w:sz w:val="26"/>
                <w:szCs w:val="26"/>
              </w:rPr>
              <w:t xml:space="preserve">Срок заключения договора после определения победителя запроса </w:t>
            </w:r>
            <w:r w:rsidR="009D5F44">
              <w:rPr>
                <w:b/>
                <w:bCs/>
                <w:sz w:val="26"/>
                <w:szCs w:val="26"/>
              </w:rPr>
              <w:t>котировок</w:t>
            </w:r>
            <w:r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B11061" w:rsidP="003F262A">
            <w:pPr>
              <w:pStyle w:val="13"/>
              <w:tabs>
                <w:tab w:val="clear" w:pos="1780"/>
              </w:tabs>
              <w:spacing w:after="60" w:line="24" w:lineRule="atLeast"/>
              <w:ind w:left="0" w:firstLine="0"/>
              <w:jc w:val="both"/>
              <w:rPr>
                <w:sz w:val="26"/>
                <w:szCs w:val="26"/>
              </w:rPr>
            </w:pPr>
            <w:r>
              <w:rPr>
                <w:sz w:val="26"/>
                <w:szCs w:val="26"/>
              </w:rPr>
              <w:t xml:space="preserve"> Не ра</w:t>
            </w:r>
            <w:r w:rsidR="00474BC8" w:rsidRPr="0049064B">
              <w:rPr>
                <w:sz w:val="26"/>
                <w:szCs w:val="26"/>
              </w:rPr>
              <w:t xml:space="preserve">нее </w:t>
            </w:r>
            <w:r w:rsidR="00FF57D8" w:rsidRPr="0049064B">
              <w:rPr>
                <w:sz w:val="26"/>
                <w:szCs w:val="26"/>
              </w:rPr>
              <w:t>1</w:t>
            </w:r>
            <w:r w:rsidR="00BD4272" w:rsidRPr="0049064B">
              <w:rPr>
                <w:sz w:val="26"/>
                <w:szCs w:val="26"/>
              </w:rPr>
              <w:t>0 (деся</w:t>
            </w:r>
            <w:r>
              <w:rPr>
                <w:sz w:val="26"/>
                <w:szCs w:val="26"/>
              </w:rPr>
              <w:t>ти), но не позднее 15 (пятнадцати) дней</w:t>
            </w:r>
            <w:r w:rsidR="00A01762" w:rsidRPr="0049064B">
              <w:rPr>
                <w:sz w:val="26"/>
                <w:szCs w:val="26"/>
              </w:rPr>
              <w:t xml:space="preserve"> после размещения протокола подведения итогов запроса </w:t>
            </w:r>
            <w:r w:rsidR="000440AC">
              <w:rPr>
                <w:sz w:val="26"/>
                <w:szCs w:val="26"/>
              </w:rPr>
              <w:t>котировки цены</w:t>
            </w:r>
            <w:r w:rsidR="00A01762" w:rsidRPr="0049064B">
              <w:rPr>
                <w:sz w:val="26"/>
                <w:szCs w:val="26"/>
              </w:rPr>
              <w:t>.</w:t>
            </w:r>
          </w:p>
        </w:tc>
      </w:tr>
      <w:tr w:rsidR="00C56B3C" w:rsidRPr="0049064B" w:rsidTr="00EB2E98">
        <w:trPr>
          <w:trHeight w:val="18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C56B3C"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953A8" w:rsidRPr="0049064B" w:rsidRDefault="00C56B3C" w:rsidP="003F262A">
            <w:pPr>
              <w:spacing w:after="60" w:line="24" w:lineRule="atLeast"/>
              <w:jc w:val="both"/>
              <w:rPr>
                <w:b/>
                <w:bCs/>
                <w:sz w:val="26"/>
                <w:szCs w:val="26"/>
              </w:rPr>
            </w:pPr>
            <w:r w:rsidRPr="0049064B">
              <w:rPr>
                <w:b/>
                <w:bCs/>
                <w:sz w:val="26"/>
                <w:szCs w:val="26"/>
              </w:rPr>
              <w:t xml:space="preserve">Размер обеспечения исполнения договора, срок и порядок его предоставления </w:t>
            </w:r>
            <w:r w:rsidRPr="0049064B">
              <w:rPr>
                <w:b/>
                <w:bCs/>
                <w:sz w:val="26"/>
                <w:szCs w:val="26"/>
                <w:vertAlign w:val="superscript"/>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C56B3C" w:rsidP="003F262A">
            <w:pPr>
              <w:keepLines/>
              <w:widowControl w:val="0"/>
              <w:suppressLineNumbers/>
              <w:suppressAutoHyphens/>
              <w:autoSpaceDE w:val="0"/>
              <w:autoSpaceDN w:val="0"/>
              <w:spacing w:line="24" w:lineRule="atLeast"/>
              <w:jc w:val="both"/>
              <w:rPr>
                <w:sz w:val="26"/>
                <w:szCs w:val="26"/>
              </w:rPr>
            </w:pPr>
            <w:r w:rsidRPr="0049064B">
              <w:rPr>
                <w:sz w:val="26"/>
                <w:szCs w:val="26"/>
              </w:rPr>
              <w:t xml:space="preserve">Сумма обеспечения исполнения договора предусмотрена в размере </w:t>
            </w:r>
            <w:r w:rsidR="00F50401" w:rsidRPr="0049064B">
              <w:rPr>
                <w:sz w:val="26"/>
                <w:szCs w:val="26"/>
              </w:rPr>
              <w:t>0</w:t>
            </w:r>
            <w:r w:rsidRPr="0049064B">
              <w:rPr>
                <w:sz w:val="26"/>
                <w:szCs w:val="26"/>
              </w:rPr>
              <w:t xml:space="preserve"> % от начальной (максимальной) цены договора:</w:t>
            </w:r>
          </w:p>
          <w:p w:rsidR="00C56B3C" w:rsidRPr="0049064B" w:rsidRDefault="00C56B3C" w:rsidP="003F262A">
            <w:pPr>
              <w:widowControl w:val="0"/>
              <w:tabs>
                <w:tab w:val="num" w:pos="627"/>
              </w:tabs>
              <w:adjustRightInd w:val="0"/>
              <w:spacing w:line="24" w:lineRule="atLeast"/>
              <w:jc w:val="both"/>
              <w:textAlignment w:val="baseline"/>
              <w:rPr>
                <w:sz w:val="26"/>
                <w:szCs w:val="26"/>
              </w:rPr>
            </w:pPr>
            <w:r w:rsidRPr="0049064B">
              <w:rPr>
                <w:sz w:val="26"/>
                <w:szCs w:val="26"/>
              </w:rPr>
              <w:t xml:space="preserve">в размере </w:t>
            </w:r>
            <w:r w:rsidR="00F50401" w:rsidRPr="0049064B">
              <w:rPr>
                <w:sz w:val="26"/>
                <w:szCs w:val="26"/>
              </w:rPr>
              <w:t>0,00</w:t>
            </w:r>
            <w:r w:rsidRPr="0049064B">
              <w:rPr>
                <w:b/>
                <w:bCs/>
                <w:sz w:val="26"/>
                <w:szCs w:val="26"/>
              </w:rPr>
              <w:t xml:space="preserve"> </w:t>
            </w:r>
            <w:r w:rsidR="0000031D" w:rsidRPr="0049064B">
              <w:rPr>
                <w:sz w:val="26"/>
                <w:szCs w:val="26"/>
              </w:rPr>
              <w:t>рублей</w:t>
            </w:r>
            <w:r w:rsidRPr="0049064B">
              <w:rPr>
                <w:sz w:val="26"/>
                <w:szCs w:val="26"/>
              </w:rPr>
              <w:t xml:space="preserve"> (НДС не облагается).</w:t>
            </w:r>
          </w:p>
          <w:p w:rsidR="003D2213" w:rsidRPr="0049064B" w:rsidRDefault="003D2213" w:rsidP="003F262A">
            <w:pPr>
              <w:tabs>
                <w:tab w:val="left" w:pos="268"/>
              </w:tabs>
              <w:spacing w:line="24" w:lineRule="atLeast"/>
              <w:rPr>
                <w:sz w:val="26"/>
                <w:szCs w:val="26"/>
              </w:rPr>
            </w:pPr>
            <w:r w:rsidRPr="0049064B">
              <w:rPr>
                <w:sz w:val="26"/>
                <w:szCs w:val="26"/>
              </w:rPr>
              <w:t>Обеспечение исполнения договора может быть представлено в виде:</w:t>
            </w:r>
          </w:p>
          <w:p w:rsidR="003D2213" w:rsidRPr="0049064B" w:rsidRDefault="003D2213" w:rsidP="003F262A">
            <w:pPr>
              <w:tabs>
                <w:tab w:val="left" w:pos="268"/>
              </w:tabs>
              <w:spacing w:line="24" w:lineRule="atLeast"/>
              <w:rPr>
                <w:sz w:val="26"/>
                <w:szCs w:val="26"/>
              </w:rPr>
            </w:pPr>
            <w:r w:rsidRPr="0049064B">
              <w:rPr>
                <w:sz w:val="26"/>
                <w:szCs w:val="26"/>
              </w:rPr>
              <w:t>- безотзывной</w:t>
            </w:r>
            <w:r w:rsidR="002E750E" w:rsidRPr="0049064B">
              <w:rPr>
                <w:sz w:val="26"/>
                <w:szCs w:val="26"/>
              </w:rPr>
              <w:t xml:space="preserve"> банковской гарантии, выданной </w:t>
            </w:r>
            <w:r w:rsidRPr="0049064B">
              <w:rPr>
                <w:sz w:val="26"/>
                <w:szCs w:val="26"/>
              </w:rPr>
              <w:t>на срок действия договора.</w:t>
            </w:r>
          </w:p>
          <w:p w:rsidR="00C56B3C" w:rsidRPr="0049064B" w:rsidRDefault="003D2213" w:rsidP="003F262A">
            <w:pPr>
              <w:tabs>
                <w:tab w:val="left" w:pos="268"/>
              </w:tabs>
              <w:spacing w:line="24" w:lineRule="atLeast"/>
              <w:rPr>
                <w:sz w:val="26"/>
                <w:szCs w:val="26"/>
              </w:rPr>
            </w:pPr>
            <w:r w:rsidRPr="0049064B">
              <w:rPr>
                <w:sz w:val="26"/>
                <w:szCs w:val="26"/>
              </w:rPr>
              <w:t xml:space="preserve"> - залога денежных средств, в том числе в форме вклада (депозита).</w:t>
            </w:r>
          </w:p>
          <w:p w:rsidR="003D2213" w:rsidRPr="0049064B" w:rsidRDefault="003D2213" w:rsidP="003F262A">
            <w:pPr>
              <w:tabs>
                <w:tab w:val="left" w:pos="268"/>
              </w:tabs>
              <w:spacing w:line="24" w:lineRule="atLeast"/>
              <w:rPr>
                <w:sz w:val="26"/>
                <w:szCs w:val="26"/>
              </w:rPr>
            </w:pPr>
            <w:r w:rsidRPr="0049064B">
              <w:rPr>
                <w:sz w:val="26"/>
                <w:szCs w:val="26"/>
              </w:rPr>
              <w:t xml:space="preserve">Денежные средства в счёт обеспечения оговора подлежат перечислению по следующим банковским реквизитам: </w:t>
            </w:r>
          </w:p>
          <w:p w:rsidR="003D2213" w:rsidRPr="0049064B" w:rsidRDefault="003D2213" w:rsidP="003F262A">
            <w:pPr>
              <w:tabs>
                <w:tab w:val="left" w:pos="268"/>
              </w:tabs>
              <w:spacing w:line="24" w:lineRule="atLeast"/>
              <w:rPr>
                <w:sz w:val="26"/>
                <w:szCs w:val="26"/>
              </w:rPr>
            </w:pPr>
          </w:p>
          <w:p w:rsidR="003D2213" w:rsidRPr="0049064B" w:rsidRDefault="003D2213" w:rsidP="003F262A">
            <w:pPr>
              <w:tabs>
                <w:tab w:val="left" w:pos="268"/>
              </w:tabs>
              <w:spacing w:line="24" w:lineRule="atLeast"/>
              <w:rPr>
                <w:sz w:val="26"/>
                <w:szCs w:val="26"/>
              </w:rPr>
            </w:pPr>
          </w:p>
          <w:p w:rsidR="003D2213" w:rsidRPr="0049064B" w:rsidRDefault="003D2213" w:rsidP="003F262A">
            <w:pPr>
              <w:tabs>
                <w:tab w:val="left" w:pos="268"/>
              </w:tabs>
              <w:spacing w:line="24" w:lineRule="atLeast"/>
              <w:jc w:val="both"/>
              <w:rPr>
                <w:sz w:val="26"/>
                <w:szCs w:val="26"/>
              </w:rPr>
            </w:pPr>
            <w:r w:rsidRPr="0049064B">
              <w:rPr>
                <w:sz w:val="26"/>
                <w:szCs w:val="26"/>
              </w:rPr>
              <w:t>Назначение платежа – обес</w:t>
            </w:r>
            <w:r w:rsidR="00F50401" w:rsidRPr="0049064B">
              <w:rPr>
                <w:sz w:val="26"/>
                <w:szCs w:val="26"/>
              </w:rPr>
              <w:t>печение исполнения договора на поставку.</w:t>
            </w:r>
            <w:r w:rsidRPr="0049064B">
              <w:rPr>
                <w:sz w:val="26"/>
                <w:szCs w:val="26"/>
              </w:rPr>
              <w:t xml:space="preserve"> Договор заключается после предоставления заказчику обеспечения исполнения договора.</w:t>
            </w:r>
          </w:p>
        </w:tc>
      </w:tr>
      <w:tr w:rsidR="00C56B3C"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C56B3C" w:rsidP="003F262A">
            <w:pPr>
              <w:pStyle w:val="af4"/>
              <w:numPr>
                <w:ilvl w:val="0"/>
                <w:numId w:val="7"/>
              </w:numPr>
              <w:spacing w:line="24" w:lineRule="atLeast"/>
              <w:ind w:left="34" w:firstLine="0"/>
              <w:jc w:val="center"/>
              <w:rPr>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A90C7C" w:rsidP="003F262A">
            <w:pPr>
              <w:spacing w:after="60" w:line="24" w:lineRule="atLeast"/>
              <w:rPr>
                <w:b/>
                <w:bCs/>
                <w:sz w:val="26"/>
                <w:szCs w:val="26"/>
              </w:rPr>
            </w:pPr>
            <w:r w:rsidRPr="0049064B">
              <w:rPr>
                <w:b/>
                <w:bCs/>
                <w:sz w:val="26"/>
                <w:szCs w:val="26"/>
              </w:rPr>
              <w:t xml:space="preserve"> С</w:t>
            </w:r>
            <w:r w:rsidR="00CE20F5" w:rsidRPr="0049064B">
              <w:rPr>
                <w:b/>
                <w:bCs/>
                <w:sz w:val="26"/>
                <w:szCs w:val="26"/>
              </w:rPr>
              <w:t>ведения о возможности проведения переговоров/переторжки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A90C7C" w:rsidP="003F262A">
            <w:pPr>
              <w:pStyle w:val="Times12"/>
              <w:tabs>
                <w:tab w:val="left" w:pos="70"/>
              </w:tabs>
              <w:spacing w:line="24" w:lineRule="atLeast"/>
              <w:ind w:right="153" w:firstLine="0"/>
              <w:rPr>
                <w:sz w:val="26"/>
                <w:szCs w:val="26"/>
              </w:rPr>
            </w:pPr>
            <w:r w:rsidRPr="0049064B">
              <w:rPr>
                <w:sz w:val="26"/>
                <w:szCs w:val="26"/>
              </w:rPr>
              <w:t xml:space="preserve"> </w:t>
            </w:r>
            <w:r w:rsidR="00F50401" w:rsidRPr="0049064B">
              <w:rPr>
                <w:sz w:val="26"/>
                <w:szCs w:val="26"/>
              </w:rPr>
              <w:t>Не предусмотрено.</w:t>
            </w:r>
          </w:p>
        </w:tc>
      </w:tr>
      <w:tr w:rsidR="00B47B35"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B47B35" w:rsidRPr="0049064B" w:rsidRDefault="00B47B35" w:rsidP="003F262A">
            <w:pPr>
              <w:pStyle w:val="af4"/>
              <w:numPr>
                <w:ilvl w:val="0"/>
                <w:numId w:val="7"/>
              </w:numPr>
              <w:spacing w:line="24" w:lineRule="atLeast"/>
              <w:ind w:left="34" w:firstLine="0"/>
              <w:jc w:val="center"/>
              <w:rPr>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47B35" w:rsidRPr="0049064B" w:rsidRDefault="00B47B35" w:rsidP="003F262A">
            <w:pPr>
              <w:spacing w:after="60" w:line="24" w:lineRule="atLeast"/>
              <w:jc w:val="both"/>
              <w:rPr>
                <w:b/>
                <w:bCs/>
                <w:sz w:val="26"/>
                <w:szCs w:val="26"/>
              </w:rPr>
            </w:pPr>
            <w:r w:rsidRPr="0049064B">
              <w:rPr>
                <w:b/>
                <w:bCs/>
                <w:sz w:val="26"/>
                <w:szCs w:val="26"/>
              </w:rPr>
              <w:t xml:space="preserve">Информация о минимальном сроке действия заявки на участие в запросе </w:t>
            </w:r>
            <w:r w:rsidR="009D5F44">
              <w:rPr>
                <w:b/>
                <w:bCs/>
                <w:sz w:val="26"/>
                <w:szCs w:val="26"/>
              </w:rPr>
              <w:t>котировок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7B35" w:rsidRPr="0049064B" w:rsidRDefault="00EB2E98" w:rsidP="000440AC">
            <w:pPr>
              <w:pStyle w:val="Times12"/>
              <w:tabs>
                <w:tab w:val="left" w:pos="70"/>
              </w:tabs>
              <w:spacing w:line="24" w:lineRule="atLeast"/>
              <w:ind w:right="153" w:firstLine="0"/>
              <w:rPr>
                <w:sz w:val="26"/>
                <w:szCs w:val="26"/>
              </w:rPr>
            </w:pPr>
            <w:r w:rsidRPr="0049064B">
              <w:rPr>
                <w:sz w:val="26"/>
                <w:szCs w:val="26"/>
              </w:rPr>
              <w:t xml:space="preserve"> Подаваемая заявка на</w:t>
            </w:r>
            <w:r w:rsidR="002E750E" w:rsidRPr="0049064B">
              <w:rPr>
                <w:sz w:val="26"/>
                <w:szCs w:val="26"/>
              </w:rPr>
              <w:t xml:space="preserve"> участие в запросе </w:t>
            </w:r>
            <w:r w:rsidR="000440AC">
              <w:rPr>
                <w:sz w:val="26"/>
                <w:szCs w:val="26"/>
              </w:rPr>
              <w:t>котировки цены</w:t>
            </w:r>
            <w:r w:rsidR="002E750E" w:rsidRPr="0049064B">
              <w:rPr>
                <w:sz w:val="26"/>
                <w:szCs w:val="26"/>
              </w:rPr>
              <w:t xml:space="preserve"> </w:t>
            </w:r>
            <w:r w:rsidRPr="0049064B">
              <w:rPr>
                <w:sz w:val="26"/>
                <w:szCs w:val="26"/>
              </w:rPr>
              <w:t xml:space="preserve">должна </w:t>
            </w:r>
            <w:r w:rsidR="002E750E" w:rsidRPr="0049064B">
              <w:rPr>
                <w:sz w:val="26"/>
                <w:szCs w:val="26"/>
              </w:rPr>
              <w:t>иметь</w:t>
            </w:r>
            <w:r w:rsidR="00B47B35" w:rsidRPr="0049064B">
              <w:rPr>
                <w:sz w:val="26"/>
                <w:szCs w:val="26"/>
              </w:rPr>
              <w:t xml:space="preserve"> пр</w:t>
            </w:r>
            <w:r w:rsidRPr="0049064B">
              <w:rPr>
                <w:sz w:val="26"/>
                <w:szCs w:val="26"/>
              </w:rPr>
              <w:t xml:space="preserve">авовой статус оферты и действовать в течение </w:t>
            </w:r>
            <w:r w:rsidR="000440AC" w:rsidRPr="008D1B49">
              <w:rPr>
                <w:sz w:val="26"/>
                <w:szCs w:val="26"/>
              </w:rPr>
              <w:t>двадцати</w:t>
            </w:r>
            <w:r w:rsidRPr="008D1B49">
              <w:rPr>
                <w:sz w:val="26"/>
                <w:szCs w:val="26"/>
              </w:rPr>
              <w:t xml:space="preserve"> календарных</w:t>
            </w:r>
            <w:r w:rsidR="00B47B35" w:rsidRPr="008D1B49">
              <w:rPr>
                <w:sz w:val="26"/>
                <w:szCs w:val="26"/>
              </w:rPr>
              <w:t xml:space="preserve"> </w:t>
            </w:r>
            <w:r w:rsidRPr="008D1B49">
              <w:rPr>
                <w:sz w:val="26"/>
                <w:szCs w:val="26"/>
              </w:rPr>
              <w:t>дней.</w:t>
            </w:r>
            <w:r w:rsidR="00FF1089" w:rsidRPr="0049064B">
              <w:rPr>
                <w:noProof/>
                <w:sz w:val="26"/>
                <w:szCs w:val="26"/>
              </w:rPr>
              <w:t xml:space="preserve"> </w:t>
            </w:r>
          </w:p>
        </w:tc>
      </w:tr>
    </w:tbl>
    <w:p w:rsidR="009F09B8" w:rsidRPr="0049064B" w:rsidRDefault="009F09B8" w:rsidP="003F262A">
      <w:pPr>
        <w:spacing w:line="24" w:lineRule="atLeast"/>
        <w:rPr>
          <w:bCs/>
          <w:sz w:val="26"/>
          <w:szCs w:val="26"/>
        </w:rPr>
      </w:pPr>
    </w:p>
    <w:p w:rsidR="009F09B8" w:rsidRPr="0049064B" w:rsidRDefault="009F09B8" w:rsidP="003F262A">
      <w:pPr>
        <w:spacing w:line="24" w:lineRule="atLeast"/>
        <w:rPr>
          <w:sz w:val="26"/>
          <w:szCs w:val="26"/>
        </w:rPr>
      </w:pPr>
    </w:p>
    <w:p w:rsidR="009F09B8" w:rsidRPr="0049064B" w:rsidRDefault="00BD4272" w:rsidP="003F262A">
      <w:pPr>
        <w:pStyle w:val="a7"/>
        <w:spacing w:line="24" w:lineRule="atLeast"/>
        <w:ind w:firstLine="0"/>
        <w:rPr>
          <w:rFonts w:ascii="Times New Roman" w:hAnsi="Times New Roman" w:cs="Times New Roman"/>
          <w:b/>
          <w:sz w:val="26"/>
          <w:szCs w:val="26"/>
        </w:rPr>
      </w:pPr>
      <w:r w:rsidRPr="0049064B">
        <w:rPr>
          <w:rFonts w:ascii="Times New Roman" w:hAnsi="Times New Roman" w:cs="Times New Roman"/>
          <w:b/>
          <w:sz w:val="26"/>
          <w:szCs w:val="26"/>
        </w:rPr>
        <w:t xml:space="preserve">                                     </w:t>
      </w:r>
      <w:r w:rsidR="009F09B8" w:rsidRPr="0049064B">
        <w:rPr>
          <w:rFonts w:ascii="Times New Roman" w:hAnsi="Times New Roman" w:cs="Times New Roman"/>
          <w:b/>
          <w:sz w:val="26"/>
          <w:szCs w:val="26"/>
        </w:rPr>
        <w:t>1. ОБЩИЕ СВЕДЕНИЯ</w:t>
      </w:r>
    </w:p>
    <w:p w:rsidR="009F09B8" w:rsidRPr="0049064B" w:rsidRDefault="009F09B8" w:rsidP="003F262A">
      <w:pPr>
        <w:pStyle w:val="32"/>
        <w:tabs>
          <w:tab w:val="num" w:pos="720"/>
        </w:tabs>
        <w:spacing w:line="24" w:lineRule="atLeast"/>
        <w:ind w:firstLine="720"/>
        <w:rPr>
          <w:sz w:val="26"/>
          <w:szCs w:val="26"/>
        </w:rPr>
      </w:pPr>
      <w:r w:rsidRPr="0049064B">
        <w:rPr>
          <w:sz w:val="26"/>
          <w:szCs w:val="26"/>
        </w:rPr>
        <w:t xml:space="preserve">1.1. Запрос </w:t>
      </w:r>
      <w:r w:rsidR="009D5F44" w:rsidRPr="009D5F44">
        <w:rPr>
          <w:bCs/>
          <w:sz w:val="26"/>
          <w:szCs w:val="26"/>
        </w:rPr>
        <w:t>котировок</w:t>
      </w:r>
      <w:r w:rsidR="000440AC" w:rsidRPr="009D5F44">
        <w:rPr>
          <w:sz w:val="26"/>
          <w:szCs w:val="26"/>
        </w:rPr>
        <w:t xml:space="preserve"> </w:t>
      </w:r>
      <w:r w:rsidRPr="0049064B">
        <w:rPr>
          <w:sz w:val="26"/>
          <w:szCs w:val="26"/>
        </w:rPr>
        <w:t>проводится в соответствии с Федеральным законом от 18.07.2011 г. № 223-ФЗ «О закупках товаров, работ, услуг отдельными видами юридических лиц», Конституцией Российской Федерации, Гражданским кодексом Российской Федерации, Положением о за</w:t>
      </w:r>
      <w:r w:rsidR="00467ACF" w:rsidRPr="0049064B">
        <w:rPr>
          <w:sz w:val="26"/>
          <w:szCs w:val="26"/>
        </w:rPr>
        <w:t>купке товаров, работ, услуг для нужд ОАО Пермская пригородная компания</w:t>
      </w:r>
      <w:r w:rsidRPr="0049064B">
        <w:rPr>
          <w:sz w:val="26"/>
          <w:szCs w:val="26"/>
        </w:rPr>
        <w:t xml:space="preserve"> (</w:t>
      </w:r>
      <w:r w:rsidR="00467ACF" w:rsidRPr="0049064B">
        <w:rPr>
          <w:i/>
          <w:sz w:val="26"/>
          <w:szCs w:val="26"/>
        </w:rPr>
        <w:t>ОАО ППК</w:t>
      </w:r>
      <w:r w:rsidRPr="0049064B">
        <w:rPr>
          <w:sz w:val="26"/>
          <w:szCs w:val="26"/>
        </w:rPr>
        <w:t xml:space="preserve">), утвержденным </w:t>
      </w:r>
      <w:r w:rsidR="00C9302D" w:rsidRPr="0049064B">
        <w:rPr>
          <w:sz w:val="26"/>
          <w:szCs w:val="26"/>
        </w:rPr>
        <w:t xml:space="preserve">решением совета директоров ОАО «Пермская пригородная компания» (протокол от «30» апреля </w:t>
      </w:r>
      <w:smartTag w:uri="urn:schemas-microsoft-com:office:smarttags" w:element="metricconverter">
        <w:smartTagPr>
          <w:attr w:name="ProductID" w:val="2015 г"/>
        </w:smartTagPr>
        <w:r w:rsidR="00C9302D" w:rsidRPr="0049064B">
          <w:rPr>
            <w:sz w:val="26"/>
            <w:szCs w:val="26"/>
          </w:rPr>
          <w:t>2015 г</w:t>
        </w:r>
      </w:smartTag>
      <w:r w:rsidR="00C9302D" w:rsidRPr="0049064B">
        <w:rPr>
          <w:sz w:val="26"/>
          <w:szCs w:val="26"/>
        </w:rPr>
        <w:t>. № 68)</w:t>
      </w:r>
      <w:r w:rsidRPr="0049064B">
        <w:rPr>
          <w:sz w:val="26"/>
          <w:szCs w:val="26"/>
        </w:rPr>
        <w:t>, Регламентом работы электронной площадки «</w:t>
      </w:r>
      <w:r w:rsidRPr="0049064B">
        <w:rPr>
          <w:sz w:val="26"/>
          <w:szCs w:val="26"/>
          <w:lang w:val="en-US"/>
        </w:rPr>
        <w:t>OTC</w:t>
      </w:r>
      <w:r w:rsidRPr="0049064B">
        <w:rPr>
          <w:sz w:val="26"/>
          <w:szCs w:val="26"/>
        </w:rPr>
        <w:t>-</w:t>
      </w:r>
      <w:r w:rsidRPr="0049064B">
        <w:rPr>
          <w:sz w:val="26"/>
          <w:szCs w:val="26"/>
          <w:lang w:val="en-US"/>
        </w:rPr>
        <w:t>TENDER</w:t>
      </w:r>
      <w:r w:rsidRPr="0049064B">
        <w:rPr>
          <w:sz w:val="26"/>
          <w:szCs w:val="26"/>
        </w:rPr>
        <w:t>» ЗАО «Внебиржевые рынки» в процессе проведения корпоративных закупок товаров, работ, услуг,</w:t>
      </w:r>
      <w:r w:rsidRPr="0049064B">
        <w:rPr>
          <w:i/>
          <w:color w:val="FF0000"/>
          <w:sz w:val="26"/>
          <w:szCs w:val="26"/>
        </w:rPr>
        <w:t xml:space="preserve"> </w:t>
      </w:r>
      <w:r w:rsidRPr="0049064B">
        <w:rPr>
          <w:sz w:val="26"/>
          <w:szCs w:val="26"/>
        </w:rPr>
        <w:t>другими федеральными законами и иными нормативными правовыми актами РФ.</w:t>
      </w:r>
    </w:p>
    <w:p w:rsidR="009F09B8" w:rsidRPr="0049064B" w:rsidRDefault="009F09B8" w:rsidP="003F262A">
      <w:pPr>
        <w:pStyle w:val="32"/>
        <w:tabs>
          <w:tab w:val="clear" w:pos="227"/>
          <w:tab w:val="num" w:pos="720"/>
        </w:tabs>
        <w:spacing w:before="0" w:line="24" w:lineRule="atLeast"/>
        <w:ind w:firstLine="720"/>
        <w:rPr>
          <w:sz w:val="26"/>
          <w:szCs w:val="26"/>
        </w:rPr>
      </w:pPr>
      <w:r w:rsidRPr="0049064B">
        <w:rPr>
          <w:sz w:val="26"/>
          <w:szCs w:val="26"/>
        </w:rPr>
        <w:t xml:space="preserve">1.2. Процедура запроса </w:t>
      </w:r>
      <w:r w:rsidR="000440AC">
        <w:rPr>
          <w:sz w:val="26"/>
          <w:szCs w:val="26"/>
        </w:rPr>
        <w:t>котиров</w:t>
      </w:r>
      <w:r w:rsidR="009D5F44">
        <w:rPr>
          <w:sz w:val="26"/>
          <w:szCs w:val="26"/>
        </w:rPr>
        <w:t>ок</w:t>
      </w:r>
      <w:r w:rsidR="00C9302D" w:rsidRPr="0049064B">
        <w:rPr>
          <w:sz w:val="26"/>
          <w:szCs w:val="26"/>
        </w:rPr>
        <w:t xml:space="preserve"> </w:t>
      </w:r>
      <w:r w:rsidRPr="0049064B">
        <w:rPr>
          <w:sz w:val="26"/>
          <w:szCs w:val="26"/>
        </w:rPr>
        <w:t>не является конкурсом либо аукцион</w:t>
      </w:r>
      <w:r w:rsidR="00467ACF" w:rsidRPr="0049064B">
        <w:rPr>
          <w:sz w:val="26"/>
          <w:szCs w:val="26"/>
        </w:rPr>
        <w:t>ом, и поэтому не накладывает на ОАО ППК</w:t>
      </w:r>
      <w:r w:rsidRPr="0049064B">
        <w:rPr>
          <w:sz w:val="26"/>
          <w:szCs w:val="26"/>
        </w:rPr>
        <w:t xml:space="preserve"> соответствующего объема гражданско-правовых обязательств по обязательному заключению договора с победителем запроса </w:t>
      </w:r>
      <w:r w:rsidR="000440AC">
        <w:rPr>
          <w:sz w:val="26"/>
          <w:szCs w:val="26"/>
        </w:rPr>
        <w:t>котиров</w:t>
      </w:r>
      <w:r w:rsidR="009D5F44">
        <w:rPr>
          <w:sz w:val="26"/>
          <w:szCs w:val="26"/>
        </w:rPr>
        <w:t>ок</w:t>
      </w:r>
      <w:r w:rsidRPr="0049064B">
        <w:rPr>
          <w:sz w:val="26"/>
          <w:szCs w:val="26"/>
        </w:rPr>
        <w:t xml:space="preserve">  или иным его участником.</w:t>
      </w:r>
    </w:p>
    <w:p w:rsidR="009F09B8" w:rsidRPr="0049064B" w:rsidRDefault="009F09B8" w:rsidP="003F262A">
      <w:pPr>
        <w:pStyle w:val="32"/>
        <w:tabs>
          <w:tab w:val="clear" w:pos="227"/>
          <w:tab w:val="num" w:pos="720"/>
        </w:tabs>
        <w:spacing w:before="0" w:line="24" w:lineRule="atLeast"/>
        <w:ind w:firstLine="720"/>
        <w:rPr>
          <w:color w:val="000000"/>
          <w:sz w:val="26"/>
          <w:szCs w:val="26"/>
        </w:rPr>
      </w:pPr>
      <w:r w:rsidRPr="0049064B">
        <w:rPr>
          <w:sz w:val="26"/>
          <w:szCs w:val="26"/>
        </w:rPr>
        <w:t>1.</w:t>
      </w:r>
      <w:r w:rsidR="00474BC8" w:rsidRPr="0049064B">
        <w:rPr>
          <w:sz w:val="26"/>
          <w:szCs w:val="26"/>
        </w:rPr>
        <w:t>3</w:t>
      </w:r>
      <w:r w:rsidRPr="0049064B">
        <w:rPr>
          <w:sz w:val="26"/>
          <w:szCs w:val="26"/>
        </w:rPr>
        <w:t xml:space="preserve">. </w:t>
      </w:r>
      <w:r w:rsidRPr="0049064B">
        <w:rPr>
          <w:color w:val="000000"/>
          <w:sz w:val="26"/>
          <w:szCs w:val="26"/>
        </w:rPr>
        <w:t xml:space="preserve">В настоящем Запросе </w:t>
      </w:r>
      <w:r w:rsidR="009D5F44" w:rsidRPr="009D5F44">
        <w:rPr>
          <w:bCs/>
          <w:sz w:val="26"/>
          <w:szCs w:val="26"/>
        </w:rPr>
        <w:t>котировок</w:t>
      </w:r>
      <w:r w:rsidRPr="0049064B">
        <w:rPr>
          <w:color w:val="000000"/>
          <w:sz w:val="26"/>
          <w:szCs w:val="26"/>
        </w:rPr>
        <w:t xml:space="preserve"> может принять участие любое юридическое или физическое лицо, в том числе индивидуальный предприниматель, прошедшее </w:t>
      </w:r>
      <w:r w:rsidRPr="0049064B">
        <w:rPr>
          <w:sz w:val="26"/>
          <w:szCs w:val="26"/>
        </w:rPr>
        <w:t>аккредитацию в порядке, установленном Регламентом работы электронной площадки «</w:t>
      </w:r>
      <w:r w:rsidRPr="0049064B">
        <w:rPr>
          <w:sz w:val="26"/>
          <w:szCs w:val="26"/>
          <w:lang w:val="en-US"/>
        </w:rPr>
        <w:t>OTC</w:t>
      </w:r>
      <w:r w:rsidRPr="0049064B">
        <w:rPr>
          <w:sz w:val="26"/>
          <w:szCs w:val="26"/>
        </w:rPr>
        <w:t>-</w:t>
      </w:r>
      <w:r w:rsidRPr="0049064B">
        <w:rPr>
          <w:sz w:val="26"/>
          <w:szCs w:val="26"/>
          <w:lang w:val="en-US"/>
        </w:rPr>
        <w:t>TENDER</w:t>
      </w:r>
      <w:r w:rsidRPr="0049064B">
        <w:rPr>
          <w:sz w:val="26"/>
          <w:szCs w:val="26"/>
        </w:rPr>
        <w:t>» ЗАО «Внебиржевые рынки» в процессе проведения корпоративных закупок товаров, работ, услуг и своевременно</w:t>
      </w:r>
      <w:r w:rsidRPr="0049064B">
        <w:rPr>
          <w:color w:val="000000"/>
          <w:sz w:val="26"/>
          <w:szCs w:val="26"/>
        </w:rPr>
        <w:t xml:space="preserve"> подавшее надлежащим образом оформленное Предложение по предмету Запроса </w:t>
      </w:r>
      <w:r w:rsidR="009D5F44" w:rsidRPr="009D5F44">
        <w:rPr>
          <w:bCs/>
          <w:sz w:val="26"/>
          <w:szCs w:val="26"/>
        </w:rPr>
        <w:t>котировок</w:t>
      </w:r>
      <w:r w:rsidRPr="0049064B">
        <w:rPr>
          <w:color w:val="000000"/>
          <w:sz w:val="26"/>
          <w:szCs w:val="26"/>
        </w:rPr>
        <w:t xml:space="preserve"> (далее по тексту – Предложение)  и документы согласно размещенным на сайте </w:t>
      </w:r>
      <w:hyperlink r:id="rId13" w:history="1">
        <w:r w:rsidRPr="0049064B">
          <w:rPr>
            <w:rStyle w:val="a9"/>
            <w:sz w:val="26"/>
            <w:szCs w:val="26"/>
          </w:rPr>
          <w:t>http://www.otc.ru</w:t>
        </w:r>
      </w:hyperlink>
      <w:r w:rsidRPr="0049064B">
        <w:rPr>
          <w:i/>
          <w:color w:val="FF0000"/>
          <w:sz w:val="26"/>
          <w:szCs w:val="26"/>
        </w:rPr>
        <w:t xml:space="preserve"> </w:t>
      </w:r>
      <w:r w:rsidRPr="0049064B">
        <w:rPr>
          <w:color w:val="000000"/>
          <w:sz w:val="26"/>
          <w:szCs w:val="26"/>
        </w:rPr>
        <w:t>извещению и закупочной документации.</w:t>
      </w:r>
    </w:p>
    <w:p w:rsidR="009F09B8" w:rsidRPr="0049064B" w:rsidRDefault="009F09B8" w:rsidP="003F262A">
      <w:pPr>
        <w:pStyle w:val="32"/>
        <w:tabs>
          <w:tab w:val="clear" w:pos="227"/>
        </w:tabs>
        <w:spacing w:before="0" w:line="24" w:lineRule="atLeast"/>
        <w:ind w:firstLine="709"/>
        <w:rPr>
          <w:i/>
          <w:sz w:val="26"/>
          <w:szCs w:val="26"/>
        </w:rPr>
      </w:pPr>
      <w:r w:rsidRPr="0049064B">
        <w:rPr>
          <w:color w:val="000000"/>
          <w:sz w:val="26"/>
          <w:szCs w:val="26"/>
        </w:rPr>
        <w:t xml:space="preserve">1.5. </w:t>
      </w:r>
      <w:r w:rsidRPr="0049064B">
        <w:rPr>
          <w:sz w:val="26"/>
          <w:szCs w:val="26"/>
        </w:rPr>
        <w:t xml:space="preserve">Заказчик вправе на любом этапе отказаться от проведения запроса </w:t>
      </w:r>
      <w:r w:rsidR="009D5F44" w:rsidRPr="009D5F44">
        <w:rPr>
          <w:bCs/>
          <w:sz w:val="26"/>
          <w:szCs w:val="26"/>
        </w:rPr>
        <w:t>котировок</w:t>
      </w:r>
      <w:r w:rsidRPr="0049064B">
        <w:rPr>
          <w:sz w:val="26"/>
          <w:szCs w:val="26"/>
        </w:rPr>
        <w:t>, разместив извещение об отказе</w:t>
      </w:r>
      <w:r w:rsidR="00FE135F" w:rsidRPr="0049064B">
        <w:rPr>
          <w:sz w:val="26"/>
          <w:szCs w:val="26"/>
        </w:rPr>
        <w:t xml:space="preserve"> в ЕИС и</w:t>
      </w:r>
      <w:r w:rsidRPr="0049064B">
        <w:rPr>
          <w:sz w:val="26"/>
          <w:szCs w:val="26"/>
        </w:rPr>
        <w:t xml:space="preserve"> на сайте </w:t>
      </w:r>
      <w:hyperlink r:id="rId14" w:history="1">
        <w:r w:rsidRPr="0049064B">
          <w:rPr>
            <w:rStyle w:val="a9"/>
            <w:sz w:val="26"/>
            <w:szCs w:val="26"/>
          </w:rPr>
          <w:t>http://www.otc.ru</w:t>
        </w:r>
      </w:hyperlink>
      <w:r w:rsidRPr="0049064B">
        <w:rPr>
          <w:i/>
          <w:sz w:val="26"/>
          <w:szCs w:val="26"/>
        </w:rPr>
        <w:t>.</w:t>
      </w:r>
    </w:p>
    <w:p w:rsidR="009F09B8" w:rsidRPr="0049064B" w:rsidRDefault="009F09B8" w:rsidP="003F262A">
      <w:pPr>
        <w:pStyle w:val="32"/>
        <w:tabs>
          <w:tab w:val="clear" w:pos="227"/>
        </w:tabs>
        <w:spacing w:before="0" w:line="24" w:lineRule="atLeast"/>
        <w:ind w:firstLine="709"/>
        <w:rPr>
          <w:i/>
          <w:sz w:val="26"/>
          <w:szCs w:val="26"/>
        </w:rPr>
      </w:pPr>
      <w:r w:rsidRPr="0049064B">
        <w:rPr>
          <w:sz w:val="26"/>
          <w:szCs w:val="26"/>
        </w:rPr>
        <w:t xml:space="preserve">1.6. В случае внесения изменений в извещение о проведении запроса </w:t>
      </w:r>
      <w:r w:rsidR="009D5F44" w:rsidRPr="009D5F44">
        <w:rPr>
          <w:bCs/>
          <w:sz w:val="26"/>
          <w:szCs w:val="26"/>
        </w:rPr>
        <w:t>котировок</w:t>
      </w:r>
      <w:r w:rsidRPr="0049064B">
        <w:rPr>
          <w:sz w:val="26"/>
          <w:szCs w:val="26"/>
        </w:rPr>
        <w:t xml:space="preserve">, документацию о запросе </w:t>
      </w:r>
      <w:r w:rsidR="009D5F44" w:rsidRPr="009D5F44">
        <w:rPr>
          <w:bCs/>
          <w:sz w:val="26"/>
          <w:szCs w:val="26"/>
        </w:rPr>
        <w:t>котировок</w:t>
      </w:r>
      <w:r w:rsidR="009D5F44" w:rsidRPr="0049064B">
        <w:rPr>
          <w:sz w:val="26"/>
          <w:szCs w:val="26"/>
        </w:rPr>
        <w:t xml:space="preserve"> </w:t>
      </w:r>
      <w:r w:rsidRPr="0049064B">
        <w:rPr>
          <w:sz w:val="26"/>
          <w:szCs w:val="26"/>
        </w:rPr>
        <w:t xml:space="preserve">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w:t>
      </w:r>
      <w:r w:rsidR="009D5F44" w:rsidRPr="009D5F44">
        <w:rPr>
          <w:bCs/>
          <w:sz w:val="26"/>
          <w:szCs w:val="26"/>
        </w:rPr>
        <w:t>котировок</w:t>
      </w:r>
      <w:r w:rsidRPr="0049064B">
        <w:rPr>
          <w:sz w:val="26"/>
          <w:szCs w:val="26"/>
        </w:rPr>
        <w:t xml:space="preserve">, документацию о запросе </w:t>
      </w:r>
      <w:r w:rsidR="009D5F44" w:rsidRPr="009D5F44">
        <w:rPr>
          <w:bCs/>
          <w:sz w:val="26"/>
          <w:szCs w:val="26"/>
        </w:rPr>
        <w:t>котировок</w:t>
      </w:r>
      <w:r w:rsidR="009D5F44" w:rsidRPr="0049064B">
        <w:rPr>
          <w:sz w:val="26"/>
          <w:szCs w:val="26"/>
        </w:rPr>
        <w:t xml:space="preserve"> </w:t>
      </w:r>
      <w:r w:rsidRPr="0049064B">
        <w:rPr>
          <w:sz w:val="26"/>
          <w:szCs w:val="26"/>
        </w:rPr>
        <w:t xml:space="preserve">изменений до даты окончания подачи заявок на участие в запросе </w:t>
      </w:r>
      <w:r w:rsidR="009D5F44" w:rsidRPr="009D5F44">
        <w:rPr>
          <w:bCs/>
          <w:sz w:val="26"/>
          <w:szCs w:val="26"/>
        </w:rPr>
        <w:t>котировок</w:t>
      </w:r>
      <w:r w:rsidR="009D5F44" w:rsidRPr="0049064B">
        <w:rPr>
          <w:sz w:val="26"/>
          <w:szCs w:val="26"/>
        </w:rPr>
        <w:t xml:space="preserve"> </w:t>
      </w:r>
      <w:r w:rsidRPr="0049064B">
        <w:rPr>
          <w:sz w:val="26"/>
          <w:szCs w:val="26"/>
        </w:rPr>
        <w:t>срок составлял не мен</w:t>
      </w:r>
      <w:r w:rsidR="00F50401" w:rsidRPr="0049064B">
        <w:rPr>
          <w:sz w:val="26"/>
          <w:szCs w:val="26"/>
        </w:rPr>
        <w:t>ее</w:t>
      </w:r>
      <w:r w:rsidRPr="0049064B">
        <w:rPr>
          <w:sz w:val="26"/>
          <w:szCs w:val="26"/>
        </w:rPr>
        <w:t xml:space="preserve"> </w:t>
      </w:r>
      <w:r w:rsidR="00F50401" w:rsidRPr="0049064B">
        <w:rPr>
          <w:sz w:val="26"/>
          <w:szCs w:val="26"/>
        </w:rPr>
        <w:t>трех</w:t>
      </w:r>
      <w:r w:rsidRPr="0049064B">
        <w:rPr>
          <w:sz w:val="26"/>
          <w:szCs w:val="26"/>
        </w:rPr>
        <w:t xml:space="preserve"> дней </w:t>
      </w:r>
      <w:r w:rsidR="00F50401" w:rsidRPr="0049064B">
        <w:rPr>
          <w:sz w:val="26"/>
          <w:szCs w:val="26"/>
        </w:rPr>
        <w:t>.</w:t>
      </w:r>
    </w:p>
    <w:p w:rsidR="009F09B8" w:rsidRPr="0049064B" w:rsidRDefault="00BD4272" w:rsidP="009D5F44">
      <w:pPr>
        <w:pStyle w:val="25"/>
        <w:shd w:val="clear" w:color="auto" w:fill="auto"/>
        <w:spacing w:after="0" w:line="24" w:lineRule="atLeast"/>
        <w:ind w:firstLine="709"/>
        <w:rPr>
          <w:sz w:val="26"/>
          <w:szCs w:val="26"/>
        </w:rPr>
      </w:pPr>
      <w:r w:rsidRPr="0049064B">
        <w:rPr>
          <w:sz w:val="26"/>
          <w:szCs w:val="26"/>
        </w:rPr>
        <w:t>1.7. Комиссия в течении трех дней, следующих</w:t>
      </w:r>
      <w:r w:rsidR="009F09B8" w:rsidRPr="0049064B">
        <w:rPr>
          <w:sz w:val="26"/>
          <w:szCs w:val="26"/>
        </w:rPr>
        <w:t xml:space="preserve"> за днем окончания срока подачи заявок на участие в запросе </w:t>
      </w:r>
      <w:r w:rsidR="009D5F44" w:rsidRPr="009D5F44">
        <w:rPr>
          <w:bCs/>
          <w:sz w:val="26"/>
          <w:szCs w:val="26"/>
        </w:rPr>
        <w:t>котировок</w:t>
      </w:r>
      <w:r w:rsidR="009F09B8" w:rsidRPr="0049064B">
        <w:rPr>
          <w:sz w:val="26"/>
          <w:szCs w:val="26"/>
        </w:rPr>
        <w:t xml:space="preserve">, рассматривает заявки на соответствие их требованиям, установленным в извещении и документации о проведении запроса </w:t>
      </w:r>
      <w:r w:rsidR="009D5F44" w:rsidRPr="009D5F44">
        <w:rPr>
          <w:bCs/>
          <w:sz w:val="26"/>
          <w:szCs w:val="26"/>
        </w:rPr>
        <w:t>котировок</w:t>
      </w:r>
      <w:r w:rsidR="009F09B8" w:rsidRPr="0049064B">
        <w:rPr>
          <w:sz w:val="26"/>
          <w:szCs w:val="26"/>
        </w:rPr>
        <w:t xml:space="preserve">, и </w:t>
      </w:r>
      <w:r w:rsidR="00C200D5" w:rsidRPr="0049064B">
        <w:rPr>
          <w:sz w:val="26"/>
          <w:szCs w:val="26"/>
        </w:rPr>
        <w:t xml:space="preserve">оценивает </w:t>
      </w:r>
      <w:r w:rsidR="009F09B8" w:rsidRPr="0049064B">
        <w:rPr>
          <w:sz w:val="26"/>
          <w:szCs w:val="26"/>
        </w:rPr>
        <w:t>такие заявки.</w:t>
      </w:r>
    </w:p>
    <w:p w:rsidR="00FE135F" w:rsidRPr="0049064B" w:rsidRDefault="009F09B8" w:rsidP="003F262A">
      <w:pPr>
        <w:pStyle w:val="25"/>
        <w:shd w:val="clear" w:color="auto" w:fill="auto"/>
        <w:spacing w:after="0" w:line="24" w:lineRule="atLeast"/>
        <w:ind w:firstLine="709"/>
        <w:jc w:val="both"/>
        <w:rPr>
          <w:sz w:val="26"/>
          <w:szCs w:val="26"/>
        </w:rPr>
      </w:pPr>
      <w:r w:rsidRPr="0049064B">
        <w:rPr>
          <w:sz w:val="26"/>
          <w:szCs w:val="26"/>
        </w:rPr>
        <w:t xml:space="preserve">1.8. Победителем в проведении запроса </w:t>
      </w:r>
      <w:r w:rsidR="009D5F44" w:rsidRPr="009D5F44">
        <w:rPr>
          <w:bCs/>
          <w:sz w:val="26"/>
          <w:szCs w:val="26"/>
        </w:rPr>
        <w:t>котировок</w:t>
      </w:r>
      <w:r w:rsidR="009D5F44" w:rsidRPr="0049064B">
        <w:rPr>
          <w:sz w:val="26"/>
          <w:szCs w:val="26"/>
        </w:rPr>
        <w:t xml:space="preserve"> </w:t>
      </w:r>
      <w:r w:rsidRPr="0049064B">
        <w:rPr>
          <w:sz w:val="26"/>
          <w:szCs w:val="26"/>
        </w:rPr>
        <w:t xml:space="preserve">признается участник закупки, соответствующий требованиям документации о проведении запроса </w:t>
      </w:r>
      <w:r w:rsidR="009D5F44" w:rsidRPr="009D5F44">
        <w:rPr>
          <w:bCs/>
          <w:sz w:val="26"/>
          <w:szCs w:val="26"/>
        </w:rPr>
        <w:t>котировок</w:t>
      </w:r>
      <w:r w:rsidR="009D5F44" w:rsidRPr="0049064B">
        <w:rPr>
          <w:sz w:val="26"/>
          <w:szCs w:val="26"/>
        </w:rPr>
        <w:t xml:space="preserve"> </w:t>
      </w:r>
      <w:r w:rsidRPr="0049064B">
        <w:rPr>
          <w:sz w:val="26"/>
          <w:szCs w:val="26"/>
        </w:rPr>
        <w:t xml:space="preserve">и предложивший </w:t>
      </w:r>
      <w:r w:rsidR="00460375" w:rsidRPr="0049064B">
        <w:rPr>
          <w:sz w:val="26"/>
          <w:szCs w:val="26"/>
        </w:rPr>
        <w:t xml:space="preserve"> лучшие условия исполнения </w:t>
      </w:r>
      <w:r w:rsidRPr="0049064B">
        <w:rPr>
          <w:sz w:val="26"/>
          <w:szCs w:val="26"/>
        </w:rPr>
        <w:t xml:space="preserve">договора. </w:t>
      </w:r>
    </w:p>
    <w:p w:rsidR="00D06C14" w:rsidRPr="0049064B" w:rsidRDefault="009F09B8" w:rsidP="003F262A">
      <w:pPr>
        <w:pStyle w:val="25"/>
        <w:shd w:val="clear" w:color="auto" w:fill="auto"/>
        <w:spacing w:after="0" w:line="24" w:lineRule="atLeast"/>
        <w:ind w:firstLine="709"/>
        <w:jc w:val="both"/>
        <w:rPr>
          <w:sz w:val="26"/>
          <w:szCs w:val="26"/>
        </w:rPr>
      </w:pPr>
      <w:r w:rsidRPr="0049064B">
        <w:rPr>
          <w:sz w:val="26"/>
          <w:szCs w:val="26"/>
        </w:rPr>
        <w:t xml:space="preserve">1.9. Результаты рассмотрения и оценки заявок на участие в запросе </w:t>
      </w:r>
      <w:r w:rsidR="009D5F44" w:rsidRPr="009D5F44">
        <w:rPr>
          <w:bCs/>
          <w:sz w:val="26"/>
          <w:szCs w:val="26"/>
        </w:rPr>
        <w:t>котировок</w:t>
      </w:r>
      <w:r w:rsidR="009D5F44" w:rsidRPr="0049064B">
        <w:rPr>
          <w:sz w:val="26"/>
          <w:szCs w:val="26"/>
        </w:rPr>
        <w:t xml:space="preserve"> </w:t>
      </w:r>
      <w:r w:rsidRPr="0049064B">
        <w:rPr>
          <w:sz w:val="26"/>
          <w:szCs w:val="26"/>
        </w:rPr>
        <w:t>оформляются протоколом, который подписывается всеми членами комиссии, представителем Заказчика и размещается Заказчиком в единой информационной системе не позднее чем через три дня со дня подписания такого протокола.</w:t>
      </w:r>
    </w:p>
    <w:p w:rsidR="00D06C14" w:rsidRPr="0049064B" w:rsidRDefault="00D06C14" w:rsidP="003F262A">
      <w:pPr>
        <w:pStyle w:val="25"/>
        <w:shd w:val="clear" w:color="auto" w:fill="auto"/>
        <w:spacing w:after="0" w:line="24" w:lineRule="atLeast"/>
        <w:ind w:firstLine="709"/>
        <w:jc w:val="both"/>
        <w:rPr>
          <w:sz w:val="26"/>
          <w:szCs w:val="26"/>
        </w:rPr>
      </w:pPr>
      <w:r w:rsidRPr="0049064B">
        <w:rPr>
          <w:sz w:val="26"/>
          <w:szCs w:val="26"/>
        </w:rPr>
        <w:t xml:space="preserve">1.10. </w:t>
      </w:r>
      <w:r w:rsidR="009F09B8" w:rsidRPr="0049064B">
        <w:rPr>
          <w:sz w:val="26"/>
          <w:szCs w:val="26"/>
        </w:rPr>
        <w:t xml:space="preserve">Заказчик вправе установить требование о предоставлении обеспечения </w:t>
      </w:r>
      <w:r w:rsidR="009F09B8" w:rsidRPr="0049064B">
        <w:rPr>
          <w:sz w:val="26"/>
          <w:szCs w:val="26"/>
        </w:rPr>
        <w:lastRenderedPageBreak/>
        <w:t xml:space="preserve">заявки для участия в запросе </w:t>
      </w:r>
      <w:r w:rsidR="009D5F44" w:rsidRPr="009D5F44">
        <w:rPr>
          <w:bCs/>
          <w:sz w:val="26"/>
          <w:szCs w:val="26"/>
        </w:rPr>
        <w:t>котировок</w:t>
      </w:r>
      <w:r w:rsidR="009F09B8" w:rsidRPr="0049064B">
        <w:rPr>
          <w:sz w:val="26"/>
          <w:szCs w:val="26"/>
        </w:rPr>
        <w:t>.  Требования к размеру и форме предоставления обеспечения заявки указаны в Информационной карте.</w:t>
      </w:r>
    </w:p>
    <w:p w:rsidR="00F953A8" w:rsidRPr="0049064B" w:rsidRDefault="00CE20F5" w:rsidP="003F262A">
      <w:pPr>
        <w:pStyle w:val="aff2"/>
        <w:tabs>
          <w:tab w:val="clear" w:pos="851"/>
          <w:tab w:val="clear" w:pos="993"/>
          <w:tab w:val="clear" w:pos="1844"/>
        </w:tabs>
        <w:spacing w:line="24" w:lineRule="atLeast"/>
        <w:ind w:left="142" w:firstLine="566"/>
        <w:rPr>
          <w:b w:val="0"/>
          <w:bCs w:val="0"/>
          <w:sz w:val="26"/>
          <w:szCs w:val="26"/>
          <w:lang w:eastAsia="ar-SA"/>
        </w:rPr>
      </w:pPr>
      <w:r w:rsidRPr="0049064B">
        <w:rPr>
          <w:b w:val="0"/>
          <w:sz w:val="26"/>
          <w:szCs w:val="26"/>
        </w:rPr>
        <w:t>1</w:t>
      </w:r>
      <w:r w:rsidRPr="0049064B">
        <w:rPr>
          <w:b w:val="0"/>
          <w:bCs w:val="0"/>
          <w:sz w:val="26"/>
          <w:szCs w:val="26"/>
          <w:lang w:eastAsia="ar-SA"/>
        </w:rPr>
        <w:t>.11. Обеспечение исполнения обязательств устанавливается в документации в любой форме, предусмотренной Гражданским кодексом РФ или в форме, установленной Соглашением о гарантийном обеспечении, применяемом на электронной площадке.</w:t>
      </w:r>
    </w:p>
    <w:p w:rsidR="00F953A8" w:rsidRPr="0049064B" w:rsidRDefault="00CE20F5" w:rsidP="003F262A">
      <w:pPr>
        <w:pStyle w:val="aff2"/>
        <w:tabs>
          <w:tab w:val="clear" w:pos="851"/>
          <w:tab w:val="clear" w:pos="993"/>
          <w:tab w:val="clear" w:pos="1844"/>
        </w:tabs>
        <w:spacing w:line="24" w:lineRule="atLeast"/>
        <w:ind w:left="142" w:firstLine="566"/>
        <w:rPr>
          <w:b w:val="0"/>
          <w:bCs w:val="0"/>
          <w:sz w:val="26"/>
          <w:szCs w:val="26"/>
          <w:lang w:eastAsia="ar-SA"/>
        </w:rPr>
      </w:pPr>
      <w:r w:rsidRPr="0049064B">
        <w:rPr>
          <w:b w:val="0"/>
          <w:bCs w:val="0"/>
          <w:sz w:val="26"/>
          <w:szCs w:val="26"/>
          <w:lang w:eastAsia="ar-SA"/>
        </w:rPr>
        <w:t>При наличии прямого указания в документации обеспечение обязательств, связанных с исполнением договора, может быть представлено после заключения договора, но до выплаты аванса.</w:t>
      </w:r>
    </w:p>
    <w:p w:rsidR="000B05CC" w:rsidRPr="0049064B" w:rsidRDefault="00CE20F5" w:rsidP="003F262A">
      <w:pPr>
        <w:pStyle w:val="35"/>
        <w:tabs>
          <w:tab w:val="clear" w:pos="1134"/>
          <w:tab w:val="left" w:pos="1843"/>
        </w:tabs>
        <w:spacing w:line="24" w:lineRule="atLeast"/>
        <w:ind w:left="0" w:firstLine="709"/>
        <w:rPr>
          <w:sz w:val="26"/>
          <w:szCs w:val="26"/>
          <w:lang w:eastAsia="ar-SA"/>
        </w:rPr>
      </w:pPr>
      <w:r w:rsidRPr="0049064B">
        <w:rPr>
          <w:sz w:val="26"/>
          <w:szCs w:val="26"/>
          <w:lang w:eastAsia="ar-SA"/>
        </w:rPr>
        <w:t>1.12</w:t>
      </w:r>
      <w:r w:rsidR="00C56B3C" w:rsidRPr="0049064B">
        <w:rPr>
          <w:b/>
          <w:bCs/>
          <w:snapToGrid w:val="0"/>
          <w:sz w:val="26"/>
          <w:szCs w:val="26"/>
        </w:rPr>
        <w:t xml:space="preserve">. </w:t>
      </w:r>
      <w:r w:rsidR="00A90C7C" w:rsidRPr="0049064B">
        <w:rPr>
          <w:b/>
          <w:bCs/>
          <w:snapToGrid w:val="0"/>
          <w:sz w:val="26"/>
          <w:szCs w:val="26"/>
        </w:rPr>
        <w:tab/>
      </w:r>
      <w:r w:rsidRPr="0049064B">
        <w:rPr>
          <w:sz w:val="26"/>
          <w:szCs w:val="26"/>
          <w:lang w:eastAsia="ar-SA"/>
        </w:rPr>
        <w:t xml:space="preserve">После проведения процедуры рассмотрения заявок на участие в запросе </w:t>
      </w:r>
      <w:r w:rsidR="009971A9" w:rsidRPr="009971A9">
        <w:rPr>
          <w:bCs/>
          <w:sz w:val="26"/>
          <w:szCs w:val="26"/>
        </w:rPr>
        <w:t>котировок</w:t>
      </w:r>
      <w:r w:rsidRPr="0049064B">
        <w:rPr>
          <w:sz w:val="26"/>
          <w:szCs w:val="26"/>
          <w:lang w:eastAsia="ar-SA"/>
        </w:rPr>
        <w:t xml:space="preserve">, но до переторжки (если такая предусмотрена) заказчик (лица, уполномоченные ими) может проводить переговоры с участниками по любым существенным условиям запроса </w:t>
      </w:r>
      <w:r w:rsidR="009971A9" w:rsidRPr="009971A9">
        <w:rPr>
          <w:bCs/>
          <w:sz w:val="26"/>
          <w:szCs w:val="26"/>
        </w:rPr>
        <w:t>котировок</w:t>
      </w:r>
      <w:r w:rsidR="009971A9" w:rsidRPr="0049064B">
        <w:rPr>
          <w:sz w:val="26"/>
          <w:szCs w:val="26"/>
          <w:lang w:eastAsia="ar-SA"/>
        </w:rPr>
        <w:t xml:space="preserve"> </w:t>
      </w:r>
      <w:r w:rsidRPr="0049064B">
        <w:rPr>
          <w:sz w:val="26"/>
          <w:szCs w:val="26"/>
          <w:lang w:eastAsia="ar-SA"/>
        </w:rPr>
        <w:t>(включая условия договора) или заявок участников, запрашивать или разрешать пересмотр положений заявки, если соблюдаются следующие условия:</w:t>
      </w:r>
    </w:p>
    <w:p w:rsidR="00F953A8" w:rsidRPr="0049064B" w:rsidRDefault="00CE20F5" w:rsidP="003F262A">
      <w:pPr>
        <w:pStyle w:val="aff2"/>
        <w:tabs>
          <w:tab w:val="clear" w:pos="851"/>
          <w:tab w:val="clear" w:pos="993"/>
          <w:tab w:val="clear" w:pos="1844"/>
        </w:tabs>
        <w:spacing w:line="24" w:lineRule="atLeast"/>
        <w:ind w:left="0" w:firstLine="425"/>
        <w:rPr>
          <w:b w:val="0"/>
          <w:bCs w:val="0"/>
          <w:sz w:val="26"/>
          <w:szCs w:val="26"/>
          <w:lang w:eastAsia="ar-SA"/>
        </w:rPr>
      </w:pPr>
      <w:r w:rsidRPr="0049064B">
        <w:rPr>
          <w:b w:val="0"/>
          <w:bCs w:val="0"/>
          <w:sz w:val="26"/>
          <w:szCs w:val="26"/>
          <w:lang w:eastAsia="ar-SA"/>
        </w:rPr>
        <w:t>1.12.1. переговоры носят конфиденциальный характер, и, за исключением информации, включаемой в протоколы, составляемые при проведении закупки, содержание этих переговоров не раскрывается никакому другому лицу без согласия другой стороны;</w:t>
      </w:r>
    </w:p>
    <w:p w:rsidR="00F953A8" w:rsidRPr="0049064B" w:rsidRDefault="00CE20F5" w:rsidP="003F262A">
      <w:pPr>
        <w:pStyle w:val="aff2"/>
        <w:tabs>
          <w:tab w:val="clear" w:pos="851"/>
          <w:tab w:val="clear" w:pos="993"/>
          <w:tab w:val="clear" w:pos="1844"/>
        </w:tabs>
        <w:spacing w:line="24" w:lineRule="atLeast"/>
        <w:ind w:left="0" w:firstLine="567"/>
        <w:rPr>
          <w:b w:val="0"/>
          <w:bCs w:val="0"/>
          <w:sz w:val="26"/>
          <w:szCs w:val="26"/>
          <w:lang w:eastAsia="ar-SA"/>
        </w:rPr>
      </w:pPr>
      <w:r w:rsidRPr="0049064B">
        <w:rPr>
          <w:b w:val="0"/>
          <w:bCs w:val="0"/>
          <w:sz w:val="26"/>
          <w:szCs w:val="26"/>
          <w:lang w:eastAsia="ar-SA"/>
        </w:rPr>
        <w:t>1.12.2. возможность участвовать в переговорах предоставляется всем участникам, заявки которых не были отклонены.</w:t>
      </w:r>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r w:rsidRPr="0049064B">
        <w:rPr>
          <w:sz w:val="26"/>
          <w:szCs w:val="26"/>
          <w:lang w:eastAsia="ar-SA"/>
        </w:rPr>
        <w:t>Решения, достигнутые в ходе переговоров, с каждым из участников фиксируются документально, документ подписывается.</w:t>
      </w:r>
      <w:bookmarkStart w:id="2" w:name="_Ref384988063"/>
      <w:r w:rsidRPr="0049064B">
        <w:rPr>
          <w:sz w:val="26"/>
          <w:szCs w:val="26"/>
          <w:lang w:eastAsia="ar-SA"/>
        </w:rPr>
        <w:t xml:space="preserve"> </w:t>
      </w:r>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r w:rsidRPr="0049064B">
        <w:rPr>
          <w:sz w:val="26"/>
          <w:szCs w:val="26"/>
          <w:lang w:eastAsia="ar-SA"/>
        </w:rPr>
        <w:t>При необходимости после завершения переговоров заказчик вправе запросить у всех участников, продолжающих участвовать в процедуре, представить к определенной дате заявки, скорректированные с учетом результата переговоров.</w:t>
      </w:r>
      <w:bookmarkEnd w:id="2"/>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r w:rsidRPr="0049064B">
        <w:rPr>
          <w:sz w:val="26"/>
          <w:szCs w:val="26"/>
          <w:lang w:eastAsia="ar-SA"/>
        </w:rPr>
        <w:t>При получении заявки, содержащей отклонение от условий, достигнутых в результате переговоров, просьба может быть направлена повторно или участник исключен  из числа участников процедуры.</w:t>
      </w:r>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r w:rsidRPr="0049064B">
        <w:rPr>
          <w:sz w:val="26"/>
          <w:szCs w:val="26"/>
          <w:lang w:eastAsia="ar-SA"/>
        </w:rPr>
        <w:t>При получении окончательной  заявки заказчик выбирает участника, предложившего лучшие условия.</w:t>
      </w:r>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bookmarkStart w:id="3" w:name="_Ref384988102"/>
      <w:r w:rsidRPr="0049064B">
        <w:rPr>
          <w:sz w:val="26"/>
          <w:szCs w:val="26"/>
          <w:lang w:eastAsia="ar-SA"/>
        </w:rPr>
        <w:t xml:space="preserve">Заказчик при оценке предложений учитывает только критерии, указанные в запросе </w:t>
      </w:r>
      <w:bookmarkEnd w:id="3"/>
      <w:r w:rsidR="009971A9" w:rsidRPr="009971A9">
        <w:rPr>
          <w:bCs/>
          <w:sz w:val="26"/>
          <w:szCs w:val="26"/>
        </w:rPr>
        <w:t>котировок</w:t>
      </w:r>
      <w:r w:rsidRPr="009971A9">
        <w:rPr>
          <w:sz w:val="26"/>
          <w:szCs w:val="26"/>
          <w:lang w:eastAsia="ar-SA"/>
        </w:rPr>
        <w:t>.</w:t>
      </w:r>
    </w:p>
    <w:p w:rsidR="00A90C7C" w:rsidRPr="0049064B" w:rsidRDefault="00CE20F5" w:rsidP="003F262A">
      <w:pPr>
        <w:pStyle w:val="35"/>
        <w:tabs>
          <w:tab w:val="clear" w:pos="1134"/>
          <w:tab w:val="left" w:pos="1843"/>
        </w:tabs>
        <w:spacing w:line="24" w:lineRule="atLeast"/>
        <w:ind w:left="284" w:firstLine="425"/>
        <w:rPr>
          <w:sz w:val="26"/>
          <w:szCs w:val="26"/>
          <w:lang w:eastAsia="ar-SA"/>
        </w:rPr>
      </w:pPr>
      <w:r w:rsidRPr="0049064B">
        <w:rPr>
          <w:sz w:val="26"/>
          <w:szCs w:val="26"/>
          <w:lang w:eastAsia="ar-SA"/>
        </w:rPr>
        <w:t xml:space="preserve">1.13. Заказчик вправе после получения окончательных предложений провести процедуру переторжки, если это было предусмотрено в  извещении о проведении запроса </w:t>
      </w:r>
      <w:r w:rsidR="009971A9" w:rsidRPr="009971A9">
        <w:rPr>
          <w:bCs/>
          <w:sz w:val="26"/>
          <w:szCs w:val="26"/>
        </w:rPr>
        <w:t>котировок</w:t>
      </w:r>
      <w:r w:rsidRPr="0049064B">
        <w:rPr>
          <w:sz w:val="26"/>
          <w:szCs w:val="26"/>
          <w:lang w:eastAsia="ar-SA"/>
        </w:rPr>
        <w:t xml:space="preserve">. </w:t>
      </w:r>
    </w:p>
    <w:p w:rsidR="009824FF" w:rsidRPr="0049064B" w:rsidRDefault="00CE20F5" w:rsidP="003F262A">
      <w:pPr>
        <w:pStyle w:val="35"/>
        <w:tabs>
          <w:tab w:val="clear" w:pos="1134"/>
          <w:tab w:val="left" w:pos="1843"/>
        </w:tabs>
        <w:spacing w:line="24" w:lineRule="atLeast"/>
        <w:ind w:left="284" w:firstLine="425"/>
        <w:rPr>
          <w:sz w:val="26"/>
          <w:szCs w:val="26"/>
          <w:lang w:eastAsia="ar-SA"/>
        </w:rPr>
      </w:pPr>
      <w:r w:rsidRPr="0049064B">
        <w:rPr>
          <w:sz w:val="26"/>
          <w:szCs w:val="26"/>
          <w:lang w:eastAsia="ar-SA"/>
        </w:rPr>
        <w:t xml:space="preserve"> Порядок и процедура про</w:t>
      </w:r>
      <w:r w:rsidR="00AE180E" w:rsidRPr="0049064B">
        <w:rPr>
          <w:sz w:val="26"/>
          <w:szCs w:val="26"/>
          <w:lang w:eastAsia="ar-SA"/>
        </w:rPr>
        <w:t>ведения переторжки установлена Положением</w:t>
      </w:r>
      <w:r w:rsidRPr="0049064B">
        <w:rPr>
          <w:sz w:val="26"/>
          <w:szCs w:val="26"/>
          <w:lang w:eastAsia="ar-SA"/>
        </w:rPr>
        <w:t xml:space="preserve"> о закупках. </w:t>
      </w:r>
    </w:p>
    <w:p w:rsidR="00D06C14" w:rsidRPr="0049064B" w:rsidRDefault="00A90C7C" w:rsidP="003F262A">
      <w:pPr>
        <w:pStyle w:val="25"/>
        <w:shd w:val="clear" w:color="auto" w:fill="auto"/>
        <w:spacing w:after="0" w:line="24" w:lineRule="atLeast"/>
        <w:ind w:left="284" w:firstLine="709"/>
        <w:jc w:val="both"/>
        <w:rPr>
          <w:sz w:val="26"/>
          <w:szCs w:val="26"/>
        </w:rPr>
      </w:pPr>
      <w:r w:rsidRPr="0049064B">
        <w:rPr>
          <w:sz w:val="26"/>
          <w:szCs w:val="26"/>
        </w:rPr>
        <w:t xml:space="preserve"> </w:t>
      </w:r>
    </w:p>
    <w:p w:rsidR="009F09B8" w:rsidRPr="0049064B" w:rsidRDefault="00BD4272" w:rsidP="003F262A">
      <w:pPr>
        <w:pStyle w:val="32"/>
        <w:tabs>
          <w:tab w:val="clear" w:pos="227"/>
          <w:tab w:val="num" w:pos="720"/>
        </w:tabs>
        <w:spacing w:before="0" w:line="24" w:lineRule="atLeast"/>
        <w:rPr>
          <w:b/>
          <w:sz w:val="26"/>
          <w:szCs w:val="26"/>
        </w:rPr>
      </w:pPr>
      <w:r w:rsidRPr="0049064B">
        <w:rPr>
          <w:b/>
          <w:sz w:val="26"/>
          <w:szCs w:val="26"/>
        </w:rPr>
        <w:t xml:space="preserve">                         </w:t>
      </w:r>
      <w:r w:rsidR="009F09B8" w:rsidRPr="0049064B">
        <w:rPr>
          <w:b/>
          <w:sz w:val="26"/>
          <w:szCs w:val="26"/>
        </w:rPr>
        <w:t xml:space="preserve">2. ТРЕБОВАНИЯ К УЧАСТНИКУ ЗАКУПКИ </w:t>
      </w:r>
    </w:p>
    <w:p w:rsidR="009F09B8" w:rsidRPr="0049064B" w:rsidRDefault="009F09B8" w:rsidP="003F262A">
      <w:pPr>
        <w:widowControl w:val="0"/>
        <w:suppressAutoHyphens/>
        <w:spacing w:line="24" w:lineRule="atLeast"/>
        <w:jc w:val="both"/>
        <w:rPr>
          <w:sz w:val="26"/>
          <w:szCs w:val="26"/>
        </w:rPr>
      </w:pPr>
      <w:r w:rsidRPr="0049064B">
        <w:rPr>
          <w:sz w:val="26"/>
          <w:szCs w:val="26"/>
        </w:rPr>
        <w:t xml:space="preserve">2.1 </w:t>
      </w:r>
      <w:bookmarkStart w:id="4" w:name="_Toc127523735"/>
      <w:r w:rsidRPr="0049064B">
        <w:rPr>
          <w:sz w:val="26"/>
          <w:szCs w:val="26"/>
        </w:rPr>
        <w:t>К участникам закупки предъявляются следующие обязательные требования:</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 xml:space="preserve">непроведение ликвидации участника закупки - юридического лица и отсутствие решения арбитражного суда о признании участника закупки - </w:t>
      </w:r>
      <w:r w:rsidRPr="0049064B">
        <w:rPr>
          <w:sz w:val="26"/>
          <w:szCs w:val="26"/>
        </w:rPr>
        <w:lastRenderedPageBreak/>
        <w:t>юридического лица или индивидуального предпринимателя несостоятельным (банкротом) и об открытии конкурсного производства;</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w:t>
      </w:r>
      <w:r w:rsidR="00C45AA7" w:rsidRPr="0049064B">
        <w:rPr>
          <w:sz w:val="26"/>
          <w:szCs w:val="26"/>
        </w:rPr>
        <w:t xml:space="preserve"> не  </w:t>
      </w:r>
      <w:r w:rsidRPr="0049064B">
        <w:rPr>
          <w:sz w:val="26"/>
          <w:szCs w:val="26"/>
        </w:rPr>
        <w:t xml:space="preserve">превышает </w:t>
      </w:r>
      <w:r w:rsidR="00AE180E" w:rsidRPr="0049064B">
        <w:rPr>
          <w:sz w:val="26"/>
          <w:szCs w:val="26"/>
        </w:rPr>
        <w:t xml:space="preserve">50 </w:t>
      </w:r>
      <w:r w:rsidRPr="0049064B">
        <w:rPr>
          <w:sz w:val="26"/>
          <w:szCs w:val="26"/>
        </w:rPr>
        <w:t>процентов балансовой стоимости активов участника закупки, по данным бухгалтерской отчетности за последний отчетный период;</w:t>
      </w:r>
    </w:p>
    <w:p w:rsidR="009F09B8" w:rsidRPr="0049064B" w:rsidRDefault="009F09B8" w:rsidP="009971A9">
      <w:pPr>
        <w:widowControl w:val="0"/>
        <w:numPr>
          <w:ilvl w:val="0"/>
          <w:numId w:val="2"/>
        </w:numPr>
        <w:suppressAutoHyphens/>
        <w:spacing w:line="24" w:lineRule="atLeast"/>
        <w:ind w:firstLine="709"/>
        <w:rPr>
          <w:sz w:val="26"/>
          <w:szCs w:val="26"/>
        </w:rPr>
      </w:pPr>
      <w:r w:rsidRPr="0049064B">
        <w:rPr>
          <w:sz w:val="26"/>
          <w:szCs w:val="26"/>
        </w:rPr>
        <w:t>отсутствие сведений об участнике закупки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w:t>
      </w:r>
    </w:p>
    <w:p w:rsidR="009F09B8" w:rsidRPr="0049064B" w:rsidRDefault="009F09B8" w:rsidP="009971A9">
      <w:pPr>
        <w:widowControl w:val="0"/>
        <w:numPr>
          <w:ilvl w:val="0"/>
          <w:numId w:val="2"/>
        </w:numPr>
        <w:suppressAutoHyphens/>
        <w:spacing w:line="24" w:lineRule="atLeast"/>
        <w:ind w:firstLine="709"/>
        <w:rPr>
          <w:sz w:val="26"/>
          <w:szCs w:val="26"/>
        </w:rPr>
      </w:pPr>
      <w:r w:rsidRPr="0049064B">
        <w:rPr>
          <w:sz w:val="26"/>
          <w:szCs w:val="26"/>
        </w:rPr>
        <w:t>отсутствие сведений об участниках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9F09B8" w:rsidRPr="0049064B" w:rsidRDefault="009F09B8" w:rsidP="003F262A">
      <w:pPr>
        <w:pStyle w:val="32"/>
        <w:tabs>
          <w:tab w:val="clear" w:pos="227"/>
          <w:tab w:val="num" w:pos="720"/>
        </w:tabs>
        <w:spacing w:before="0" w:line="24" w:lineRule="atLeast"/>
        <w:jc w:val="center"/>
        <w:rPr>
          <w:b/>
          <w:sz w:val="26"/>
          <w:szCs w:val="26"/>
        </w:rPr>
      </w:pPr>
    </w:p>
    <w:p w:rsidR="009F09B8" w:rsidRPr="0049064B" w:rsidRDefault="009F09B8" w:rsidP="003F262A">
      <w:pPr>
        <w:pStyle w:val="32"/>
        <w:tabs>
          <w:tab w:val="clear" w:pos="227"/>
          <w:tab w:val="num" w:pos="720"/>
        </w:tabs>
        <w:spacing w:before="0" w:line="24" w:lineRule="atLeast"/>
        <w:jc w:val="center"/>
        <w:rPr>
          <w:b/>
          <w:sz w:val="26"/>
          <w:szCs w:val="26"/>
        </w:rPr>
      </w:pPr>
      <w:r w:rsidRPr="0049064B">
        <w:rPr>
          <w:b/>
          <w:sz w:val="26"/>
          <w:szCs w:val="26"/>
        </w:rPr>
        <w:t>3. ФОРМА И ПОРЯДОК ПРЕДОСТАВЛЕНИЯ РАЗЪЯСНЕНИЙ ПОЛОЖЕНИЙ ЗАКУПОЧНОЙ ДОКУМЕНТАЦИИ</w:t>
      </w:r>
      <w:bookmarkEnd w:id="4"/>
    </w:p>
    <w:p w:rsidR="00D56CAD" w:rsidRPr="0049064B" w:rsidRDefault="00D56CAD" w:rsidP="003F262A">
      <w:pPr>
        <w:pStyle w:val="32"/>
        <w:tabs>
          <w:tab w:val="clear" w:pos="227"/>
          <w:tab w:val="num" w:pos="720"/>
        </w:tabs>
        <w:spacing w:before="0" w:line="24" w:lineRule="atLeast"/>
        <w:jc w:val="center"/>
        <w:rPr>
          <w:b/>
          <w:sz w:val="26"/>
          <w:szCs w:val="26"/>
        </w:rPr>
      </w:pPr>
    </w:p>
    <w:p w:rsidR="009F09B8" w:rsidRPr="0049064B" w:rsidRDefault="009F09B8" w:rsidP="003F262A">
      <w:pPr>
        <w:pStyle w:val="32"/>
        <w:tabs>
          <w:tab w:val="clear" w:pos="227"/>
          <w:tab w:val="num" w:pos="720"/>
        </w:tabs>
        <w:spacing w:before="0" w:line="24" w:lineRule="atLeast"/>
        <w:ind w:firstLine="720"/>
        <w:rPr>
          <w:sz w:val="26"/>
          <w:szCs w:val="26"/>
        </w:rPr>
      </w:pPr>
      <w:r w:rsidRPr="0049064B">
        <w:rPr>
          <w:sz w:val="26"/>
          <w:szCs w:val="26"/>
        </w:rPr>
        <w:t>3.</w:t>
      </w:r>
      <w:r w:rsidR="005003E1" w:rsidRPr="0049064B">
        <w:rPr>
          <w:sz w:val="26"/>
          <w:szCs w:val="26"/>
        </w:rPr>
        <w:t>1</w:t>
      </w:r>
      <w:r w:rsidRPr="0049064B">
        <w:rPr>
          <w:sz w:val="26"/>
          <w:szCs w:val="26"/>
        </w:rPr>
        <w:t xml:space="preserve">. В случае если при подготовке </w:t>
      </w:r>
      <w:r w:rsidR="005003E1" w:rsidRPr="0049064B">
        <w:rPr>
          <w:sz w:val="26"/>
          <w:szCs w:val="26"/>
        </w:rPr>
        <w:t xml:space="preserve"> заявки на участие в запросе </w:t>
      </w:r>
      <w:r w:rsidR="002F3A47" w:rsidRPr="002F3A47">
        <w:rPr>
          <w:bCs/>
          <w:sz w:val="26"/>
          <w:szCs w:val="26"/>
        </w:rPr>
        <w:t>котировок</w:t>
      </w:r>
      <w:r w:rsidR="002F3A47" w:rsidRPr="0049064B">
        <w:rPr>
          <w:sz w:val="26"/>
          <w:szCs w:val="26"/>
        </w:rPr>
        <w:t xml:space="preserve"> </w:t>
      </w:r>
      <w:r w:rsidRPr="0049064B">
        <w:rPr>
          <w:sz w:val="26"/>
          <w:szCs w:val="26"/>
        </w:rPr>
        <w:t>Участнику закупки будут необходимы разъяснения положений настоящей закупочной документации, Участник закупки вправе подать запрос на разъяснение положений закупочной документации.</w:t>
      </w:r>
    </w:p>
    <w:p w:rsidR="009F09B8" w:rsidRPr="0049064B" w:rsidRDefault="009F09B8" w:rsidP="003F262A">
      <w:pPr>
        <w:pStyle w:val="32"/>
        <w:tabs>
          <w:tab w:val="clear" w:pos="227"/>
          <w:tab w:val="num" w:pos="720"/>
        </w:tabs>
        <w:spacing w:before="0" w:line="24" w:lineRule="atLeast"/>
        <w:ind w:firstLine="720"/>
        <w:rPr>
          <w:b/>
          <w:i/>
          <w:sz w:val="26"/>
          <w:szCs w:val="26"/>
        </w:rPr>
      </w:pPr>
      <w:r w:rsidRPr="0049064B">
        <w:rPr>
          <w:sz w:val="26"/>
          <w:szCs w:val="26"/>
        </w:rPr>
        <w:t xml:space="preserve">3.3. Запрос на разъяснение положений закупочной документации подается на сайте </w:t>
      </w:r>
      <w:hyperlink r:id="rId15" w:history="1">
        <w:r w:rsidRPr="0049064B">
          <w:rPr>
            <w:rStyle w:val="a9"/>
            <w:sz w:val="26"/>
            <w:szCs w:val="26"/>
          </w:rPr>
          <w:t>http://www.otc.ru</w:t>
        </w:r>
      </w:hyperlink>
      <w:r w:rsidRPr="0049064B">
        <w:rPr>
          <w:sz w:val="26"/>
          <w:szCs w:val="26"/>
        </w:rPr>
        <w:t xml:space="preserve"> в конкретной процедуре закупки и подписывается ЭЦП. </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3.4. Разъяснения положений </w:t>
      </w:r>
      <w:r w:rsidRPr="0049064B">
        <w:rPr>
          <w:color w:val="000000"/>
          <w:sz w:val="26"/>
          <w:szCs w:val="26"/>
        </w:rPr>
        <w:t>закупочной документации доступны</w:t>
      </w:r>
      <w:r w:rsidRPr="0049064B">
        <w:rPr>
          <w:sz w:val="26"/>
          <w:szCs w:val="26"/>
        </w:rPr>
        <w:t xml:space="preserve"> для просмотра в открытой части электронной площадки «</w:t>
      </w:r>
      <w:r w:rsidRPr="0049064B">
        <w:rPr>
          <w:sz w:val="26"/>
          <w:szCs w:val="26"/>
          <w:lang w:val="en-US"/>
        </w:rPr>
        <w:t>OTC</w:t>
      </w:r>
      <w:r w:rsidRPr="0049064B">
        <w:rPr>
          <w:sz w:val="26"/>
          <w:szCs w:val="26"/>
        </w:rPr>
        <w:t>-</w:t>
      </w:r>
      <w:r w:rsidRPr="0049064B">
        <w:rPr>
          <w:sz w:val="26"/>
          <w:szCs w:val="26"/>
          <w:lang w:val="en-US"/>
        </w:rPr>
        <w:t>TENDER</w:t>
      </w:r>
      <w:r w:rsidRPr="0049064B">
        <w:rPr>
          <w:sz w:val="26"/>
          <w:szCs w:val="26"/>
        </w:rPr>
        <w:t>» ЗАО «Внебиржевые рынки» (</w:t>
      </w:r>
      <w:hyperlink r:id="rId16" w:history="1">
        <w:r w:rsidRPr="0049064B">
          <w:rPr>
            <w:rStyle w:val="a9"/>
            <w:sz w:val="26"/>
            <w:szCs w:val="26"/>
          </w:rPr>
          <w:t>http://www.otc.ru</w:t>
        </w:r>
      </w:hyperlink>
      <w:r w:rsidRPr="0049064B">
        <w:rPr>
          <w:sz w:val="26"/>
          <w:szCs w:val="26"/>
        </w:rPr>
        <w:t>) без указания наименования отправителя запроса.</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3.5.</w:t>
      </w:r>
      <w:r w:rsidR="005003E1" w:rsidRPr="0049064B">
        <w:rPr>
          <w:sz w:val="26"/>
          <w:szCs w:val="26"/>
        </w:rPr>
        <w:tab/>
        <w:t>Заказчик вправе не отвечать на запросы, касающиеся разъяснения, документации, поступившие менее чем за 3 дня до дня истечения установленного срока подачи заявок.</w:t>
      </w:r>
    </w:p>
    <w:p w:rsidR="005003E1" w:rsidRDefault="005003E1" w:rsidP="003F262A">
      <w:pPr>
        <w:pStyle w:val="32"/>
        <w:tabs>
          <w:tab w:val="clear" w:pos="227"/>
        </w:tabs>
        <w:spacing w:before="0" w:line="24" w:lineRule="atLeast"/>
        <w:ind w:firstLine="720"/>
        <w:rPr>
          <w:sz w:val="26"/>
          <w:szCs w:val="26"/>
        </w:rPr>
      </w:pPr>
      <w:r w:rsidRPr="0049064B">
        <w:rPr>
          <w:sz w:val="26"/>
          <w:szCs w:val="26"/>
        </w:rPr>
        <w:t>3.6.</w:t>
      </w:r>
      <w:r w:rsidRPr="0049064B">
        <w:rPr>
          <w:sz w:val="26"/>
          <w:szCs w:val="26"/>
        </w:rPr>
        <w:tab/>
        <w:t>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 без указания источника поступления запроса.</w:t>
      </w:r>
    </w:p>
    <w:p w:rsidR="001A078A" w:rsidRDefault="001A078A" w:rsidP="003F262A">
      <w:pPr>
        <w:pStyle w:val="32"/>
        <w:tabs>
          <w:tab w:val="clear" w:pos="227"/>
        </w:tabs>
        <w:spacing w:before="0" w:line="24" w:lineRule="atLeast"/>
        <w:ind w:firstLine="720"/>
        <w:rPr>
          <w:sz w:val="26"/>
          <w:szCs w:val="26"/>
        </w:rPr>
      </w:pPr>
    </w:p>
    <w:p w:rsidR="001A078A" w:rsidRDefault="001A078A" w:rsidP="003F262A">
      <w:pPr>
        <w:pStyle w:val="32"/>
        <w:tabs>
          <w:tab w:val="clear" w:pos="227"/>
        </w:tabs>
        <w:spacing w:before="0" w:line="24" w:lineRule="atLeast"/>
        <w:ind w:firstLine="720"/>
        <w:rPr>
          <w:sz w:val="26"/>
          <w:szCs w:val="26"/>
        </w:rPr>
      </w:pPr>
    </w:p>
    <w:p w:rsidR="001A078A" w:rsidRDefault="001A078A" w:rsidP="003F262A">
      <w:pPr>
        <w:pStyle w:val="32"/>
        <w:tabs>
          <w:tab w:val="clear" w:pos="227"/>
        </w:tabs>
        <w:spacing w:before="0" w:line="24" w:lineRule="atLeast"/>
        <w:ind w:firstLine="720"/>
        <w:rPr>
          <w:sz w:val="26"/>
          <w:szCs w:val="26"/>
        </w:rPr>
      </w:pPr>
    </w:p>
    <w:p w:rsidR="001A078A" w:rsidRDefault="001A078A" w:rsidP="003F262A">
      <w:pPr>
        <w:pStyle w:val="32"/>
        <w:tabs>
          <w:tab w:val="clear" w:pos="227"/>
        </w:tabs>
        <w:spacing w:before="0" w:line="24" w:lineRule="atLeast"/>
        <w:ind w:firstLine="720"/>
        <w:rPr>
          <w:sz w:val="26"/>
          <w:szCs w:val="26"/>
        </w:rPr>
      </w:pPr>
    </w:p>
    <w:p w:rsidR="001A078A" w:rsidRDefault="001A078A" w:rsidP="003F262A">
      <w:pPr>
        <w:pStyle w:val="32"/>
        <w:tabs>
          <w:tab w:val="clear" w:pos="227"/>
        </w:tabs>
        <w:spacing w:before="0" w:line="24" w:lineRule="atLeast"/>
        <w:ind w:firstLine="720"/>
        <w:rPr>
          <w:sz w:val="26"/>
          <w:szCs w:val="26"/>
        </w:rPr>
      </w:pPr>
    </w:p>
    <w:p w:rsidR="001A078A" w:rsidRDefault="001A078A" w:rsidP="003F262A">
      <w:pPr>
        <w:pStyle w:val="32"/>
        <w:tabs>
          <w:tab w:val="clear" w:pos="227"/>
        </w:tabs>
        <w:spacing w:before="0" w:line="24" w:lineRule="atLeast"/>
        <w:ind w:firstLine="720"/>
        <w:rPr>
          <w:sz w:val="26"/>
          <w:szCs w:val="26"/>
        </w:rPr>
      </w:pPr>
    </w:p>
    <w:p w:rsidR="001A078A" w:rsidRPr="0049064B" w:rsidRDefault="001A078A" w:rsidP="003F262A">
      <w:pPr>
        <w:pStyle w:val="32"/>
        <w:tabs>
          <w:tab w:val="clear" w:pos="227"/>
        </w:tabs>
        <w:spacing w:before="0" w:line="24" w:lineRule="atLeast"/>
        <w:ind w:firstLine="720"/>
        <w:rPr>
          <w:sz w:val="26"/>
          <w:szCs w:val="26"/>
        </w:rPr>
      </w:pPr>
    </w:p>
    <w:p w:rsidR="009F09B8" w:rsidRPr="0049064B" w:rsidRDefault="00BD4272" w:rsidP="003F262A">
      <w:pPr>
        <w:pStyle w:val="32"/>
        <w:tabs>
          <w:tab w:val="clear" w:pos="227"/>
        </w:tabs>
        <w:spacing w:before="0" w:line="24" w:lineRule="atLeast"/>
        <w:rPr>
          <w:b/>
          <w:sz w:val="26"/>
          <w:szCs w:val="26"/>
        </w:rPr>
      </w:pPr>
      <w:bookmarkStart w:id="5" w:name="_Toc127523738"/>
      <w:r w:rsidRPr="0049064B">
        <w:rPr>
          <w:sz w:val="26"/>
          <w:szCs w:val="26"/>
        </w:rPr>
        <w:lastRenderedPageBreak/>
        <w:t xml:space="preserve">                       </w:t>
      </w:r>
      <w:r w:rsidR="009F09B8" w:rsidRPr="0049064B">
        <w:rPr>
          <w:b/>
          <w:sz w:val="26"/>
          <w:szCs w:val="26"/>
        </w:rPr>
        <w:t xml:space="preserve">4. </w:t>
      </w:r>
      <w:bookmarkStart w:id="6" w:name="_Toc127523739"/>
      <w:bookmarkEnd w:id="5"/>
      <w:r w:rsidR="009F09B8" w:rsidRPr="0049064B">
        <w:rPr>
          <w:b/>
          <w:sz w:val="26"/>
          <w:szCs w:val="26"/>
        </w:rPr>
        <w:t>ТРЕБОВАНИЯ К ФОРМЕ, ОФОРМЛЕНИЮ,</w:t>
      </w:r>
    </w:p>
    <w:p w:rsidR="00D56CAD" w:rsidRPr="0049064B" w:rsidRDefault="009F09B8" w:rsidP="003F262A">
      <w:pPr>
        <w:pStyle w:val="32"/>
        <w:tabs>
          <w:tab w:val="clear" w:pos="227"/>
        </w:tabs>
        <w:spacing w:before="0" w:line="24" w:lineRule="atLeast"/>
        <w:jc w:val="center"/>
        <w:rPr>
          <w:b/>
          <w:sz w:val="26"/>
          <w:szCs w:val="26"/>
        </w:rPr>
      </w:pPr>
      <w:r w:rsidRPr="0049064B">
        <w:rPr>
          <w:b/>
          <w:sz w:val="26"/>
          <w:szCs w:val="26"/>
        </w:rPr>
        <w:t xml:space="preserve">СОДЕРЖАНИЮ И СОСТАВУ </w:t>
      </w:r>
      <w:r w:rsidR="005003E1" w:rsidRPr="0049064B">
        <w:rPr>
          <w:b/>
          <w:sz w:val="26"/>
          <w:szCs w:val="26"/>
        </w:rPr>
        <w:t xml:space="preserve"> ЗАЯВКИ НА УЧАСТИЕ В ЗАПРОСЕ </w:t>
      </w:r>
      <w:r w:rsidR="003E3E49" w:rsidRPr="003E3E49">
        <w:rPr>
          <w:sz w:val="40"/>
          <w:szCs w:val="40"/>
        </w:rPr>
        <w:t>котиров</w:t>
      </w:r>
      <w:r w:rsidR="002F3A47">
        <w:rPr>
          <w:sz w:val="40"/>
          <w:szCs w:val="40"/>
        </w:rPr>
        <w:t>о</w:t>
      </w:r>
      <w:r w:rsidR="003E3E49" w:rsidRPr="003E3E49">
        <w:rPr>
          <w:sz w:val="40"/>
          <w:szCs w:val="40"/>
        </w:rPr>
        <w:t>к</w:t>
      </w:r>
    </w:p>
    <w:p w:rsidR="009F09B8" w:rsidRPr="0049064B" w:rsidRDefault="009F09B8" w:rsidP="003F262A">
      <w:pPr>
        <w:pStyle w:val="32"/>
        <w:tabs>
          <w:tab w:val="clear" w:pos="227"/>
          <w:tab w:val="num" w:pos="720"/>
        </w:tabs>
        <w:spacing w:before="0" w:line="24" w:lineRule="atLeast"/>
        <w:rPr>
          <w:b/>
          <w:sz w:val="26"/>
          <w:szCs w:val="26"/>
        </w:rPr>
      </w:pPr>
      <w:r w:rsidRPr="0049064B">
        <w:rPr>
          <w:b/>
          <w:sz w:val="26"/>
          <w:szCs w:val="26"/>
        </w:rPr>
        <w:t xml:space="preserve">4.1. Форма </w:t>
      </w:r>
      <w:r w:rsidR="00474D6D" w:rsidRPr="0049064B">
        <w:rPr>
          <w:b/>
          <w:sz w:val="26"/>
          <w:szCs w:val="26"/>
        </w:rPr>
        <w:t xml:space="preserve"> заявки </w:t>
      </w:r>
      <w:r w:rsidRPr="0049064B">
        <w:rPr>
          <w:b/>
          <w:sz w:val="26"/>
          <w:szCs w:val="26"/>
        </w:rPr>
        <w:t xml:space="preserve">на участие в </w:t>
      </w:r>
      <w:bookmarkEnd w:id="6"/>
      <w:r w:rsidRPr="0049064B">
        <w:rPr>
          <w:b/>
          <w:sz w:val="26"/>
          <w:szCs w:val="26"/>
        </w:rPr>
        <w:t xml:space="preserve">Запросе </w:t>
      </w:r>
      <w:r w:rsidR="002F3A47">
        <w:rPr>
          <w:b/>
          <w:bCs/>
          <w:sz w:val="26"/>
          <w:szCs w:val="26"/>
        </w:rPr>
        <w:t>котировок</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4.1.1. Для участия в Запросе </w:t>
      </w:r>
      <w:r w:rsidR="002F3A47" w:rsidRPr="002F3A47">
        <w:rPr>
          <w:bCs/>
          <w:sz w:val="26"/>
          <w:szCs w:val="26"/>
        </w:rPr>
        <w:t>котировок</w:t>
      </w:r>
      <w:r w:rsidRPr="0049064B">
        <w:rPr>
          <w:sz w:val="26"/>
          <w:szCs w:val="26"/>
        </w:rPr>
        <w:t xml:space="preserve"> Участник закупки должен подготовить </w:t>
      </w:r>
      <w:r w:rsidR="00474D6D" w:rsidRPr="0049064B">
        <w:rPr>
          <w:sz w:val="26"/>
          <w:szCs w:val="26"/>
        </w:rPr>
        <w:t xml:space="preserve"> заявки </w:t>
      </w:r>
      <w:r w:rsidRPr="0049064B">
        <w:rPr>
          <w:sz w:val="26"/>
          <w:szCs w:val="26"/>
        </w:rPr>
        <w:t xml:space="preserve">на участие в Запросе </w:t>
      </w:r>
      <w:r w:rsidR="002F3A47" w:rsidRPr="002F3A47">
        <w:rPr>
          <w:bCs/>
          <w:sz w:val="26"/>
          <w:szCs w:val="26"/>
        </w:rPr>
        <w:t>котировок</w:t>
      </w:r>
      <w:r w:rsidRPr="0049064B">
        <w:rPr>
          <w:sz w:val="26"/>
          <w:szCs w:val="26"/>
        </w:rPr>
        <w:t xml:space="preserve"> в соответствии с положениями настоящего раздела по формам, предусмотренным в разделе 8 настоящей закупочной документации. Все формы, представляемые Участником закупки, должны быть заполнены по всем пунктам.</w:t>
      </w:r>
    </w:p>
    <w:p w:rsidR="009F09B8" w:rsidRPr="0049064B" w:rsidRDefault="009F09B8" w:rsidP="003F262A">
      <w:pPr>
        <w:pStyle w:val="32"/>
        <w:tabs>
          <w:tab w:val="clear" w:pos="227"/>
        </w:tabs>
        <w:spacing w:before="0" w:line="24" w:lineRule="atLeast"/>
        <w:rPr>
          <w:b/>
          <w:sz w:val="26"/>
          <w:szCs w:val="26"/>
        </w:rPr>
      </w:pPr>
      <w:r w:rsidRPr="0049064B">
        <w:rPr>
          <w:b/>
          <w:sz w:val="26"/>
          <w:szCs w:val="26"/>
        </w:rPr>
        <w:t xml:space="preserve">4.2. Требования к оформлению </w:t>
      </w:r>
      <w:r w:rsidR="00474D6D" w:rsidRPr="0049064B">
        <w:rPr>
          <w:b/>
          <w:sz w:val="26"/>
          <w:szCs w:val="26"/>
        </w:rPr>
        <w:t xml:space="preserve"> Заявки </w:t>
      </w:r>
      <w:r w:rsidRPr="0049064B">
        <w:rPr>
          <w:b/>
          <w:sz w:val="26"/>
          <w:szCs w:val="26"/>
        </w:rPr>
        <w:t xml:space="preserve">на участие в Запросе </w:t>
      </w:r>
      <w:r w:rsidR="002F3A47">
        <w:rPr>
          <w:b/>
          <w:bCs/>
          <w:sz w:val="26"/>
          <w:szCs w:val="26"/>
        </w:rPr>
        <w:t>котировок</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4.2.1. Участник закупки несет все расходы, связанные с подготовкой </w:t>
      </w:r>
      <w:r w:rsidR="00474D6D" w:rsidRPr="0049064B">
        <w:rPr>
          <w:sz w:val="26"/>
          <w:szCs w:val="26"/>
        </w:rPr>
        <w:t xml:space="preserve"> заявки </w:t>
      </w:r>
      <w:r w:rsidRPr="0049064B">
        <w:rPr>
          <w:sz w:val="26"/>
          <w:szCs w:val="26"/>
        </w:rPr>
        <w:t xml:space="preserve">и участием в Запросе </w:t>
      </w:r>
      <w:r w:rsidR="002F3A47" w:rsidRPr="002F3A47">
        <w:rPr>
          <w:bCs/>
          <w:sz w:val="26"/>
          <w:szCs w:val="26"/>
        </w:rPr>
        <w:t>котировок</w:t>
      </w:r>
      <w:r w:rsidRPr="0049064B">
        <w:rPr>
          <w:sz w:val="26"/>
          <w:szCs w:val="26"/>
        </w:rPr>
        <w:t xml:space="preserve">. Заказчик не несет ответственности или обязательств, в связи с такими расходами, независимо от того, как проводится и чем завершается процесс </w:t>
      </w:r>
      <w:bookmarkStart w:id="7" w:name="_Toc127523732"/>
      <w:r w:rsidRPr="0049064B">
        <w:rPr>
          <w:sz w:val="26"/>
          <w:szCs w:val="26"/>
        </w:rPr>
        <w:t xml:space="preserve">проведения Запроса </w:t>
      </w:r>
      <w:r w:rsidR="002F3A47" w:rsidRPr="002F3A47">
        <w:rPr>
          <w:bCs/>
          <w:sz w:val="26"/>
          <w:szCs w:val="26"/>
        </w:rPr>
        <w:t>котировок</w:t>
      </w:r>
      <w:r w:rsidRPr="0049064B">
        <w:rPr>
          <w:sz w:val="26"/>
          <w:szCs w:val="26"/>
        </w:rPr>
        <w:t>.</w:t>
      </w:r>
      <w:bookmarkEnd w:id="7"/>
    </w:p>
    <w:p w:rsidR="009F09B8" w:rsidRPr="0049064B" w:rsidRDefault="009F09B8" w:rsidP="003F262A">
      <w:pPr>
        <w:pStyle w:val="32"/>
        <w:tabs>
          <w:tab w:val="clear" w:pos="227"/>
        </w:tabs>
        <w:spacing w:before="0" w:line="24" w:lineRule="atLeast"/>
        <w:ind w:firstLine="720"/>
        <w:rPr>
          <w:rStyle w:val="aa"/>
          <w:sz w:val="26"/>
          <w:szCs w:val="26"/>
        </w:rPr>
      </w:pPr>
      <w:r w:rsidRPr="0049064B">
        <w:rPr>
          <w:sz w:val="26"/>
          <w:szCs w:val="26"/>
        </w:rPr>
        <w:t xml:space="preserve">4.2.2. </w:t>
      </w:r>
      <w:r w:rsidR="00474D6D" w:rsidRPr="0049064B">
        <w:rPr>
          <w:sz w:val="26"/>
          <w:szCs w:val="26"/>
        </w:rPr>
        <w:t xml:space="preserve"> Заявка </w:t>
      </w:r>
      <w:r w:rsidRPr="0049064B">
        <w:rPr>
          <w:sz w:val="26"/>
          <w:szCs w:val="26"/>
        </w:rPr>
        <w:t xml:space="preserve">на участие в Запросе </w:t>
      </w:r>
      <w:r w:rsidR="002F3A47" w:rsidRPr="002F3A47">
        <w:rPr>
          <w:bCs/>
          <w:sz w:val="26"/>
          <w:szCs w:val="26"/>
        </w:rPr>
        <w:t>котировок</w:t>
      </w:r>
      <w:r w:rsidRPr="0049064B">
        <w:rPr>
          <w:sz w:val="26"/>
          <w:szCs w:val="26"/>
        </w:rPr>
        <w:t>, все документы, входящие в состав</w:t>
      </w:r>
      <w:r w:rsidR="00474D6D" w:rsidRPr="0049064B">
        <w:rPr>
          <w:sz w:val="26"/>
          <w:szCs w:val="26"/>
        </w:rPr>
        <w:t xml:space="preserve"> заявки</w:t>
      </w:r>
      <w:r w:rsidRPr="0049064B">
        <w:rPr>
          <w:sz w:val="26"/>
          <w:szCs w:val="26"/>
        </w:rPr>
        <w:t>,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точный перевод на русский язык, заверенный в соответствии с законодательством и международными договорами Российской Федерации.</w:t>
      </w:r>
    </w:p>
    <w:p w:rsidR="009F09B8" w:rsidRPr="0049064B" w:rsidRDefault="009F09B8" w:rsidP="003F262A">
      <w:pPr>
        <w:pStyle w:val="32"/>
        <w:tabs>
          <w:tab w:val="clear" w:pos="227"/>
        </w:tabs>
        <w:spacing w:before="0" w:line="24" w:lineRule="atLeast"/>
        <w:ind w:firstLine="720"/>
        <w:rPr>
          <w:rStyle w:val="aa"/>
          <w:sz w:val="26"/>
          <w:szCs w:val="26"/>
        </w:rPr>
      </w:pPr>
      <w:r w:rsidRPr="0049064B">
        <w:rPr>
          <w:rStyle w:val="aa"/>
          <w:sz w:val="26"/>
          <w:szCs w:val="26"/>
        </w:rPr>
        <w:t>4.2.3. 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r w:rsidRPr="0049064B">
        <w:rPr>
          <w:sz w:val="26"/>
          <w:szCs w:val="26"/>
        </w:rPr>
        <w:t xml:space="preserve"> Описание предлагаемых Участником закупки товаров, работ, услуг производится в соответствии с требованиями, установленными настоящей закупочной документацией</w:t>
      </w:r>
      <w:r w:rsidRPr="0049064B">
        <w:rPr>
          <w:i/>
          <w:sz w:val="26"/>
          <w:szCs w:val="26"/>
        </w:rPr>
        <w:t>.</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4.2.4. Сведения, которые содержатся в </w:t>
      </w:r>
      <w:r w:rsidR="00474D6D" w:rsidRPr="0049064B">
        <w:rPr>
          <w:sz w:val="26"/>
          <w:szCs w:val="26"/>
        </w:rPr>
        <w:t xml:space="preserve"> заявке </w:t>
      </w:r>
      <w:r w:rsidRPr="0049064B">
        <w:rPr>
          <w:sz w:val="26"/>
          <w:szCs w:val="26"/>
        </w:rPr>
        <w:t>Участников закупки, не должны допускать двусмысленных толкований.</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4.2.5. Участники закупки формируют </w:t>
      </w:r>
      <w:r w:rsidR="00474D6D" w:rsidRPr="0049064B">
        <w:rPr>
          <w:sz w:val="26"/>
          <w:szCs w:val="26"/>
        </w:rPr>
        <w:t xml:space="preserve"> заявку </w:t>
      </w:r>
      <w:r w:rsidRPr="0049064B">
        <w:rPr>
          <w:sz w:val="26"/>
          <w:szCs w:val="26"/>
        </w:rPr>
        <w:t xml:space="preserve">на участие в Запросе </w:t>
      </w:r>
      <w:r w:rsidR="002F3A47" w:rsidRPr="002F3A47">
        <w:rPr>
          <w:bCs/>
          <w:sz w:val="26"/>
          <w:szCs w:val="26"/>
        </w:rPr>
        <w:t>котировок</w:t>
      </w:r>
      <w:r w:rsidRPr="0049064B">
        <w:rPr>
          <w:sz w:val="26"/>
          <w:szCs w:val="26"/>
        </w:rPr>
        <w:t xml:space="preserve"> в форме электронного документа в соответствии с требованиями электронной торговой площадки.</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4.2.6 </w:t>
      </w:r>
      <w:r w:rsidR="00474D6D" w:rsidRPr="0049064B">
        <w:rPr>
          <w:sz w:val="26"/>
          <w:szCs w:val="26"/>
        </w:rPr>
        <w:t xml:space="preserve"> Заявка </w:t>
      </w:r>
      <w:r w:rsidRPr="0049064B">
        <w:rPr>
          <w:sz w:val="26"/>
          <w:szCs w:val="26"/>
        </w:rPr>
        <w:t xml:space="preserve">на участие в Запросе </w:t>
      </w:r>
      <w:r w:rsidR="002F3A47" w:rsidRPr="002F3A47">
        <w:rPr>
          <w:bCs/>
          <w:sz w:val="26"/>
          <w:szCs w:val="26"/>
        </w:rPr>
        <w:t>котировок</w:t>
      </w:r>
      <w:r w:rsidRPr="0049064B">
        <w:rPr>
          <w:sz w:val="26"/>
          <w:szCs w:val="26"/>
        </w:rPr>
        <w:t xml:space="preserve"> должна содержать документы и сведения, указанные в п. 4.3 настоящей закупочной документации.</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4.2.7. </w:t>
      </w:r>
      <w:r w:rsidR="00474D6D" w:rsidRPr="0049064B">
        <w:rPr>
          <w:sz w:val="26"/>
          <w:szCs w:val="26"/>
        </w:rPr>
        <w:t xml:space="preserve"> Заявка </w:t>
      </w:r>
      <w:r w:rsidRPr="0049064B">
        <w:rPr>
          <w:sz w:val="26"/>
          <w:szCs w:val="26"/>
        </w:rPr>
        <w:t xml:space="preserve">на участие в Запросе </w:t>
      </w:r>
      <w:r w:rsidR="002F3A47" w:rsidRPr="002F3A47">
        <w:rPr>
          <w:bCs/>
          <w:sz w:val="26"/>
          <w:szCs w:val="26"/>
        </w:rPr>
        <w:t>котировок</w:t>
      </w:r>
      <w:r w:rsidR="00474D6D" w:rsidRPr="0049064B">
        <w:rPr>
          <w:sz w:val="26"/>
          <w:szCs w:val="26"/>
        </w:rPr>
        <w:t xml:space="preserve"> в электронной форме</w:t>
      </w:r>
      <w:r w:rsidR="003D2213" w:rsidRPr="0049064B">
        <w:rPr>
          <w:sz w:val="26"/>
          <w:szCs w:val="26"/>
        </w:rPr>
        <w:t xml:space="preserve"> </w:t>
      </w:r>
      <w:r w:rsidRPr="0049064B">
        <w:rPr>
          <w:sz w:val="26"/>
          <w:szCs w:val="26"/>
        </w:rPr>
        <w:t>направляются оператору электронной площадки (</w:t>
      </w:r>
      <w:hyperlink r:id="rId17" w:history="1">
        <w:r w:rsidRPr="0049064B">
          <w:rPr>
            <w:rStyle w:val="a9"/>
            <w:sz w:val="26"/>
            <w:szCs w:val="26"/>
          </w:rPr>
          <w:t>http://www.otc.ru</w:t>
        </w:r>
      </w:hyperlink>
      <w:r w:rsidRPr="0049064B">
        <w:rPr>
          <w:sz w:val="26"/>
          <w:szCs w:val="26"/>
        </w:rPr>
        <w:t>) в форме электронных копий документов, подписанных с помощью ЭЦП.</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4.2.8. При подаче </w:t>
      </w:r>
      <w:r w:rsidR="00474D6D" w:rsidRPr="0049064B">
        <w:rPr>
          <w:sz w:val="26"/>
          <w:szCs w:val="26"/>
        </w:rPr>
        <w:t xml:space="preserve">заявки </w:t>
      </w:r>
      <w:r w:rsidRPr="0049064B">
        <w:rPr>
          <w:sz w:val="26"/>
          <w:szCs w:val="26"/>
        </w:rPr>
        <w:t xml:space="preserve">на участие в Запросе </w:t>
      </w:r>
      <w:r w:rsidR="002F3A47" w:rsidRPr="002F3A47">
        <w:rPr>
          <w:bCs/>
          <w:sz w:val="26"/>
          <w:szCs w:val="26"/>
        </w:rPr>
        <w:t>котировок</w:t>
      </w:r>
      <w:r w:rsidR="00AE180E" w:rsidRPr="0049064B">
        <w:rPr>
          <w:sz w:val="26"/>
          <w:szCs w:val="26"/>
        </w:rPr>
        <w:t xml:space="preserve"> в </w:t>
      </w:r>
      <w:r w:rsidRPr="0049064B">
        <w:rPr>
          <w:sz w:val="26"/>
          <w:szCs w:val="26"/>
        </w:rPr>
        <w:t xml:space="preserve"> </w:t>
      </w:r>
      <w:r w:rsidR="00474D6D" w:rsidRPr="0049064B">
        <w:rPr>
          <w:sz w:val="26"/>
          <w:szCs w:val="26"/>
        </w:rPr>
        <w:t xml:space="preserve"> электронной форме </w:t>
      </w:r>
      <w:r w:rsidRPr="0049064B">
        <w:rPr>
          <w:sz w:val="26"/>
          <w:szCs w:val="26"/>
        </w:rPr>
        <w:t>оператор электронной торговой площадки осуществляет проверку достаточности денежных средств, учитываемых на субсчете свободных средств виртуального счета Участника закупки, для обеспечения в соответствии с условиями Соглашения о гарантийном обеспечении обязательства по оплате услуг оператора элект</w:t>
      </w:r>
      <w:r w:rsidR="002306B2">
        <w:rPr>
          <w:sz w:val="26"/>
          <w:szCs w:val="26"/>
        </w:rPr>
        <w:t>ронной торговой площадки, а так</w:t>
      </w:r>
      <w:r w:rsidRPr="0049064B">
        <w:rPr>
          <w:sz w:val="26"/>
          <w:szCs w:val="26"/>
        </w:rPr>
        <w:t>же обязательства по подписанию договора по итогам закупки.</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При достаточности денежных средств – </w:t>
      </w:r>
      <w:r w:rsidR="002F434A" w:rsidRPr="0049064B">
        <w:rPr>
          <w:sz w:val="26"/>
          <w:szCs w:val="26"/>
        </w:rPr>
        <w:t>заявка считается поданной</w:t>
      </w:r>
      <w:r w:rsidRPr="0049064B">
        <w:rPr>
          <w:sz w:val="26"/>
          <w:szCs w:val="26"/>
        </w:rPr>
        <w:t>, в противном случае – нет.</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4.2.9. Участник закупки имеет возможность изменить (отозвать) поданн</w:t>
      </w:r>
      <w:r w:rsidR="00474D6D" w:rsidRPr="0049064B">
        <w:rPr>
          <w:sz w:val="26"/>
          <w:szCs w:val="26"/>
        </w:rPr>
        <w:t>ую</w:t>
      </w:r>
      <w:r w:rsidRPr="0049064B">
        <w:rPr>
          <w:sz w:val="26"/>
          <w:szCs w:val="26"/>
        </w:rPr>
        <w:t xml:space="preserve"> до наступления времени окончания подачи</w:t>
      </w:r>
      <w:r w:rsidR="00474D6D" w:rsidRPr="0049064B">
        <w:rPr>
          <w:sz w:val="26"/>
          <w:szCs w:val="26"/>
        </w:rPr>
        <w:t xml:space="preserve"> заявок</w:t>
      </w:r>
      <w:r w:rsidRPr="0049064B">
        <w:rPr>
          <w:sz w:val="26"/>
          <w:szCs w:val="26"/>
        </w:rPr>
        <w:t xml:space="preserve">. </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После отзыва </w:t>
      </w:r>
      <w:r w:rsidR="00474D6D" w:rsidRPr="0049064B">
        <w:rPr>
          <w:sz w:val="26"/>
          <w:szCs w:val="26"/>
        </w:rPr>
        <w:t xml:space="preserve"> заявки </w:t>
      </w:r>
      <w:r w:rsidRPr="0049064B">
        <w:rPr>
          <w:sz w:val="26"/>
          <w:szCs w:val="26"/>
        </w:rPr>
        <w:t xml:space="preserve">Участник закупки имеет возможность повторно </w:t>
      </w:r>
      <w:r w:rsidRPr="0049064B">
        <w:rPr>
          <w:sz w:val="26"/>
          <w:szCs w:val="26"/>
        </w:rPr>
        <w:lastRenderedPageBreak/>
        <w:t xml:space="preserve">сформировать и подать </w:t>
      </w:r>
      <w:r w:rsidR="00474D6D" w:rsidRPr="0049064B">
        <w:rPr>
          <w:sz w:val="26"/>
          <w:szCs w:val="26"/>
        </w:rPr>
        <w:t xml:space="preserve"> заявку </w:t>
      </w:r>
      <w:r w:rsidRPr="0049064B">
        <w:rPr>
          <w:sz w:val="26"/>
          <w:szCs w:val="26"/>
        </w:rPr>
        <w:t xml:space="preserve">до наступления времени окончания подачи </w:t>
      </w:r>
      <w:r w:rsidR="00474D6D" w:rsidRPr="0049064B">
        <w:rPr>
          <w:sz w:val="26"/>
          <w:szCs w:val="26"/>
        </w:rPr>
        <w:t xml:space="preserve"> заявок</w:t>
      </w:r>
    </w:p>
    <w:p w:rsidR="009F09B8" w:rsidRPr="0049064B" w:rsidRDefault="009F09B8" w:rsidP="003F262A">
      <w:pPr>
        <w:pStyle w:val="32"/>
        <w:tabs>
          <w:tab w:val="clear" w:pos="227"/>
        </w:tabs>
        <w:spacing w:before="0" w:line="24" w:lineRule="atLeast"/>
        <w:ind w:firstLine="720"/>
        <w:rPr>
          <w:sz w:val="26"/>
          <w:szCs w:val="26"/>
        </w:rPr>
      </w:pPr>
    </w:p>
    <w:p w:rsidR="003D2213" w:rsidRPr="0049064B" w:rsidRDefault="009F09B8" w:rsidP="003F262A">
      <w:pPr>
        <w:pStyle w:val="32"/>
        <w:tabs>
          <w:tab w:val="clear" w:pos="227"/>
          <w:tab w:val="num" w:pos="720"/>
        </w:tabs>
        <w:spacing w:before="0" w:line="24" w:lineRule="atLeast"/>
        <w:rPr>
          <w:b/>
          <w:sz w:val="26"/>
          <w:szCs w:val="26"/>
        </w:rPr>
      </w:pPr>
      <w:r w:rsidRPr="0049064B">
        <w:rPr>
          <w:b/>
          <w:sz w:val="26"/>
          <w:szCs w:val="26"/>
        </w:rPr>
        <w:t xml:space="preserve">4.3. Требования к содержанию и составу </w:t>
      </w:r>
      <w:r w:rsidR="00474D6D" w:rsidRPr="0049064B">
        <w:rPr>
          <w:b/>
          <w:sz w:val="26"/>
          <w:szCs w:val="26"/>
        </w:rPr>
        <w:t xml:space="preserve"> Заявки на участие в запросе </w:t>
      </w:r>
      <w:r w:rsidR="002F3A47">
        <w:rPr>
          <w:b/>
          <w:bCs/>
          <w:sz w:val="26"/>
          <w:szCs w:val="26"/>
        </w:rPr>
        <w:t>котировок</w:t>
      </w:r>
      <w:r w:rsidR="00474D6D" w:rsidRPr="0049064B">
        <w:rPr>
          <w:b/>
          <w:sz w:val="26"/>
          <w:szCs w:val="26"/>
        </w:rPr>
        <w:t>:</w:t>
      </w:r>
    </w:p>
    <w:p w:rsidR="00F953A8" w:rsidRPr="0049064B" w:rsidRDefault="009F09B8" w:rsidP="003F262A">
      <w:pPr>
        <w:pStyle w:val="32"/>
        <w:tabs>
          <w:tab w:val="clear" w:pos="227"/>
          <w:tab w:val="num" w:pos="720"/>
        </w:tabs>
        <w:spacing w:before="0" w:line="24" w:lineRule="atLeast"/>
        <w:ind w:firstLine="709"/>
        <w:rPr>
          <w:sz w:val="26"/>
          <w:szCs w:val="26"/>
        </w:rPr>
      </w:pPr>
      <w:r w:rsidRPr="0049064B">
        <w:rPr>
          <w:sz w:val="26"/>
          <w:szCs w:val="26"/>
        </w:rPr>
        <w:t>4.3.1. Участник закупки должен подготовить</w:t>
      </w:r>
      <w:r w:rsidR="00474D6D" w:rsidRPr="0049064B">
        <w:rPr>
          <w:sz w:val="26"/>
          <w:szCs w:val="26"/>
        </w:rPr>
        <w:t xml:space="preserve"> заявку</w:t>
      </w:r>
      <w:r w:rsidRPr="0049064B">
        <w:rPr>
          <w:sz w:val="26"/>
          <w:szCs w:val="26"/>
        </w:rPr>
        <w:t>, включающ</w:t>
      </w:r>
      <w:r w:rsidR="00474D6D" w:rsidRPr="0049064B">
        <w:rPr>
          <w:sz w:val="26"/>
          <w:szCs w:val="26"/>
        </w:rPr>
        <w:t>ую</w:t>
      </w:r>
      <w:r w:rsidRPr="0049064B">
        <w:rPr>
          <w:sz w:val="26"/>
          <w:szCs w:val="26"/>
        </w:rPr>
        <w:t>:</w:t>
      </w:r>
    </w:p>
    <w:p w:rsidR="009F09B8" w:rsidRPr="0049064B" w:rsidRDefault="0076309A" w:rsidP="003F262A">
      <w:pPr>
        <w:pStyle w:val="af3"/>
        <w:tabs>
          <w:tab w:val="clear" w:pos="1134"/>
          <w:tab w:val="clear" w:pos="1418"/>
          <w:tab w:val="clear" w:pos="2127"/>
          <w:tab w:val="left" w:pos="0"/>
        </w:tabs>
        <w:spacing w:line="24" w:lineRule="atLeast"/>
        <w:ind w:left="0" w:firstLine="709"/>
        <w:rPr>
          <w:sz w:val="26"/>
          <w:szCs w:val="26"/>
        </w:rPr>
      </w:pPr>
      <w:r>
        <w:rPr>
          <w:color w:val="000000"/>
          <w:sz w:val="26"/>
          <w:szCs w:val="26"/>
        </w:rPr>
        <w:t>1</w:t>
      </w:r>
      <w:r w:rsidR="009F09B8" w:rsidRPr="0049064B">
        <w:rPr>
          <w:color w:val="000000"/>
          <w:sz w:val="26"/>
          <w:szCs w:val="26"/>
        </w:rPr>
        <w:t xml:space="preserve">. Заявку на участие в </w:t>
      </w:r>
      <w:r w:rsidR="009F09B8" w:rsidRPr="0049064B">
        <w:rPr>
          <w:sz w:val="26"/>
          <w:szCs w:val="26"/>
        </w:rPr>
        <w:t xml:space="preserve">запросе </w:t>
      </w:r>
      <w:r w:rsidR="002F3A47" w:rsidRPr="002F3A47">
        <w:rPr>
          <w:bCs/>
          <w:sz w:val="26"/>
          <w:szCs w:val="26"/>
        </w:rPr>
        <w:t>котировок</w:t>
      </w:r>
      <w:r w:rsidR="009F09B8" w:rsidRPr="002F3A47">
        <w:rPr>
          <w:sz w:val="26"/>
          <w:szCs w:val="26"/>
        </w:rPr>
        <w:t xml:space="preserve"> </w:t>
      </w:r>
      <w:r w:rsidR="009F09B8" w:rsidRPr="0049064B">
        <w:rPr>
          <w:sz w:val="26"/>
          <w:szCs w:val="26"/>
        </w:rPr>
        <w:t>(форма №2 раздела №8).</w:t>
      </w:r>
    </w:p>
    <w:p w:rsidR="009F09B8" w:rsidRPr="0049064B" w:rsidRDefault="0076309A" w:rsidP="003F262A">
      <w:pPr>
        <w:pStyle w:val="33"/>
        <w:tabs>
          <w:tab w:val="clear" w:pos="1307"/>
        </w:tabs>
        <w:spacing w:before="0" w:line="24" w:lineRule="atLeast"/>
        <w:ind w:left="0" w:firstLine="709"/>
        <w:rPr>
          <w:sz w:val="26"/>
          <w:szCs w:val="26"/>
        </w:rPr>
      </w:pPr>
      <w:r>
        <w:rPr>
          <w:sz w:val="26"/>
          <w:szCs w:val="26"/>
        </w:rPr>
        <w:t>2</w:t>
      </w:r>
      <w:r w:rsidR="009F09B8" w:rsidRPr="0049064B">
        <w:rPr>
          <w:sz w:val="26"/>
          <w:szCs w:val="26"/>
        </w:rPr>
        <w:t>. Анкету Участника закупки (форма №3 раздела №8).</w:t>
      </w:r>
    </w:p>
    <w:p w:rsidR="009F09B8" w:rsidRPr="0049064B" w:rsidRDefault="0076309A" w:rsidP="003F262A">
      <w:pPr>
        <w:pStyle w:val="33"/>
        <w:tabs>
          <w:tab w:val="clear" w:pos="1307"/>
        </w:tabs>
        <w:spacing w:before="0" w:line="24" w:lineRule="atLeast"/>
        <w:ind w:left="0" w:firstLine="709"/>
        <w:rPr>
          <w:color w:val="000000"/>
          <w:sz w:val="26"/>
          <w:szCs w:val="26"/>
        </w:rPr>
      </w:pPr>
      <w:r>
        <w:rPr>
          <w:color w:val="000000"/>
          <w:sz w:val="26"/>
          <w:szCs w:val="26"/>
        </w:rPr>
        <w:t>3</w:t>
      </w:r>
      <w:r w:rsidR="009F09B8" w:rsidRPr="0049064B">
        <w:rPr>
          <w:color w:val="000000"/>
          <w:sz w:val="26"/>
          <w:szCs w:val="26"/>
        </w:rPr>
        <w:t xml:space="preserve">. Документы, подтверждающие полномочия лица на осуществление действий </w:t>
      </w:r>
      <w:r w:rsidR="00D23EFE" w:rsidRPr="008B2E35">
        <w:rPr>
          <w:color w:val="000000"/>
          <w:sz w:val="26"/>
          <w:szCs w:val="26"/>
        </w:rPr>
        <w:tab/>
      </w:r>
      <w:r w:rsidR="009F09B8" w:rsidRPr="0049064B">
        <w:rPr>
          <w:color w:val="000000"/>
          <w:sz w:val="26"/>
          <w:szCs w:val="26"/>
        </w:rPr>
        <w:t>от имени Участника закупки:</w:t>
      </w:r>
    </w:p>
    <w:p w:rsidR="009F09B8" w:rsidRPr="0049064B" w:rsidRDefault="009F09B8" w:rsidP="003F262A">
      <w:pPr>
        <w:pStyle w:val="33"/>
        <w:tabs>
          <w:tab w:val="clear" w:pos="1307"/>
        </w:tabs>
        <w:spacing w:before="0" w:line="24" w:lineRule="atLeast"/>
        <w:ind w:left="0" w:firstLine="709"/>
        <w:rPr>
          <w:color w:val="000000"/>
          <w:sz w:val="26"/>
          <w:szCs w:val="26"/>
        </w:rPr>
      </w:pPr>
      <w:r w:rsidRPr="0049064B">
        <w:rPr>
          <w:color w:val="000000"/>
          <w:sz w:val="26"/>
          <w:szCs w:val="26"/>
        </w:rP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9F09B8" w:rsidRPr="0049064B" w:rsidRDefault="009F09B8" w:rsidP="003F262A">
      <w:pPr>
        <w:pStyle w:val="33"/>
        <w:tabs>
          <w:tab w:val="clear" w:pos="1307"/>
        </w:tabs>
        <w:spacing w:before="0" w:line="24" w:lineRule="atLeast"/>
        <w:ind w:left="0" w:firstLine="709"/>
        <w:rPr>
          <w:color w:val="000000"/>
          <w:sz w:val="26"/>
          <w:szCs w:val="26"/>
        </w:rPr>
      </w:pPr>
      <w:r w:rsidRPr="0049064B">
        <w:rPr>
          <w:color w:val="000000"/>
          <w:sz w:val="26"/>
          <w:szCs w:val="26"/>
        </w:rPr>
        <w:t>-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9F09B8" w:rsidRPr="0049064B" w:rsidRDefault="0076309A" w:rsidP="003F262A">
      <w:pPr>
        <w:pStyle w:val="32"/>
        <w:tabs>
          <w:tab w:val="clear" w:pos="227"/>
        </w:tabs>
        <w:spacing w:before="0" w:line="24" w:lineRule="atLeast"/>
        <w:ind w:firstLine="709"/>
        <w:rPr>
          <w:sz w:val="26"/>
          <w:szCs w:val="26"/>
        </w:rPr>
      </w:pPr>
      <w:r>
        <w:rPr>
          <w:color w:val="000000"/>
          <w:sz w:val="26"/>
          <w:szCs w:val="26"/>
        </w:rPr>
        <w:t>4</w:t>
      </w:r>
      <w:r w:rsidR="009F09B8" w:rsidRPr="0049064B">
        <w:rPr>
          <w:color w:val="000000"/>
          <w:sz w:val="26"/>
          <w:szCs w:val="26"/>
        </w:rPr>
        <w:t>. Копии учредительных документов Участника (для юридических лиц), копию паспорта гражданина Российской Федерации (для физических лиц).</w:t>
      </w:r>
    </w:p>
    <w:p w:rsidR="009F09B8" w:rsidRPr="0049064B" w:rsidRDefault="0076309A" w:rsidP="003F262A">
      <w:pPr>
        <w:pStyle w:val="33"/>
        <w:tabs>
          <w:tab w:val="clear" w:pos="1307"/>
        </w:tabs>
        <w:spacing w:before="0" w:line="24" w:lineRule="atLeast"/>
        <w:ind w:left="0" w:firstLine="709"/>
        <w:rPr>
          <w:color w:val="000000"/>
          <w:sz w:val="26"/>
          <w:szCs w:val="26"/>
        </w:rPr>
      </w:pPr>
      <w:r>
        <w:rPr>
          <w:color w:val="000000"/>
          <w:sz w:val="26"/>
          <w:szCs w:val="26"/>
        </w:rPr>
        <w:t>5</w:t>
      </w:r>
      <w:r w:rsidR="009F09B8" w:rsidRPr="0049064B">
        <w:rPr>
          <w:color w:val="000000"/>
          <w:sz w:val="26"/>
          <w:szCs w:val="26"/>
        </w:rPr>
        <w:t xml:space="preserve">. Полученную не ранее </w:t>
      </w:r>
      <w:r w:rsidR="00AE180E" w:rsidRPr="0049064B">
        <w:rPr>
          <w:color w:val="000000"/>
          <w:sz w:val="26"/>
          <w:szCs w:val="26"/>
        </w:rPr>
        <w:t>90 дней</w:t>
      </w:r>
      <w:r w:rsidR="009F09B8" w:rsidRPr="0049064B">
        <w:rPr>
          <w:color w:val="000000"/>
          <w:sz w:val="26"/>
          <w:szCs w:val="26"/>
        </w:rPr>
        <w:t xml:space="preserve"> до дня размещения извещения на сайте </w:t>
      </w:r>
      <w:hyperlink r:id="rId18" w:history="1">
        <w:r w:rsidR="009F09B8" w:rsidRPr="0049064B">
          <w:rPr>
            <w:rStyle w:val="a9"/>
            <w:sz w:val="26"/>
            <w:szCs w:val="26"/>
          </w:rPr>
          <w:t>http://www.otc.ru</w:t>
        </w:r>
      </w:hyperlink>
      <w:r w:rsidR="009F09B8" w:rsidRPr="0049064B">
        <w:rPr>
          <w:i/>
          <w:sz w:val="26"/>
          <w:szCs w:val="26"/>
        </w:rPr>
        <w:t xml:space="preserve"> </w:t>
      </w:r>
      <w:r w:rsidR="009F09B8" w:rsidRPr="0049064B">
        <w:rPr>
          <w:color w:val="000000"/>
          <w:sz w:val="26"/>
          <w:szCs w:val="26"/>
        </w:rPr>
        <w:t>о проведении Запроса предложений оригинал или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9F09B8" w:rsidRPr="0049064B" w:rsidRDefault="0076309A" w:rsidP="003F262A">
      <w:pPr>
        <w:pStyle w:val="33"/>
        <w:tabs>
          <w:tab w:val="clear" w:pos="1307"/>
        </w:tabs>
        <w:spacing w:before="0" w:line="24" w:lineRule="atLeast"/>
        <w:ind w:left="0" w:firstLine="709"/>
        <w:rPr>
          <w:color w:val="000000"/>
          <w:sz w:val="26"/>
          <w:szCs w:val="26"/>
        </w:rPr>
      </w:pPr>
      <w:r>
        <w:rPr>
          <w:color w:val="000000"/>
          <w:sz w:val="26"/>
          <w:szCs w:val="26"/>
        </w:rPr>
        <w:t>6</w:t>
      </w:r>
      <w:r w:rsidR="009F09B8" w:rsidRPr="0049064B">
        <w:rPr>
          <w:color w:val="000000"/>
          <w:sz w:val="26"/>
          <w:szCs w:val="26"/>
        </w:rPr>
        <w:t xml:space="preserve">.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w:t>
      </w:r>
      <w:r w:rsidR="009F09B8" w:rsidRPr="0049064B">
        <w:rPr>
          <w:sz w:val="26"/>
          <w:szCs w:val="26"/>
        </w:rPr>
        <w:t xml:space="preserve">на сайте </w:t>
      </w:r>
      <w:hyperlink r:id="rId19" w:history="1">
        <w:r w:rsidR="009F09B8" w:rsidRPr="0049064B">
          <w:rPr>
            <w:rStyle w:val="a9"/>
            <w:sz w:val="26"/>
            <w:szCs w:val="26"/>
          </w:rPr>
          <w:t>http://www.otc.ru</w:t>
        </w:r>
      </w:hyperlink>
      <w:r w:rsidR="009F09B8" w:rsidRPr="0049064B">
        <w:rPr>
          <w:color w:val="000000"/>
          <w:sz w:val="26"/>
          <w:szCs w:val="26"/>
        </w:rPr>
        <w:t xml:space="preserve"> извещения о проведении  Запроса </w:t>
      </w:r>
      <w:r w:rsidR="002F3A47" w:rsidRPr="002F3A47">
        <w:rPr>
          <w:bCs/>
          <w:sz w:val="26"/>
          <w:szCs w:val="26"/>
        </w:rPr>
        <w:t>котировок</w:t>
      </w:r>
      <w:r w:rsidR="009F09B8" w:rsidRPr="0049064B">
        <w:rPr>
          <w:color w:val="000000"/>
          <w:sz w:val="26"/>
          <w:szCs w:val="26"/>
        </w:rPr>
        <w:t>.</w:t>
      </w:r>
    </w:p>
    <w:p w:rsidR="009F09B8" w:rsidRPr="0049064B" w:rsidRDefault="0076309A" w:rsidP="003F262A">
      <w:pPr>
        <w:pStyle w:val="text-1"/>
        <w:spacing w:before="0" w:beforeAutospacing="0" w:after="0" w:afterAutospacing="0" w:line="24" w:lineRule="atLeast"/>
        <w:ind w:firstLine="709"/>
        <w:jc w:val="both"/>
        <w:rPr>
          <w:color w:val="000000"/>
          <w:sz w:val="26"/>
          <w:szCs w:val="26"/>
        </w:rPr>
      </w:pPr>
      <w:r>
        <w:rPr>
          <w:color w:val="000000"/>
          <w:sz w:val="26"/>
          <w:szCs w:val="26"/>
        </w:rPr>
        <w:t>7</w:t>
      </w:r>
      <w:r w:rsidR="009F09B8" w:rsidRPr="0049064B">
        <w:rPr>
          <w:color w:val="000000"/>
          <w:sz w:val="26"/>
          <w:szCs w:val="26"/>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9F09B8" w:rsidRPr="0049064B" w:rsidRDefault="009F09B8" w:rsidP="003F262A">
      <w:pPr>
        <w:pStyle w:val="33"/>
        <w:tabs>
          <w:tab w:val="clear" w:pos="1307"/>
        </w:tabs>
        <w:spacing w:before="0" w:line="24" w:lineRule="atLeast"/>
        <w:ind w:left="0" w:firstLine="709"/>
        <w:rPr>
          <w:color w:val="000000"/>
          <w:sz w:val="26"/>
          <w:szCs w:val="26"/>
        </w:rPr>
      </w:pPr>
      <w:r w:rsidRPr="0049064B">
        <w:rPr>
          <w:color w:val="000000"/>
          <w:sz w:val="26"/>
          <w:szCs w:val="26"/>
        </w:rPr>
        <w:t xml:space="preserve">В случае, если получение указанного решения до истечения срока подачи заявок на участие в Запросе </w:t>
      </w:r>
      <w:r w:rsidR="002F3A47" w:rsidRPr="002F3A47">
        <w:rPr>
          <w:bCs/>
          <w:sz w:val="26"/>
          <w:szCs w:val="26"/>
        </w:rPr>
        <w:t>котировок</w:t>
      </w:r>
      <w:r w:rsidRPr="0049064B">
        <w:rPr>
          <w:color w:val="000000"/>
          <w:sz w:val="26"/>
          <w:szCs w:val="26"/>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Запроса </w:t>
      </w:r>
      <w:r w:rsidR="002F3A47" w:rsidRPr="002F3A47">
        <w:rPr>
          <w:bCs/>
          <w:sz w:val="26"/>
          <w:szCs w:val="26"/>
        </w:rPr>
        <w:t>котировок</w:t>
      </w:r>
      <w:r w:rsidRPr="0049064B">
        <w:rPr>
          <w:color w:val="000000"/>
          <w:sz w:val="26"/>
          <w:szCs w:val="26"/>
        </w:rPr>
        <w:t xml:space="preserve"> обязан представить письмо, содержащее обязательство в случае признания его победителем Запроса </w:t>
      </w:r>
      <w:r w:rsidR="002F3A47" w:rsidRPr="002F3A47">
        <w:rPr>
          <w:bCs/>
          <w:sz w:val="26"/>
          <w:szCs w:val="26"/>
        </w:rPr>
        <w:t>котировок</w:t>
      </w:r>
      <w:r w:rsidRPr="002F3A47">
        <w:rPr>
          <w:color w:val="000000"/>
          <w:sz w:val="26"/>
          <w:szCs w:val="26"/>
        </w:rPr>
        <w:t xml:space="preserve"> </w:t>
      </w:r>
      <w:r w:rsidRPr="0049064B">
        <w:rPr>
          <w:color w:val="000000"/>
          <w:sz w:val="26"/>
          <w:szCs w:val="26"/>
        </w:rPr>
        <w:t>представить вышеуказанное решение до момента заключения Договора.</w:t>
      </w:r>
    </w:p>
    <w:p w:rsidR="009F09B8" w:rsidRPr="0049064B" w:rsidRDefault="009F09B8" w:rsidP="003F262A">
      <w:pPr>
        <w:pStyle w:val="33"/>
        <w:tabs>
          <w:tab w:val="clear" w:pos="1307"/>
        </w:tabs>
        <w:spacing w:before="0" w:line="24" w:lineRule="atLeast"/>
        <w:ind w:left="0" w:firstLine="709"/>
        <w:rPr>
          <w:color w:val="000000"/>
          <w:sz w:val="26"/>
          <w:szCs w:val="26"/>
        </w:rPr>
      </w:pPr>
      <w:r w:rsidRPr="0049064B">
        <w:rPr>
          <w:rStyle w:val="FontStyle13"/>
          <w:color w:val="000000"/>
          <w:sz w:val="26"/>
          <w:szCs w:val="26"/>
        </w:rPr>
        <w:t xml:space="preserve">В случае, если для данного Участника оказание услуг, являющиеся предметом Договора, не являются крупной сделкой, Участник закупки </w:t>
      </w:r>
      <w:r w:rsidRPr="0049064B">
        <w:rPr>
          <w:rStyle w:val="FontStyle13"/>
          <w:color w:val="000000"/>
          <w:sz w:val="26"/>
          <w:szCs w:val="26"/>
        </w:rPr>
        <w:lastRenderedPageBreak/>
        <w:t>представляет соответствующее письмо</w:t>
      </w:r>
      <w:r w:rsidRPr="0049064B">
        <w:rPr>
          <w:color w:val="000000"/>
          <w:sz w:val="26"/>
          <w:szCs w:val="26"/>
        </w:rPr>
        <w:t>.</w:t>
      </w:r>
    </w:p>
    <w:p w:rsidR="009F09B8" w:rsidRPr="0049064B" w:rsidRDefault="0076309A" w:rsidP="003F262A">
      <w:pPr>
        <w:pStyle w:val="33"/>
        <w:tabs>
          <w:tab w:val="clear" w:pos="1307"/>
        </w:tabs>
        <w:spacing w:before="0" w:line="24" w:lineRule="atLeast"/>
        <w:ind w:left="0" w:firstLine="709"/>
        <w:rPr>
          <w:color w:val="000000"/>
          <w:sz w:val="26"/>
          <w:szCs w:val="26"/>
        </w:rPr>
      </w:pPr>
      <w:r>
        <w:rPr>
          <w:color w:val="000000"/>
          <w:sz w:val="26"/>
          <w:szCs w:val="26"/>
        </w:rPr>
        <w:t>8</w:t>
      </w:r>
      <w:r w:rsidR="009F09B8" w:rsidRPr="0049064B">
        <w:rPr>
          <w:color w:val="000000"/>
          <w:sz w:val="26"/>
          <w:szCs w:val="26"/>
        </w:rPr>
        <w:t>. Документы, подтверждающие соответствие Участника закупки требованиям, установленным в соответствии с разделом 2 настоящей закупочной документации:</w:t>
      </w:r>
    </w:p>
    <w:p w:rsidR="009F09B8" w:rsidRPr="0049064B" w:rsidRDefault="009F09B8" w:rsidP="003F262A">
      <w:pPr>
        <w:pStyle w:val="33"/>
        <w:tabs>
          <w:tab w:val="clear" w:pos="1307"/>
        </w:tabs>
        <w:spacing w:before="0" w:line="24" w:lineRule="atLeast"/>
        <w:ind w:left="0" w:firstLine="709"/>
        <w:rPr>
          <w:sz w:val="26"/>
          <w:szCs w:val="26"/>
        </w:rPr>
      </w:pPr>
      <w:r w:rsidRPr="0049064B">
        <w:rPr>
          <w:color w:val="000000"/>
          <w:sz w:val="26"/>
          <w:szCs w:val="26"/>
        </w:rPr>
        <w:t xml:space="preserve">1) Справка о соответствии Участника закупки обязательным требованиям, установленным закупочной документацией </w:t>
      </w:r>
      <w:r w:rsidRPr="0049064B">
        <w:rPr>
          <w:sz w:val="26"/>
          <w:szCs w:val="26"/>
        </w:rPr>
        <w:t>(форма 4 раздела 8)</w:t>
      </w:r>
    </w:p>
    <w:p w:rsidR="00F01B15" w:rsidRPr="0049064B" w:rsidRDefault="00F01B15" w:rsidP="003F262A">
      <w:pPr>
        <w:pStyle w:val="33"/>
        <w:tabs>
          <w:tab w:val="clear" w:pos="1307"/>
        </w:tabs>
        <w:spacing w:before="0" w:line="24" w:lineRule="atLeast"/>
        <w:ind w:left="0" w:firstLine="709"/>
        <w:rPr>
          <w:sz w:val="26"/>
          <w:szCs w:val="26"/>
        </w:rPr>
      </w:pPr>
    </w:p>
    <w:p w:rsidR="00A01762" w:rsidRPr="0049064B" w:rsidRDefault="00A01762" w:rsidP="003F262A">
      <w:pPr>
        <w:pStyle w:val="32"/>
        <w:tabs>
          <w:tab w:val="clear" w:pos="227"/>
        </w:tabs>
        <w:spacing w:before="0" w:line="24" w:lineRule="atLeast"/>
        <w:jc w:val="center"/>
        <w:rPr>
          <w:b/>
          <w:sz w:val="26"/>
          <w:szCs w:val="26"/>
        </w:rPr>
      </w:pPr>
      <w:bookmarkStart w:id="8" w:name="_Toc253767377"/>
      <w:r w:rsidRPr="0049064B">
        <w:rPr>
          <w:b/>
          <w:sz w:val="26"/>
          <w:szCs w:val="26"/>
        </w:rPr>
        <w:t xml:space="preserve">5. Критерии оценки заявок на участие в запросе </w:t>
      </w:r>
      <w:r w:rsidR="002F3A47">
        <w:rPr>
          <w:b/>
          <w:bCs/>
          <w:sz w:val="26"/>
          <w:szCs w:val="26"/>
        </w:rPr>
        <w:t>котировок</w:t>
      </w:r>
      <w:r w:rsidRPr="0049064B">
        <w:rPr>
          <w:b/>
          <w:sz w:val="26"/>
          <w:szCs w:val="26"/>
        </w:rPr>
        <w:t>, их содержание и значимость</w:t>
      </w:r>
      <w:bookmarkEnd w:id="8"/>
    </w:p>
    <w:p w:rsidR="00A01762" w:rsidRPr="0049064B" w:rsidRDefault="00A01762" w:rsidP="003F262A">
      <w:pPr>
        <w:pStyle w:val="32"/>
        <w:tabs>
          <w:tab w:val="clear" w:pos="227"/>
        </w:tabs>
        <w:spacing w:before="0" w:line="24" w:lineRule="atLeast"/>
        <w:ind w:firstLine="708"/>
        <w:rPr>
          <w:sz w:val="26"/>
          <w:szCs w:val="26"/>
        </w:rPr>
      </w:pPr>
      <w:r w:rsidRPr="0049064B">
        <w:rPr>
          <w:sz w:val="26"/>
          <w:szCs w:val="26"/>
        </w:rPr>
        <w:t xml:space="preserve">5.1. Заявки на участие в запросе </w:t>
      </w:r>
      <w:r w:rsidR="002F3A47" w:rsidRPr="002F3A47">
        <w:rPr>
          <w:bCs/>
          <w:sz w:val="26"/>
          <w:szCs w:val="26"/>
        </w:rPr>
        <w:t>котировок</w:t>
      </w:r>
      <w:r w:rsidRPr="0049064B">
        <w:rPr>
          <w:sz w:val="26"/>
          <w:szCs w:val="26"/>
        </w:rPr>
        <w:t xml:space="preserve">  оцениваются исходя из критериев, установленных Информационной картой запроса предложений (п.13), в порядке, установленном пунктом 5.3 настоящей документации.</w:t>
      </w:r>
    </w:p>
    <w:p w:rsidR="00A01762" w:rsidRPr="0049064B" w:rsidRDefault="00A01762" w:rsidP="003F262A">
      <w:pPr>
        <w:keepNext/>
        <w:spacing w:after="60" w:line="24" w:lineRule="atLeast"/>
        <w:ind w:firstLine="720"/>
        <w:jc w:val="both"/>
        <w:outlineLvl w:val="1"/>
        <w:rPr>
          <w:bCs/>
          <w:sz w:val="26"/>
          <w:szCs w:val="26"/>
        </w:rPr>
      </w:pPr>
      <w:r w:rsidRPr="0049064B">
        <w:rPr>
          <w:sz w:val="26"/>
          <w:szCs w:val="26"/>
        </w:rPr>
        <w:t xml:space="preserve">5.2. На основании результатов оценки и сопоставления заявок на участие в запросе </w:t>
      </w:r>
      <w:r w:rsidR="002F3A47" w:rsidRPr="002F3A47">
        <w:rPr>
          <w:bCs/>
          <w:sz w:val="26"/>
          <w:szCs w:val="26"/>
        </w:rPr>
        <w:t>котировок</w:t>
      </w:r>
      <w:r w:rsidRPr="0049064B">
        <w:rPr>
          <w:sz w:val="26"/>
          <w:szCs w:val="26"/>
        </w:rPr>
        <w:t xml:space="preserve"> (по итоговому баллу) конкурсной комиссией каждой заявке на участие в запросе </w:t>
      </w:r>
      <w:r w:rsidR="002F3A47" w:rsidRPr="002F3A47">
        <w:rPr>
          <w:bCs/>
          <w:sz w:val="26"/>
          <w:szCs w:val="26"/>
        </w:rPr>
        <w:t>котировок</w:t>
      </w:r>
      <w:r w:rsidRPr="0049064B">
        <w:rPr>
          <w:sz w:val="26"/>
          <w:szCs w:val="26"/>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w:t>
      </w:r>
      <w:r w:rsidRPr="0049064B">
        <w:rPr>
          <w:bCs/>
          <w:sz w:val="26"/>
          <w:szCs w:val="26"/>
        </w:rPr>
        <w:t>Первый номер присуждается заявке, набравшей максимальный итоговый балл.</w:t>
      </w:r>
      <w:r w:rsidRPr="0049064B">
        <w:rPr>
          <w:sz w:val="26"/>
          <w:szCs w:val="26"/>
        </w:rPr>
        <w:t xml:space="preserve"> В случае если нескольким заявкам на участие в запросе </w:t>
      </w:r>
      <w:r w:rsidR="002F3A47" w:rsidRPr="002F3A47">
        <w:rPr>
          <w:bCs/>
          <w:sz w:val="26"/>
          <w:szCs w:val="26"/>
        </w:rPr>
        <w:t>котировок</w:t>
      </w:r>
      <w:r w:rsidRPr="0049064B">
        <w:rPr>
          <w:sz w:val="26"/>
          <w:szCs w:val="26"/>
        </w:rPr>
        <w:t xml:space="preserve"> присуждены одинаковые итоговые баллы, меньший порядковый номер присваивается заявке на участие в запросе </w:t>
      </w:r>
      <w:r w:rsidR="007A7B26" w:rsidRPr="007A7B26">
        <w:rPr>
          <w:bCs/>
          <w:sz w:val="26"/>
          <w:szCs w:val="26"/>
        </w:rPr>
        <w:t>котировок</w:t>
      </w:r>
      <w:r w:rsidRPr="0049064B">
        <w:rPr>
          <w:sz w:val="26"/>
          <w:szCs w:val="26"/>
        </w:rPr>
        <w:t xml:space="preserve">, которая поступила ранее других заявок на участие в конкурсе, содержащих такие условия. Победителем запроса </w:t>
      </w:r>
      <w:r w:rsidR="007A7B26" w:rsidRPr="007A7B26">
        <w:rPr>
          <w:bCs/>
          <w:sz w:val="26"/>
          <w:szCs w:val="26"/>
        </w:rPr>
        <w:t>котировок</w:t>
      </w:r>
      <w:r w:rsidRPr="0049064B">
        <w:rPr>
          <w:sz w:val="26"/>
          <w:szCs w:val="26"/>
        </w:rPr>
        <w:t xml:space="preserve"> признается участник, который предложил лучшие условия исполнения договора и заявке на участие в конкурсе которого присвоен первый номер.</w:t>
      </w:r>
    </w:p>
    <w:p w:rsidR="00A01762" w:rsidRPr="0049064B" w:rsidRDefault="00A01762" w:rsidP="003F262A">
      <w:pPr>
        <w:keepNext/>
        <w:spacing w:after="60" w:line="24" w:lineRule="atLeast"/>
        <w:ind w:firstLine="720"/>
        <w:jc w:val="both"/>
        <w:outlineLvl w:val="1"/>
        <w:rPr>
          <w:b/>
          <w:bCs/>
          <w:sz w:val="26"/>
          <w:szCs w:val="26"/>
        </w:rPr>
      </w:pPr>
      <w:bookmarkStart w:id="9" w:name="_Toc253767378"/>
    </w:p>
    <w:p w:rsidR="00A01762" w:rsidRPr="0049064B" w:rsidRDefault="00A01762" w:rsidP="003F262A">
      <w:pPr>
        <w:keepNext/>
        <w:spacing w:after="60" w:line="24" w:lineRule="atLeast"/>
        <w:ind w:firstLine="720"/>
        <w:jc w:val="both"/>
        <w:outlineLvl w:val="1"/>
        <w:rPr>
          <w:b/>
          <w:bCs/>
          <w:sz w:val="26"/>
          <w:szCs w:val="26"/>
        </w:rPr>
      </w:pPr>
      <w:r w:rsidRPr="0049064B">
        <w:rPr>
          <w:b/>
          <w:bCs/>
          <w:sz w:val="26"/>
          <w:szCs w:val="26"/>
        </w:rPr>
        <w:t>5.3. Порядок и методика оценки заявок по критериям оценки заявок на участие в конкурсе</w:t>
      </w:r>
      <w:bookmarkEnd w:id="9"/>
    </w:p>
    <w:p w:rsidR="00F953A8" w:rsidRPr="0049064B" w:rsidRDefault="00F01B15" w:rsidP="003F262A">
      <w:pPr>
        <w:pStyle w:val="32"/>
        <w:tabs>
          <w:tab w:val="clear" w:pos="227"/>
        </w:tabs>
        <w:spacing w:before="0" w:line="24" w:lineRule="atLeast"/>
        <w:rPr>
          <w:sz w:val="26"/>
          <w:szCs w:val="26"/>
        </w:rPr>
      </w:pPr>
      <w:r w:rsidRPr="0049064B">
        <w:rPr>
          <w:b/>
          <w:sz w:val="26"/>
          <w:szCs w:val="26"/>
        </w:rPr>
        <w:t xml:space="preserve">  </w:t>
      </w:r>
      <w:r w:rsidRPr="0049064B">
        <w:rPr>
          <w:sz w:val="26"/>
          <w:szCs w:val="26"/>
        </w:rPr>
        <w:t xml:space="preserve">В качестве  методов </w:t>
      </w:r>
      <w:r w:rsidR="003D2213" w:rsidRPr="0049064B">
        <w:rPr>
          <w:sz w:val="26"/>
          <w:szCs w:val="26"/>
        </w:rPr>
        <w:t>и порядка оценки могут применят</w:t>
      </w:r>
      <w:r w:rsidR="001347A3" w:rsidRPr="0049064B">
        <w:rPr>
          <w:sz w:val="26"/>
          <w:szCs w:val="26"/>
        </w:rPr>
        <w:t>ь</w:t>
      </w:r>
      <w:r w:rsidRPr="0049064B">
        <w:rPr>
          <w:sz w:val="26"/>
          <w:szCs w:val="26"/>
        </w:rPr>
        <w:t>ся критерии</w:t>
      </w:r>
      <w:r w:rsidR="001347A3" w:rsidRPr="0049064B">
        <w:rPr>
          <w:sz w:val="26"/>
          <w:szCs w:val="26"/>
        </w:rPr>
        <w:t>,</w:t>
      </w:r>
      <w:r w:rsidRPr="0049064B">
        <w:rPr>
          <w:sz w:val="26"/>
          <w:szCs w:val="26"/>
        </w:rPr>
        <w:t xml:space="preserve"> указа</w:t>
      </w:r>
      <w:r w:rsidR="00CF2D08" w:rsidRPr="0049064B">
        <w:rPr>
          <w:sz w:val="26"/>
          <w:szCs w:val="26"/>
        </w:rPr>
        <w:t>нные в Положении</w:t>
      </w:r>
      <w:r w:rsidRPr="0049064B">
        <w:rPr>
          <w:sz w:val="26"/>
          <w:szCs w:val="26"/>
        </w:rPr>
        <w:t xml:space="preserve"> о закупках.</w:t>
      </w:r>
    </w:p>
    <w:p w:rsidR="00F01B15" w:rsidRPr="0049064B" w:rsidRDefault="00F01B15" w:rsidP="003F262A">
      <w:pPr>
        <w:pStyle w:val="32"/>
        <w:tabs>
          <w:tab w:val="clear" w:pos="227"/>
        </w:tabs>
        <w:spacing w:before="0" w:line="24" w:lineRule="atLeast"/>
        <w:rPr>
          <w:b/>
          <w:sz w:val="26"/>
          <w:szCs w:val="26"/>
        </w:rPr>
      </w:pPr>
    </w:p>
    <w:p w:rsidR="009F09B8" w:rsidRPr="0049064B" w:rsidRDefault="00A01762" w:rsidP="003F262A">
      <w:pPr>
        <w:pStyle w:val="32"/>
        <w:tabs>
          <w:tab w:val="clear" w:pos="227"/>
        </w:tabs>
        <w:spacing w:before="0" w:line="24" w:lineRule="atLeast"/>
        <w:jc w:val="center"/>
        <w:rPr>
          <w:b/>
          <w:sz w:val="26"/>
          <w:szCs w:val="26"/>
        </w:rPr>
      </w:pPr>
      <w:r w:rsidRPr="0049064B">
        <w:rPr>
          <w:b/>
          <w:sz w:val="26"/>
          <w:szCs w:val="26"/>
        </w:rPr>
        <w:t>6</w:t>
      </w:r>
      <w:r w:rsidR="009F09B8" w:rsidRPr="0049064B">
        <w:rPr>
          <w:b/>
          <w:sz w:val="26"/>
          <w:szCs w:val="26"/>
        </w:rPr>
        <w:t>. ПОРЯДОК ЗАКЛЮЧЕНИЯ ДОГОВОРА</w:t>
      </w:r>
    </w:p>
    <w:p w:rsidR="009F09B8" w:rsidRPr="0049064B" w:rsidRDefault="00A01762" w:rsidP="003F262A">
      <w:pPr>
        <w:pStyle w:val="32"/>
        <w:tabs>
          <w:tab w:val="clear" w:pos="227"/>
        </w:tabs>
        <w:spacing w:before="0" w:line="24" w:lineRule="atLeast"/>
        <w:ind w:firstLine="709"/>
        <w:rPr>
          <w:sz w:val="26"/>
          <w:szCs w:val="26"/>
        </w:rPr>
      </w:pPr>
      <w:r w:rsidRPr="0049064B">
        <w:rPr>
          <w:sz w:val="26"/>
          <w:szCs w:val="26"/>
        </w:rPr>
        <w:t>6</w:t>
      </w:r>
      <w:r w:rsidR="009F09B8" w:rsidRPr="0049064B">
        <w:rPr>
          <w:sz w:val="26"/>
          <w:szCs w:val="26"/>
        </w:rPr>
        <w:t xml:space="preserve">.1. Договор должен быть заключен в срок, предусмотренный </w:t>
      </w:r>
      <w:r w:rsidR="009F09B8" w:rsidRPr="0049064B">
        <w:rPr>
          <w:b/>
          <w:i/>
          <w:sz w:val="26"/>
          <w:szCs w:val="26"/>
        </w:rPr>
        <w:t>Информационной картой</w:t>
      </w:r>
      <w:r w:rsidR="009F09B8" w:rsidRPr="0049064B">
        <w:rPr>
          <w:sz w:val="26"/>
          <w:szCs w:val="26"/>
        </w:rPr>
        <w:t xml:space="preserve"> закупочной документации.</w:t>
      </w:r>
    </w:p>
    <w:p w:rsidR="009F09B8" w:rsidRPr="0049064B" w:rsidRDefault="00A01762" w:rsidP="003F262A">
      <w:pPr>
        <w:pStyle w:val="32"/>
        <w:tabs>
          <w:tab w:val="clear" w:pos="227"/>
        </w:tabs>
        <w:spacing w:before="0" w:line="24" w:lineRule="atLeast"/>
        <w:ind w:firstLine="709"/>
        <w:rPr>
          <w:sz w:val="26"/>
          <w:szCs w:val="26"/>
        </w:rPr>
      </w:pPr>
      <w:r w:rsidRPr="0049064B">
        <w:rPr>
          <w:sz w:val="26"/>
          <w:szCs w:val="26"/>
        </w:rPr>
        <w:t>6</w:t>
      </w:r>
      <w:r w:rsidR="009F09B8" w:rsidRPr="0049064B">
        <w:rPr>
          <w:sz w:val="26"/>
          <w:szCs w:val="26"/>
        </w:rPr>
        <w:t>.2. Заказчик вправе без объяснения причин отказаться от заключения договора с Участником запроса</w:t>
      </w:r>
      <w:r w:rsidR="009F09B8" w:rsidRPr="007A7B26">
        <w:rPr>
          <w:sz w:val="26"/>
          <w:szCs w:val="26"/>
        </w:rPr>
        <w:t xml:space="preserve"> </w:t>
      </w:r>
      <w:r w:rsidR="007A7B26" w:rsidRPr="007A7B26">
        <w:rPr>
          <w:bCs/>
          <w:sz w:val="26"/>
          <w:szCs w:val="26"/>
        </w:rPr>
        <w:t>котировок</w:t>
      </w:r>
      <w:r w:rsidR="009F09B8" w:rsidRPr="0049064B">
        <w:rPr>
          <w:sz w:val="26"/>
          <w:szCs w:val="26"/>
        </w:rPr>
        <w:t>, не возмещая участнику понесенные им расходы в связи с участием в закупке.</w:t>
      </w:r>
    </w:p>
    <w:p w:rsidR="009F09B8" w:rsidRPr="0049064B" w:rsidRDefault="00A01762" w:rsidP="001A078A">
      <w:pPr>
        <w:shd w:val="clear" w:color="auto" w:fill="FFFFFF"/>
        <w:tabs>
          <w:tab w:val="left" w:pos="0"/>
        </w:tabs>
        <w:spacing w:line="24" w:lineRule="atLeast"/>
        <w:ind w:firstLine="709"/>
        <w:jc w:val="both"/>
        <w:rPr>
          <w:sz w:val="26"/>
          <w:szCs w:val="26"/>
        </w:rPr>
      </w:pPr>
      <w:r w:rsidRPr="0049064B">
        <w:rPr>
          <w:sz w:val="26"/>
          <w:szCs w:val="26"/>
        </w:rPr>
        <w:t>6</w:t>
      </w:r>
      <w:r w:rsidR="009F09B8" w:rsidRPr="0049064B">
        <w:rPr>
          <w:sz w:val="26"/>
          <w:szCs w:val="26"/>
        </w:rPr>
        <w:t xml:space="preserve">.3. </w:t>
      </w:r>
      <w:r w:rsidR="009F09B8" w:rsidRPr="0049064B">
        <w:rPr>
          <w:color w:val="000000"/>
          <w:sz w:val="26"/>
          <w:szCs w:val="26"/>
        </w:rPr>
        <w:t xml:space="preserve">В случае отказа, либо уклонения Победителя Запроса </w:t>
      </w:r>
      <w:r w:rsidR="007A7B26" w:rsidRPr="007A7B26">
        <w:rPr>
          <w:bCs/>
          <w:sz w:val="26"/>
          <w:szCs w:val="26"/>
        </w:rPr>
        <w:t>котировок</w:t>
      </w:r>
      <w:r w:rsidR="009F09B8" w:rsidRPr="0049064B">
        <w:rPr>
          <w:color w:val="000000"/>
          <w:sz w:val="26"/>
          <w:szCs w:val="26"/>
        </w:rPr>
        <w:t xml:space="preserve">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с Участником запроса предложений, занявшим при проведении Запроса предложений второе место. При этом заключение Договора для указанного Участника запроса </w:t>
      </w:r>
      <w:r w:rsidR="007A7B26" w:rsidRPr="007A7B26">
        <w:rPr>
          <w:bCs/>
          <w:sz w:val="26"/>
          <w:szCs w:val="26"/>
        </w:rPr>
        <w:t>котировок</w:t>
      </w:r>
      <w:r w:rsidR="009F09B8" w:rsidRPr="0049064B">
        <w:rPr>
          <w:color w:val="000000"/>
          <w:sz w:val="26"/>
          <w:szCs w:val="26"/>
        </w:rPr>
        <w:t xml:space="preserve"> является обязательным. В случае отказа или уклонения указанного Участника запроса </w:t>
      </w:r>
      <w:r w:rsidR="007A7B26" w:rsidRPr="007A7B26">
        <w:rPr>
          <w:bCs/>
          <w:sz w:val="26"/>
          <w:szCs w:val="26"/>
        </w:rPr>
        <w:t>котировок</w:t>
      </w:r>
      <w:r w:rsidR="009F09B8" w:rsidRPr="0049064B">
        <w:rPr>
          <w:color w:val="000000"/>
          <w:sz w:val="26"/>
          <w:szCs w:val="26"/>
        </w:rPr>
        <w:t xml:space="preserve">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w:t>
      </w:r>
      <w:r w:rsidR="009F09B8" w:rsidRPr="0049064B">
        <w:rPr>
          <w:sz w:val="26"/>
          <w:szCs w:val="26"/>
        </w:rPr>
        <w:t>на выполнение работ с Единственным</w:t>
      </w:r>
      <w:r w:rsidR="009F09B8" w:rsidRPr="0049064B">
        <w:rPr>
          <w:color w:val="000000"/>
          <w:sz w:val="26"/>
          <w:szCs w:val="26"/>
        </w:rPr>
        <w:t xml:space="preserve"> поставщиком.</w:t>
      </w:r>
    </w:p>
    <w:p w:rsidR="009F09B8" w:rsidRPr="0049064B" w:rsidRDefault="009F09B8" w:rsidP="003F262A">
      <w:pPr>
        <w:pStyle w:val="32"/>
        <w:tabs>
          <w:tab w:val="clear" w:pos="227"/>
        </w:tabs>
        <w:spacing w:before="0" w:after="60" w:line="24" w:lineRule="atLeast"/>
        <w:ind w:firstLine="720"/>
        <w:jc w:val="right"/>
        <w:rPr>
          <w:b/>
          <w:caps/>
          <w:sz w:val="26"/>
          <w:szCs w:val="26"/>
        </w:rPr>
      </w:pPr>
      <w:r w:rsidRPr="0049064B">
        <w:rPr>
          <w:sz w:val="26"/>
          <w:szCs w:val="26"/>
        </w:rPr>
        <w:br w:type="page"/>
      </w:r>
      <w:r w:rsidRPr="0049064B">
        <w:rPr>
          <w:b/>
          <w:caps/>
          <w:sz w:val="26"/>
          <w:szCs w:val="26"/>
        </w:rPr>
        <w:lastRenderedPageBreak/>
        <w:t>приложение № 1</w:t>
      </w:r>
    </w:p>
    <w:p w:rsidR="009F09B8" w:rsidRPr="0049064B" w:rsidRDefault="009F09B8" w:rsidP="003F262A">
      <w:pPr>
        <w:spacing w:line="24" w:lineRule="atLeast"/>
        <w:jc w:val="right"/>
        <w:rPr>
          <w:b/>
          <w:caps/>
          <w:sz w:val="26"/>
          <w:szCs w:val="26"/>
        </w:rPr>
      </w:pPr>
    </w:p>
    <w:p w:rsidR="009F09B8" w:rsidRPr="0049064B" w:rsidRDefault="009F09B8" w:rsidP="003F262A">
      <w:pPr>
        <w:spacing w:line="24" w:lineRule="atLeast"/>
        <w:jc w:val="right"/>
        <w:rPr>
          <w:b/>
          <w:caps/>
          <w:sz w:val="26"/>
          <w:szCs w:val="26"/>
        </w:rPr>
      </w:pPr>
      <w:r w:rsidRPr="0049064B">
        <w:rPr>
          <w:b/>
          <w:caps/>
          <w:sz w:val="26"/>
          <w:szCs w:val="26"/>
        </w:rPr>
        <w:t xml:space="preserve">к информационной карте ЗАПРОСА </w:t>
      </w:r>
      <w:r w:rsidR="007A7B26">
        <w:rPr>
          <w:b/>
          <w:bCs/>
          <w:sz w:val="26"/>
          <w:szCs w:val="26"/>
        </w:rPr>
        <w:t>КОТИРОВОК</w:t>
      </w:r>
    </w:p>
    <w:p w:rsidR="009F09B8" w:rsidRPr="0049064B" w:rsidRDefault="009F09B8" w:rsidP="003F262A">
      <w:pPr>
        <w:spacing w:line="24" w:lineRule="atLeast"/>
        <w:jc w:val="right"/>
        <w:rPr>
          <w:sz w:val="26"/>
          <w:szCs w:val="26"/>
        </w:rPr>
      </w:pPr>
    </w:p>
    <w:p w:rsidR="009F09B8" w:rsidRPr="0049064B" w:rsidRDefault="009F09B8" w:rsidP="003F262A">
      <w:pPr>
        <w:spacing w:line="24" w:lineRule="atLeast"/>
        <w:jc w:val="right"/>
        <w:rPr>
          <w:sz w:val="26"/>
          <w:szCs w:val="26"/>
        </w:rPr>
      </w:pPr>
    </w:p>
    <w:p w:rsidR="009F104A" w:rsidRPr="0049064B" w:rsidRDefault="009F09B8" w:rsidP="003F262A">
      <w:pPr>
        <w:pStyle w:val="32"/>
        <w:tabs>
          <w:tab w:val="clear" w:pos="227"/>
        </w:tabs>
        <w:spacing w:line="24" w:lineRule="atLeast"/>
        <w:jc w:val="center"/>
        <w:rPr>
          <w:b/>
          <w:sz w:val="26"/>
          <w:szCs w:val="26"/>
        </w:rPr>
      </w:pPr>
      <w:r w:rsidRPr="0049064B">
        <w:rPr>
          <w:b/>
          <w:sz w:val="26"/>
          <w:szCs w:val="26"/>
        </w:rPr>
        <w:t xml:space="preserve">7. ТЕХНИЧЕСКОЕ ЗАДАНИЕ </w:t>
      </w:r>
    </w:p>
    <w:p w:rsidR="00A76F77" w:rsidRPr="0049064B" w:rsidRDefault="00A76F77" w:rsidP="003F262A">
      <w:pPr>
        <w:pStyle w:val="a7"/>
        <w:spacing w:line="24" w:lineRule="atLeast"/>
        <w:ind w:firstLine="0"/>
        <w:jc w:val="center"/>
        <w:rPr>
          <w:rFonts w:ascii="Times New Roman" w:hAnsi="Times New Roman" w:cs="Times New Roman"/>
          <w:b/>
          <w:sz w:val="26"/>
          <w:szCs w:val="26"/>
        </w:rPr>
      </w:pPr>
      <w:r w:rsidRPr="0049064B">
        <w:rPr>
          <w:rFonts w:ascii="Times New Roman" w:hAnsi="Times New Roman" w:cs="Times New Roman"/>
          <w:b/>
          <w:sz w:val="26"/>
          <w:szCs w:val="26"/>
        </w:rPr>
        <w:t>на право заключения договора поставки</w:t>
      </w:r>
      <w:r w:rsidRPr="0049064B">
        <w:rPr>
          <w:rFonts w:ascii="Times New Roman" w:hAnsi="Times New Roman" w:cs="Times New Roman"/>
          <w:sz w:val="26"/>
          <w:szCs w:val="26"/>
          <w:lang w:eastAsia="ar-SA"/>
        </w:rPr>
        <w:t xml:space="preserve"> </w:t>
      </w:r>
      <w:r w:rsidRPr="0049064B">
        <w:rPr>
          <w:rFonts w:ascii="Times New Roman" w:hAnsi="Times New Roman" w:cs="Times New Roman"/>
          <w:b/>
          <w:sz w:val="26"/>
          <w:szCs w:val="26"/>
        </w:rPr>
        <w:t>оборудования для оформления проездных документов в электропоездах</w:t>
      </w:r>
      <w:r w:rsidR="00F57D2D" w:rsidRPr="0049064B">
        <w:rPr>
          <w:rFonts w:ascii="Times New Roman" w:hAnsi="Times New Roman" w:cs="Times New Roman"/>
          <w:b/>
          <w:sz w:val="26"/>
          <w:szCs w:val="26"/>
        </w:rPr>
        <w:t xml:space="preserve"> пригородного сообщения</w:t>
      </w:r>
      <w:r w:rsidRPr="0049064B">
        <w:rPr>
          <w:rFonts w:ascii="Times New Roman" w:hAnsi="Times New Roman" w:cs="Times New Roman"/>
          <w:b/>
          <w:sz w:val="26"/>
          <w:szCs w:val="26"/>
        </w:rPr>
        <w:t xml:space="preserve"> и стационарных билетных кассах </w:t>
      </w:r>
    </w:p>
    <w:p w:rsidR="00956A3D" w:rsidRPr="0049064B" w:rsidRDefault="00956A3D" w:rsidP="003F262A">
      <w:pPr>
        <w:pStyle w:val="32"/>
        <w:spacing w:line="24" w:lineRule="atLeast"/>
        <w:jc w:val="center"/>
        <w:rPr>
          <w:b/>
          <w:sz w:val="26"/>
          <w:szCs w:val="26"/>
        </w:rPr>
      </w:pPr>
    </w:p>
    <w:p w:rsidR="002663C9" w:rsidRPr="0049064B" w:rsidRDefault="002663C9" w:rsidP="002663C9">
      <w:pPr>
        <w:jc w:val="center"/>
        <w:rPr>
          <w:b/>
          <w:sz w:val="26"/>
          <w:szCs w:val="26"/>
        </w:rPr>
      </w:pPr>
      <w:r w:rsidRPr="0049064B">
        <w:rPr>
          <w:b/>
          <w:sz w:val="26"/>
          <w:szCs w:val="26"/>
        </w:rPr>
        <w:t>ТЕХНИЧЕСКОЕ ЗАДАНИЕ</w:t>
      </w:r>
    </w:p>
    <w:p w:rsidR="00B1346F" w:rsidRPr="007E3D12" w:rsidRDefault="00B1346F" w:rsidP="00B1346F">
      <w:pPr>
        <w:keepNext/>
        <w:spacing w:line="360" w:lineRule="auto"/>
        <w:jc w:val="center"/>
        <w:outlineLvl w:val="0"/>
      </w:pPr>
      <w:r w:rsidRPr="007E3D12">
        <w:rPr>
          <w:b/>
          <w:kern w:val="28"/>
        </w:rPr>
        <w:t>1. Состояние вопроса</w:t>
      </w:r>
    </w:p>
    <w:p w:rsidR="00B1346F" w:rsidRPr="007E3D12" w:rsidRDefault="00B1346F" w:rsidP="00B1346F">
      <w:pPr>
        <w:widowControl w:val="0"/>
        <w:numPr>
          <w:ilvl w:val="1"/>
          <w:numId w:val="47"/>
        </w:numPr>
        <w:tabs>
          <w:tab w:val="left" w:pos="1160"/>
        </w:tabs>
        <w:spacing w:line="422" w:lineRule="exact"/>
        <w:ind w:firstLine="740"/>
        <w:jc w:val="both"/>
      </w:pPr>
      <w:r w:rsidRPr="007E3D12">
        <w:t>ККТ предназначена для осуществления наличных денежных расчетов и (или) расчетов с 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в оперативной памяти, в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 через ОФД.</w:t>
      </w:r>
    </w:p>
    <w:p w:rsidR="00B1346F" w:rsidRPr="00C3205E" w:rsidRDefault="00B1346F" w:rsidP="00B1346F">
      <w:pPr>
        <w:widowControl w:val="0"/>
        <w:numPr>
          <w:ilvl w:val="1"/>
          <w:numId w:val="47"/>
        </w:numPr>
        <w:tabs>
          <w:tab w:val="left" w:pos="1179"/>
        </w:tabs>
        <w:spacing w:line="422" w:lineRule="exact"/>
        <w:ind w:firstLine="740"/>
        <w:jc w:val="both"/>
      </w:pPr>
      <w:r w:rsidRPr="00C3205E">
        <w:t>ККТ предназначена для работы только в составе компьютерно-кассовой системы.</w:t>
      </w:r>
    </w:p>
    <w:p w:rsidR="00B1346F" w:rsidRPr="007E3D12" w:rsidRDefault="00B1346F" w:rsidP="00B1346F">
      <w:pPr>
        <w:widowControl w:val="0"/>
        <w:numPr>
          <w:ilvl w:val="1"/>
          <w:numId w:val="47"/>
        </w:numPr>
        <w:tabs>
          <w:tab w:val="left" w:pos="1174"/>
        </w:tabs>
        <w:spacing w:line="422" w:lineRule="exact"/>
        <w:ind w:firstLine="740"/>
        <w:jc w:val="both"/>
      </w:pPr>
      <w:r w:rsidRPr="007E3D12">
        <w:t>ККТ формирует в электронном виде и печатает на бумажном носителе бланки строгой отчетности (далее - БСО) в составе автоматизированной системы для БСО.</w:t>
      </w:r>
    </w:p>
    <w:p w:rsidR="00B1346F" w:rsidRPr="007E3D12" w:rsidRDefault="00B1346F" w:rsidP="00B1346F">
      <w:pPr>
        <w:widowControl w:val="0"/>
        <w:numPr>
          <w:ilvl w:val="1"/>
          <w:numId w:val="47"/>
        </w:numPr>
        <w:tabs>
          <w:tab w:val="left" w:pos="1209"/>
        </w:tabs>
        <w:spacing w:line="422" w:lineRule="exact"/>
        <w:ind w:firstLine="740"/>
        <w:jc w:val="both"/>
      </w:pPr>
      <w:r w:rsidRPr="007E3D12">
        <w:t>Наименование поставляемого изделия:</w:t>
      </w:r>
    </w:p>
    <w:p w:rsidR="00B1346F" w:rsidRPr="007E3D12" w:rsidRDefault="00B1346F" w:rsidP="00B1346F">
      <w:pPr>
        <w:spacing w:line="422" w:lineRule="exact"/>
        <w:ind w:firstLine="740"/>
        <w:jc w:val="both"/>
      </w:pPr>
      <w:r w:rsidRPr="007E3D12">
        <w:t>"Контрольно-кассовая техника "ПРИМ 08-Ф"</w:t>
      </w:r>
      <w:r w:rsidR="0004186B">
        <w:t xml:space="preserve"> с фискальным накопителем.</w:t>
      </w:r>
    </w:p>
    <w:p w:rsidR="00B1346F" w:rsidRPr="007E3D12" w:rsidRDefault="00B1346F" w:rsidP="00B1346F">
      <w:pPr>
        <w:widowControl w:val="0"/>
        <w:numPr>
          <w:ilvl w:val="1"/>
          <w:numId w:val="47"/>
        </w:numPr>
        <w:tabs>
          <w:tab w:val="left" w:pos="1209"/>
        </w:tabs>
        <w:spacing w:line="422" w:lineRule="exact"/>
        <w:ind w:firstLine="740"/>
        <w:jc w:val="both"/>
      </w:pPr>
      <w:r w:rsidRPr="007E3D12">
        <w:t>Изготовитель:</w:t>
      </w:r>
    </w:p>
    <w:p w:rsidR="00B1346F" w:rsidRDefault="00B1346F" w:rsidP="00B1346F">
      <w:pPr>
        <w:spacing w:line="422" w:lineRule="exact"/>
        <w:ind w:firstLine="740"/>
        <w:jc w:val="both"/>
      </w:pPr>
      <w:r w:rsidRPr="007E3D12">
        <w:t>ОАО СКБ ВТ "Искра"</w:t>
      </w:r>
    </w:p>
    <w:p w:rsidR="00B1346F" w:rsidRPr="007E3D12" w:rsidRDefault="00B1346F" w:rsidP="00B1346F">
      <w:pPr>
        <w:spacing w:line="422" w:lineRule="exact"/>
        <w:ind w:firstLine="740"/>
        <w:jc w:val="both"/>
      </w:pPr>
    </w:p>
    <w:p w:rsidR="00B1346F" w:rsidRPr="007E3D12" w:rsidRDefault="00B1346F" w:rsidP="00B1346F">
      <w:pPr>
        <w:keepNext/>
        <w:keepLines/>
        <w:spacing w:after="211" w:line="240" w:lineRule="exact"/>
        <w:jc w:val="center"/>
      </w:pPr>
      <w:r w:rsidRPr="00392567">
        <w:t>ККТ должна соответствовать ТУ 4017-091-23045784-2016 и сертифицирована органом Росстандарта.</w:t>
      </w:r>
    </w:p>
    <w:p w:rsidR="00B1346F" w:rsidRPr="007E3D12" w:rsidRDefault="00B1346F" w:rsidP="00B1346F">
      <w:pPr>
        <w:keepNext/>
        <w:keepLines/>
        <w:spacing w:after="211" w:line="240" w:lineRule="exact"/>
      </w:pPr>
    </w:p>
    <w:p w:rsidR="00B1346F" w:rsidRPr="007E3D12" w:rsidRDefault="00B1346F" w:rsidP="00B1346F">
      <w:pPr>
        <w:keepNext/>
        <w:keepLines/>
        <w:spacing w:after="211" w:line="240" w:lineRule="exact"/>
      </w:pPr>
    </w:p>
    <w:p w:rsidR="00B1346F" w:rsidRPr="007E3D12" w:rsidRDefault="00B1346F" w:rsidP="00B1346F">
      <w:pPr>
        <w:pStyle w:val="39"/>
        <w:keepNext/>
        <w:keepLines/>
        <w:numPr>
          <w:ilvl w:val="0"/>
          <w:numId w:val="47"/>
        </w:numPr>
        <w:shd w:val="clear" w:color="auto" w:fill="auto"/>
        <w:tabs>
          <w:tab w:val="left" w:pos="1027"/>
        </w:tabs>
        <w:spacing w:after="211" w:line="240" w:lineRule="exact"/>
        <w:ind w:firstLine="740"/>
        <w:jc w:val="center"/>
      </w:pPr>
      <w:r w:rsidRPr="007E3D12">
        <w:t>Основные технические данные и характеристики</w:t>
      </w:r>
    </w:p>
    <w:p w:rsidR="00B1346F" w:rsidRPr="007E3D12" w:rsidRDefault="00B1346F" w:rsidP="00B1346F">
      <w:pPr>
        <w:widowControl w:val="0"/>
        <w:numPr>
          <w:ilvl w:val="1"/>
          <w:numId w:val="47"/>
        </w:numPr>
        <w:tabs>
          <w:tab w:val="left" w:pos="1150"/>
        </w:tabs>
        <w:spacing w:line="398" w:lineRule="exact"/>
        <w:ind w:firstLine="740"/>
        <w:jc w:val="both"/>
      </w:pPr>
      <w:r w:rsidRPr="007E3D12">
        <w:t>ККТ имеет корпус с нанесенным на него заводским номером.</w:t>
      </w:r>
    </w:p>
    <w:p w:rsidR="00B1346F" w:rsidRPr="007E3D12" w:rsidRDefault="00B1346F" w:rsidP="00B1346F">
      <w:pPr>
        <w:widowControl w:val="0"/>
        <w:numPr>
          <w:ilvl w:val="1"/>
          <w:numId w:val="47"/>
        </w:numPr>
        <w:tabs>
          <w:tab w:val="left" w:pos="1139"/>
        </w:tabs>
        <w:spacing w:line="398" w:lineRule="exact"/>
        <w:ind w:firstLine="740"/>
        <w:jc w:val="both"/>
      </w:pPr>
      <w:r w:rsidRPr="007E3D12">
        <w:t>ККТ имеет внутри корпуса ФН, часы реального времени и устройство для печати фискальных документов.</w:t>
      </w:r>
    </w:p>
    <w:p w:rsidR="00B1346F" w:rsidRPr="007E3D12" w:rsidRDefault="00B1346F" w:rsidP="00B1346F">
      <w:pPr>
        <w:widowControl w:val="0"/>
        <w:numPr>
          <w:ilvl w:val="1"/>
          <w:numId w:val="47"/>
        </w:numPr>
        <w:tabs>
          <w:tab w:val="left" w:pos="1169"/>
        </w:tabs>
        <w:spacing w:line="398" w:lineRule="exact"/>
        <w:ind w:firstLine="740"/>
        <w:jc w:val="both"/>
      </w:pPr>
      <w:r w:rsidRPr="007E3D12">
        <w:t>ККТ отвечает следующим требованиям:</w:t>
      </w:r>
    </w:p>
    <w:p w:rsidR="00B1346F" w:rsidRPr="007E3D12" w:rsidRDefault="00B1346F" w:rsidP="00B1346F">
      <w:pPr>
        <w:widowControl w:val="0"/>
        <w:numPr>
          <w:ilvl w:val="0"/>
          <w:numId w:val="48"/>
        </w:numPr>
        <w:tabs>
          <w:tab w:val="left" w:pos="1027"/>
        </w:tabs>
        <w:spacing w:line="398" w:lineRule="exact"/>
        <w:ind w:firstLine="740"/>
        <w:jc w:val="both"/>
      </w:pPr>
      <w:r w:rsidRPr="007E3D12">
        <w:t xml:space="preserve">осуществляет проверку контрольного числа регистрационного номера ККТ, </w:t>
      </w:r>
      <w:r w:rsidRPr="007E3D12">
        <w:lastRenderedPageBreak/>
        <w:t>обеспечивающего проверку корректности ввода пользователем регистрационного номера в ККТ;</w:t>
      </w:r>
    </w:p>
    <w:p w:rsidR="00B1346F" w:rsidRPr="007E3D12" w:rsidRDefault="00B1346F" w:rsidP="00B1346F">
      <w:pPr>
        <w:widowControl w:val="0"/>
        <w:numPr>
          <w:ilvl w:val="0"/>
          <w:numId w:val="48"/>
        </w:numPr>
        <w:tabs>
          <w:tab w:val="left" w:pos="1027"/>
        </w:tabs>
        <w:spacing w:line="398" w:lineRule="exact"/>
        <w:ind w:firstLine="740"/>
        <w:jc w:val="both"/>
      </w:pPr>
      <w:r w:rsidRPr="007E3D12">
        <w:t>обеспечивает в момент расчета по платежной карте прием информации о сумме расчета от платежного терминала;</w:t>
      </w:r>
    </w:p>
    <w:p w:rsidR="00B1346F" w:rsidRPr="007E3D12" w:rsidRDefault="00B1346F" w:rsidP="00B1346F">
      <w:pPr>
        <w:widowControl w:val="0"/>
        <w:numPr>
          <w:ilvl w:val="0"/>
          <w:numId w:val="48"/>
        </w:numPr>
        <w:tabs>
          <w:tab w:val="left" w:pos="1027"/>
        </w:tabs>
        <w:spacing w:line="398" w:lineRule="exact"/>
        <w:ind w:firstLine="740"/>
        <w:jc w:val="both"/>
      </w:pPr>
      <w:r w:rsidRPr="007E3D12">
        <w:t xml:space="preserve">при применении ККТ содержит ФН внутри корпуса, тип интерфейса связи с ФН - </w:t>
      </w:r>
      <w:r w:rsidRPr="007E3D12">
        <w:rPr>
          <w:lang w:val="en-US" w:eastAsia="en-US" w:bidi="en-US"/>
        </w:rPr>
        <w:t>I</w:t>
      </w:r>
      <w:r w:rsidRPr="007E3D12">
        <w:rPr>
          <w:vertAlign w:val="superscript"/>
          <w:lang w:eastAsia="en-US" w:bidi="en-US"/>
        </w:rPr>
        <w:t>2</w:t>
      </w:r>
      <w:r w:rsidRPr="007E3D12">
        <w:rPr>
          <w:lang w:val="en-US" w:eastAsia="en-US" w:bidi="en-US"/>
        </w:rPr>
        <w:t>C</w:t>
      </w:r>
      <w:r w:rsidRPr="007E3D12">
        <w:rPr>
          <w:lang w:eastAsia="en-US" w:bidi="en-US"/>
        </w:rPr>
        <w:t>;</w:t>
      </w:r>
    </w:p>
    <w:p w:rsidR="00B1346F" w:rsidRPr="007E3D12" w:rsidRDefault="00B1346F" w:rsidP="00B1346F">
      <w:pPr>
        <w:widowControl w:val="0"/>
        <w:numPr>
          <w:ilvl w:val="0"/>
          <w:numId w:val="48"/>
        </w:numPr>
        <w:tabs>
          <w:tab w:val="left" w:pos="1027"/>
        </w:tabs>
        <w:spacing w:line="398" w:lineRule="exact"/>
        <w:ind w:firstLine="740"/>
        <w:jc w:val="both"/>
      </w:pPr>
      <w:r w:rsidRPr="007E3D12">
        <w:t>передаёт фискальные данные в ФН, установленный внутри корпуса;</w:t>
      </w:r>
    </w:p>
    <w:p w:rsidR="00B1346F" w:rsidRPr="007E3D12" w:rsidRDefault="00B1346F" w:rsidP="00B1346F">
      <w:pPr>
        <w:widowControl w:val="0"/>
        <w:numPr>
          <w:ilvl w:val="0"/>
          <w:numId w:val="48"/>
        </w:numPr>
        <w:tabs>
          <w:tab w:val="left" w:pos="1027"/>
        </w:tabs>
        <w:spacing w:line="398" w:lineRule="exact"/>
        <w:ind w:firstLine="740"/>
        <w:jc w:val="both"/>
      </w:pPr>
      <w:r w:rsidRPr="007E3D12">
        <w:t>обеспечивает формирование фискальных документов в электронной форме;</w:t>
      </w:r>
    </w:p>
    <w:p w:rsidR="00B1346F" w:rsidRPr="007E3D12" w:rsidRDefault="00B1346F" w:rsidP="00B1346F">
      <w:pPr>
        <w:widowControl w:val="0"/>
        <w:numPr>
          <w:ilvl w:val="0"/>
          <w:numId w:val="48"/>
        </w:numPr>
        <w:tabs>
          <w:tab w:val="left" w:pos="1027"/>
        </w:tabs>
        <w:spacing w:line="398" w:lineRule="exact"/>
        <w:ind w:firstLine="740"/>
        <w:jc w:val="both"/>
      </w:pPr>
      <w:r w:rsidRPr="007E3D12">
        <w:t>исключает возможность формирования (печати) кассового чека (БСО), кассового чека коррекции (БСО коррекции), содержащих сведения более чем об одном признаке расчета;</w:t>
      </w:r>
    </w:p>
    <w:p w:rsidR="00B1346F" w:rsidRPr="007E3D12" w:rsidRDefault="00B1346F" w:rsidP="00B1346F">
      <w:pPr>
        <w:widowControl w:val="0"/>
        <w:numPr>
          <w:ilvl w:val="0"/>
          <w:numId w:val="48"/>
        </w:numPr>
        <w:tabs>
          <w:tab w:val="left" w:pos="1027"/>
        </w:tabs>
        <w:spacing w:line="398" w:lineRule="exact"/>
        <w:ind w:firstLine="740"/>
        <w:jc w:val="both"/>
      </w:pPr>
      <w:r w:rsidRPr="007E3D12">
        <w:t>обеспечивает возможность передачи фискальных документов, сформированных с использованием любого ФН, включенного в реестр ФН, любому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B1346F" w:rsidRPr="007E3D12" w:rsidRDefault="00B1346F" w:rsidP="00B1346F">
      <w:pPr>
        <w:widowControl w:val="0"/>
        <w:numPr>
          <w:ilvl w:val="0"/>
          <w:numId w:val="48"/>
        </w:numPr>
        <w:tabs>
          <w:tab w:val="left" w:pos="1027"/>
        </w:tabs>
        <w:spacing w:line="398" w:lineRule="exact"/>
        <w:ind w:firstLine="740"/>
        <w:jc w:val="both"/>
      </w:pPr>
      <w:r w:rsidRPr="007E3D12">
        <w:t>обеспечивает печать фискальных документов;</w:t>
      </w:r>
    </w:p>
    <w:p w:rsidR="00B1346F" w:rsidRPr="007E3D12" w:rsidRDefault="00B1346F" w:rsidP="00B1346F">
      <w:pPr>
        <w:widowControl w:val="0"/>
        <w:numPr>
          <w:ilvl w:val="0"/>
          <w:numId w:val="48"/>
        </w:numPr>
        <w:tabs>
          <w:tab w:val="left" w:pos="1027"/>
        </w:tabs>
        <w:spacing w:line="398" w:lineRule="exact"/>
        <w:ind w:firstLine="740"/>
        <w:jc w:val="both"/>
      </w:pPr>
      <w:r w:rsidRPr="007E3D12">
        <w:t xml:space="preserve">обеспечивает возможность печати на кассовом чеке (БСО) двухмерного штрихового кода </w:t>
      </w:r>
      <w:r w:rsidRPr="007E3D12">
        <w:rPr>
          <w:lang w:eastAsia="en-US" w:bidi="en-US"/>
        </w:rPr>
        <w:t>(</w:t>
      </w:r>
      <w:r w:rsidRPr="007E3D12">
        <w:rPr>
          <w:lang w:val="en-US" w:eastAsia="en-US" w:bidi="en-US"/>
        </w:rPr>
        <w:t>QR</w:t>
      </w:r>
      <w:r w:rsidRPr="007E3D12">
        <w:t>-код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
    <w:p w:rsidR="00B1346F" w:rsidRPr="007E3D12" w:rsidRDefault="00B1346F" w:rsidP="00B1346F">
      <w:pPr>
        <w:widowControl w:val="0"/>
        <w:numPr>
          <w:ilvl w:val="0"/>
          <w:numId w:val="48"/>
        </w:numPr>
        <w:tabs>
          <w:tab w:val="left" w:pos="1027"/>
        </w:tabs>
        <w:spacing w:line="398" w:lineRule="exact"/>
        <w:ind w:firstLine="740"/>
        <w:jc w:val="both"/>
      </w:pPr>
      <w:r w:rsidRPr="007E3D12">
        <w:t>принимает от технических средств ОФД подтверждение оператора, в том числе в зашифрованном виде;</w:t>
      </w:r>
    </w:p>
    <w:p w:rsidR="00B1346F" w:rsidRPr="007E3D12" w:rsidRDefault="00B1346F" w:rsidP="00B1346F">
      <w:pPr>
        <w:widowControl w:val="0"/>
        <w:numPr>
          <w:ilvl w:val="0"/>
          <w:numId w:val="48"/>
        </w:numPr>
        <w:tabs>
          <w:tab w:val="left" w:pos="1027"/>
        </w:tabs>
        <w:spacing w:line="398" w:lineRule="exact"/>
        <w:ind w:firstLine="740"/>
        <w:jc w:val="both"/>
      </w:pPr>
      <w:r w:rsidRPr="007E3D12">
        <w:t>информирует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ККТ;</w:t>
      </w:r>
    </w:p>
    <w:p w:rsidR="00B1346F" w:rsidRPr="007E3D12" w:rsidRDefault="00B1346F" w:rsidP="00B1346F">
      <w:pPr>
        <w:widowControl w:val="0"/>
        <w:numPr>
          <w:ilvl w:val="0"/>
          <w:numId w:val="48"/>
        </w:numPr>
        <w:tabs>
          <w:tab w:val="left" w:pos="1029"/>
        </w:tabs>
        <w:spacing w:line="379" w:lineRule="exact"/>
        <w:ind w:firstLine="740"/>
        <w:jc w:val="both"/>
      </w:pPr>
      <w:r w:rsidRPr="007E3D12">
        <w:t>обеспечивает для проверяющего лица налогового органа возможность печати фискального документа "отчет о текущем состоянии расчетов" в любое время;</w:t>
      </w:r>
    </w:p>
    <w:p w:rsidR="00B1346F" w:rsidRPr="007E3D12" w:rsidRDefault="00B1346F" w:rsidP="00B1346F">
      <w:pPr>
        <w:widowControl w:val="0"/>
        <w:numPr>
          <w:ilvl w:val="0"/>
          <w:numId w:val="48"/>
        </w:numPr>
        <w:tabs>
          <w:tab w:val="left" w:pos="1029"/>
        </w:tabs>
        <w:spacing w:line="379" w:lineRule="exact"/>
        <w:ind w:firstLine="740"/>
        <w:jc w:val="both"/>
      </w:pPr>
      <w:r w:rsidRPr="007E3D12">
        <w:t>обеспечивает возможность поиска любого фискального документа, записанного в ФН, установленный внутри корпуса ККТ, по его номеру и его печать на бумажном носителе (и (или) передачу в электронной форме;</w:t>
      </w:r>
    </w:p>
    <w:p w:rsidR="00B1346F" w:rsidRPr="007E3D12" w:rsidRDefault="00B1346F" w:rsidP="00B1346F">
      <w:pPr>
        <w:widowControl w:val="0"/>
        <w:numPr>
          <w:ilvl w:val="0"/>
          <w:numId w:val="48"/>
        </w:numPr>
        <w:tabs>
          <w:tab w:val="left" w:pos="1029"/>
        </w:tabs>
        <w:spacing w:line="379" w:lineRule="exact"/>
        <w:ind w:firstLine="740"/>
        <w:jc w:val="both"/>
      </w:pPr>
      <w:r w:rsidRPr="007E3D12">
        <w:t xml:space="preserve">исполняет протоколы информационного обмена между ФН и ККТ, ККТ и техническими средствами ОФД, техническими средствами контроля налоговых органов и ФН, а также ККТ, размещенных федеральным органом исполнительной власти, </w:t>
      </w:r>
      <w:r w:rsidRPr="007E3D12">
        <w:lastRenderedPageBreak/>
        <w:t>уполномоченным по контролю и надзору за применением ККТ, на его официальном сайте в сети "Интернет";</w:t>
      </w:r>
    </w:p>
    <w:p w:rsidR="00B1346F" w:rsidRPr="007E3D12" w:rsidRDefault="00B1346F" w:rsidP="00B1346F">
      <w:pPr>
        <w:widowControl w:val="0"/>
        <w:numPr>
          <w:ilvl w:val="0"/>
          <w:numId w:val="48"/>
        </w:numPr>
        <w:tabs>
          <w:tab w:val="left" w:pos="1029"/>
        </w:tabs>
        <w:spacing w:line="379" w:lineRule="exact"/>
        <w:ind w:firstLine="740"/>
        <w:jc w:val="both"/>
      </w:pPr>
      <w:r w:rsidRPr="007E3D12">
        <w:t>выполняет автоматическое тестирование ККТ при включении питания. В результате автотестирования ККТ печатается отчет готовности. Образец отчета готовности приведен в Приложении Б "Руководства по эксплуатации" ДШС3.021.029-09 РЭ.</w:t>
      </w:r>
    </w:p>
    <w:p w:rsidR="00B1346F" w:rsidRPr="007E3D12" w:rsidRDefault="00B1346F" w:rsidP="00B1346F">
      <w:pPr>
        <w:widowControl w:val="0"/>
        <w:numPr>
          <w:ilvl w:val="1"/>
          <w:numId w:val="47"/>
        </w:numPr>
        <w:tabs>
          <w:tab w:val="left" w:pos="1208"/>
        </w:tabs>
        <w:spacing w:line="379" w:lineRule="exact"/>
        <w:ind w:left="380" w:firstLine="360"/>
      </w:pPr>
      <w:r w:rsidRPr="007E3D12">
        <w:t>В соответствии с Федеральным законом №54-ФЗ ККТ выполняет следующие кассовые операции:</w:t>
      </w:r>
    </w:p>
    <w:p w:rsidR="00B1346F" w:rsidRPr="007E3D12" w:rsidRDefault="00B1346F" w:rsidP="00B1346F">
      <w:pPr>
        <w:widowControl w:val="0"/>
        <w:numPr>
          <w:ilvl w:val="0"/>
          <w:numId w:val="48"/>
        </w:numPr>
        <w:tabs>
          <w:tab w:val="left" w:pos="1045"/>
        </w:tabs>
        <w:spacing w:line="379" w:lineRule="exact"/>
        <w:ind w:firstLine="740"/>
        <w:jc w:val="both"/>
      </w:pPr>
      <w:r w:rsidRPr="007E3D12">
        <w:t>приход, расход;</w:t>
      </w:r>
    </w:p>
    <w:p w:rsidR="00B1346F" w:rsidRPr="007E3D12" w:rsidRDefault="00B1346F" w:rsidP="00B1346F">
      <w:pPr>
        <w:widowControl w:val="0"/>
        <w:numPr>
          <w:ilvl w:val="0"/>
          <w:numId w:val="48"/>
        </w:numPr>
        <w:tabs>
          <w:tab w:val="left" w:pos="1045"/>
        </w:tabs>
        <w:spacing w:line="379" w:lineRule="exact"/>
        <w:ind w:firstLine="740"/>
        <w:jc w:val="both"/>
      </w:pPr>
      <w:r w:rsidRPr="007E3D12">
        <w:t>возврат прихода, возврат расхода;</w:t>
      </w:r>
    </w:p>
    <w:p w:rsidR="00B1346F" w:rsidRPr="007E3D12" w:rsidRDefault="00B1346F" w:rsidP="00B1346F">
      <w:pPr>
        <w:widowControl w:val="0"/>
        <w:numPr>
          <w:ilvl w:val="0"/>
          <w:numId w:val="48"/>
        </w:numPr>
        <w:tabs>
          <w:tab w:val="left" w:pos="1045"/>
        </w:tabs>
        <w:spacing w:line="379" w:lineRule="exact"/>
        <w:ind w:firstLine="740"/>
        <w:jc w:val="both"/>
      </w:pPr>
      <w:r w:rsidRPr="007E3D12">
        <w:t>расчет наличными денежными средствами;</w:t>
      </w:r>
    </w:p>
    <w:p w:rsidR="00B1346F" w:rsidRPr="007E3D12" w:rsidRDefault="00B1346F" w:rsidP="00B1346F">
      <w:pPr>
        <w:widowControl w:val="0"/>
        <w:numPr>
          <w:ilvl w:val="0"/>
          <w:numId w:val="48"/>
        </w:numPr>
        <w:tabs>
          <w:tab w:val="left" w:pos="1045"/>
        </w:tabs>
        <w:spacing w:line="379" w:lineRule="exact"/>
        <w:ind w:firstLine="740"/>
        <w:jc w:val="both"/>
      </w:pPr>
      <w:r w:rsidRPr="007E3D12">
        <w:t>расчет электронными средствами платежа;</w:t>
      </w:r>
    </w:p>
    <w:p w:rsidR="00B1346F" w:rsidRPr="007E3D12" w:rsidRDefault="00B1346F" w:rsidP="00B1346F">
      <w:pPr>
        <w:widowControl w:val="0"/>
        <w:numPr>
          <w:ilvl w:val="0"/>
          <w:numId w:val="48"/>
        </w:numPr>
        <w:tabs>
          <w:tab w:val="left" w:pos="1045"/>
        </w:tabs>
        <w:spacing w:line="379" w:lineRule="exact"/>
        <w:ind w:firstLine="740"/>
        <w:jc w:val="both"/>
      </w:pPr>
      <w:r w:rsidRPr="007E3D12">
        <w:t>расчет процентной надбавки и скидки;</w:t>
      </w:r>
    </w:p>
    <w:p w:rsidR="00B1346F" w:rsidRPr="007E3D12" w:rsidRDefault="00B1346F" w:rsidP="00B1346F">
      <w:pPr>
        <w:widowControl w:val="0"/>
        <w:numPr>
          <w:ilvl w:val="0"/>
          <w:numId w:val="48"/>
        </w:numPr>
        <w:tabs>
          <w:tab w:val="left" w:pos="1045"/>
        </w:tabs>
        <w:spacing w:line="379" w:lineRule="exact"/>
        <w:ind w:firstLine="740"/>
        <w:jc w:val="both"/>
      </w:pPr>
      <w:r w:rsidRPr="007E3D12">
        <w:t>умножение цены на число;</w:t>
      </w:r>
    </w:p>
    <w:p w:rsidR="00B1346F" w:rsidRPr="007E3D12" w:rsidRDefault="00B1346F" w:rsidP="00B1346F">
      <w:pPr>
        <w:widowControl w:val="0"/>
        <w:numPr>
          <w:ilvl w:val="0"/>
          <w:numId w:val="48"/>
        </w:numPr>
        <w:tabs>
          <w:tab w:val="left" w:pos="1045"/>
        </w:tabs>
        <w:spacing w:line="379" w:lineRule="exact"/>
        <w:ind w:firstLine="740"/>
        <w:jc w:val="both"/>
      </w:pPr>
      <w:r w:rsidRPr="007E3D12">
        <w:t>выделение (начисление) налогов по установленным налоговым ставкам.</w:t>
      </w:r>
    </w:p>
    <w:p w:rsidR="00B1346F" w:rsidRPr="007E3D12" w:rsidRDefault="00B1346F" w:rsidP="00B1346F">
      <w:pPr>
        <w:spacing w:line="379" w:lineRule="exact"/>
        <w:ind w:firstLine="740"/>
        <w:jc w:val="both"/>
      </w:pPr>
      <w:r w:rsidRPr="007E3D12">
        <w:t>Дополнительно, в том числе для применения на рабочих местах в ОПС, ККТ</w:t>
      </w:r>
    </w:p>
    <w:p w:rsidR="00B1346F" w:rsidRPr="007E3D12" w:rsidRDefault="00B1346F" w:rsidP="00B1346F">
      <w:pPr>
        <w:spacing w:line="379" w:lineRule="exact"/>
        <w:ind w:left="380"/>
      </w:pPr>
      <w:r w:rsidRPr="007E3D12">
        <w:t>выполняет следующие кассовые операции:</w:t>
      </w:r>
    </w:p>
    <w:p w:rsidR="00B1346F" w:rsidRPr="007E3D12" w:rsidRDefault="00B1346F" w:rsidP="00B1346F">
      <w:pPr>
        <w:widowControl w:val="0"/>
        <w:numPr>
          <w:ilvl w:val="0"/>
          <w:numId w:val="48"/>
        </w:numPr>
        <w:tabs>
          <w:tab w:val="left" w:pos="1045"/>
        </w:tabs>
        <w:spacing w:line="379" w:lineRule="exact"/>
        <w:ind w:firstLine="740"/>
        <w:jc w:val="both"/>
      </w:pPr>
      <w:r w:rsidRPr="007E3D12">
        <w:t>учет денежных сумм;</w:t>
      </w:r>
    </w:p>
    <w:p w:rsidR="00B1346F" w:rsidRPr="007E3D12" w:rsidRDefault="00B1346F" w:rsidP="00B1346F">
      <w:pPr>
        <w:widowControl w:val="0"/>
        <w:numPr>
          <w:ilvl w:val="0"/>
          <w:numId w:val="48"/>
        </w:numPr>
        <w:tabs>
          <w:tab w:val="left" w:pos="1045"/>
        </w:tabs>
        <w:spacing w:line="379" w:lineRule="exact"/>
        <w:ind w:firstLine="740"/>
        <w:jc w:val="both"/>
      </w:pPr>
      <w:r w:rsidRPr="007E3D12">
        <w:t>подсчет частных итогов;</w:t>
      </w:r>
    </w:p>
    <w:p w:rsidR="00B1346F" w:rsidRPr="007E3D12" w:rsidRDefault="00B1346F" w:rsidP="00B1346F">
      <w:pPr>
        <w:widowControl w:val="0"/>
        <w:numPr>
          <w:ilvl w:val="0"/>
          <w:numId w:val="48"/>
        </w:numPr>
        <w:tabs>
          <w:tab w:val="left" w:pos="1045"/>
        </w:tabs>
        <w:spacing w:line="379" w:lineRule="exact"/>
        <w:ind w:firstLine="740"/>
        <w:jc w:val="both"/>
      </w:pPr>
      <w:r w:rsidRPr="007E3D12">
        <w:t>подсчет суммы сдачи;</w:t>
      </w:r>
    </w:p>
    <w:p w:rsidR="00B1346F" w:rsidRPr="007E3D12" w:rsidRDefault="00B1346F" w:rsidP="00B1346F">
      <w:pPr>
        <w:widowControl w:val="0"/>
        <w:numPr>
          <w:ilvl w:val="0"/>
          <w:numId w:val="48"/>
        </w:numPr>
        <w:tabs>
          <w:tab w:val="left" w:pos="1045"/>
        </w:tabs>
        <w:spacing w:line="379" w:lineRule="exact"/>
        <w:ind w:firstLine="740"/>
        <w:jc w:val="both"/>
      </w:pPr>
      <w:r w:rsidRPr="007E3D12">
        <w:t>подсчет общих итогов;</w:t>
      </w:r>
    </w:p>
    <w:p w:rsidR="00B1346F" w:rsidRPr="007E3D12" w:rsidRDefault="00B1346F" w:rsidP="00B1346F">
      <w:pPr>
        <w:widowControl w:val="0"/>
        <w:numPr>
          <w:ilvl w:val="0"/>
          <w:numId w:val="48"/>
        </w:numPr>
        <w:tabs>
          <w:tab w:val="left" w:pos="1029"/>
        </w:tabs>
        <w:spacing w:line="379" w:lineRule="exact"/>
        <w:ind w:firstLine="740"/>
        <w:jc w:val="both"/>
      </w:pPr>
      <w:r w:rsidRPr="007E3D12">
        <w:t>снятие показаний денежных и операционных регистров с автоматическим выводом на печать;</w:t>
      </w:r>
    </w:p>
    <w:p w:rsidR="00B1346F" w:rsidRPr="007E3D12" w:rsidRDefault="00B1346F" w:rsidP="00B1346F">
      <w:pPr>
        <w:widowControl w:val="0"/>
        <w:numPr>
          <w:ilvl w:val="0"/>
          <w:numId w:val="48"/>
        </w:numPr>
        <w:tabs>
          <w:tab w:val="left" w:pos="1045"/>
        </w:tabs>
        <w:spacing w:line="379" w:lineRule="exact"/>
        <w:ind w:firstLine="740"/>
        <w:jc w:val="both"/>
      </w:pPr>
      <w:r w:rsidRPr="007E3D12">
        <w:t>внесение в кассу (подкрепление), выплата из кассы (инкассация);</w:t>
      </w:r>
    </w:p>
    <w:p w:rsidR="00B1346F" w:rsidRPr="007E3D12" w:rsidRDefault="00B1346F" w:rsidP="00B1346F">
      <w:pPr>
        <w:widowControl w:val="0"/>
        <w:numPr>
          <w:ilvl w:val="0"/>
          <w:numId w:val="48"/>
        </w:numPr>
        <w:tabs>
          <w:tab w:val="left" w:pos="1045"/>
        </w:tabs>
        <w:spacing w:line="379" w:lineRule="exact"/>
        <w:ind w:firstLine="740"/>
        <w:jc w:val="both"/>
      </w:pPr>
      <w:r w:rsidRPr="007E3D12">
        <w:t>автоматическое вычисление суммы сдачи;</w:t>
      </w:r>
    </w:p>
    <w:p w:rsidR="00B1346F" w:rsidRPr="007E3D12" w:rsidRDefault="00B1346F" w:rsidP="00B1346F">
      <w:pPr>
        <w:widowControl w:val="0"/>
        <w:numPr>
          <w:ilvl w:val="0"/>
          <w:numId w:val="48"/>
        </w:numPr>
        <w:tabs>
          <w:tab w:val="left" w:pos="1045"/>
        </w:tabs>
        <w:spacing w:line="379" w:lineRule="exact"/>
        <w:ind w:firstLine="740"/>
        <w:jc w:val="both"/>
      </w:pPr>
      <w:r w:rsidRPr="007E3D12">
        <w:t>исправление ошибки оператора до вывода информации на печать.</w:t>
      </w:r>
    </w:p>
    <w:p w:rsidR="00B1346F" w:rsidRPr="007E3D12" w:rsidRDefault="00B1346F" w:rsidP="00B1346F">
      <w:pPr>
        <w:spacing w:line="379" w:lineRule="exact"/>
        <w:ind w:firstLine="740"/>
        <w:jc w:val="both"/>
      </w:pPr>
      <w:r w:rsidRPr="007E3D12">
        <w:t>Образцы документов, формируемых ККТ, приведены в Приложении Б "Руководства по эксплуатации" ДШС3.021.029-09 РЭ.</w:t>
      </w:r>
    </w:p>
    <w:p w:rsidR="00B1346F" w:rsidRPr="007E3D12" w:rsidRDefault="00B1346F" w:rsidP="00B1346F">
      <w:pPr>
        <w:widowControl w:val="0"/>
        <w:numPr>
          <w:ilvl w:val="1"/>
          <w:numId w:val="47"/>
        </w:numPr>
        <w:tabs>
          <w:tab w:val="left" w:pos="1214"/>
        </w:tabs>
        <w:spacing w:line="437" w:lineRule="exact"/>
        <w:ind w:firstLine="740"/>
        <w:jc w:val="both"/>
      </w:pPr>
      <w:r w:rsidRPr="007E3D12">
        <w:t>Разрядность:</w:t>
      </w:r>
    </w:p>
    <w:p w:rsidR="00B1346F" w:rsidRPr="007E3D12" w:rsidRDefault="00B1346F" w:rsidP="00B1346F">
      <w:pPr>
        <w:widowControl w:val="0"/>
        <w:numPr>
          <w:ilvl w:val="0"/>
          <w:numId w:val="48"/>
        </w:numPr>
        <w:tabs>
          <w:tab w:val="left" w:pos="1099"/>
        </w:tabs>
        <w:spacing w:line="437" w:lineRule="exact"/>
        <w:ind w:firstLine="740"/>
        <w:jc w:val="both"/>
      </w:pPr>
      <w:r w:rsidRPr="007E3D12">
        <w:t>цифрового ввода суммы -10;</w:t>
      </w:r>
    </w:p>
    <w:p w:rsidR="00B1346F" w:rsidRPr="007E3D12" w:rsidRDefault="00B1346F" w:rsidP="00B1346F">
      <w:pPr>
        <w:widowControl w:val="0"/>
        <w:numPr>
          <w:ilvl w:val="0"/>
          <w:numId w:val="48"/>
        </w:numPr>
        <w:tabs>
          <w:tab w:val="left" w:pos="1099"/>
        </w:tabs>
        <w:spacing w:line="437" w:lineRule="exact"/>
        <w:ind w:firstLine="740"/>
        <w:jc w:val="both"/>
      </w:pPr>
      <w:r w:rsidRPr="007E3D12">
        <w:t>количества товара - 8;</w:t>
      </w:r>
    </w:p>
    <w:p w:rsidR="00B1346F" w:rsidRPr="007E3D12" w:rsidRDefault="00B1346F" w:rsidP="00B1346F">
      <w:pPr>
        <w:widowControl w:val="0"/>
        <w:numPr>
          <w:ilvl w:val="0"/>
          <w:numId w:val="48"/>
        </w:numPr>
        <w:tabs>
          <w:tab w:val="left" w:pos="1099"/>
        </w:tabs>
        <w:spacing w:line="437" w:lineRule="exact"/>
        <w:ind w:firstLine="740"/>
        <w:jc w:val="both"/>
      </w:pPr>
      <w:r w:rsidRPr="007E3D12">
        <w:t>сменного итога продаж (покупок) - 12;</w:t>
      </w:r>
    </w:p>
    <w:p w:rsidR="00B1346F" w:rsidRPr="007E3D12" w:rsidRDefault="00B1346F" w:rsidP="00B1346F">
      <w:pPr>
        <w:widowControl w:val="0"/>
        <w:numPr>
          <w:ilvl w:val="0"/>
          <w:numId w:val="48"/>
        </w:numPr>
        <w:tabs>
          <w:tab w:val="left" w:pos="1099"/>
        </w:tabs>
        <w:spacing w:line="427" w:lineRule="exact"/>
        <w:ind w:firstLine="740"/>
        <w:jc w:val="both"/>
      </w:pPr>
      <w:r w:rsidRPr="007E3D12">
        <w:t>общего итога за период - 14.</w:t>
      </w:r>
    </w:p>
    <w:p w:rsidR="00B1346F" w:rsidRPr="007E3D12" w:rsidRDefault="00B1346F" w:rsidP="00B1346F">
      <w:pPr>
        <w:spacing w:line="427" w:lineRule="exact"/>
        <w:ind w:firstLine="740"/>
        <w:jc w:val="both"/>
      </w:pPr>
      <w:r w:rsidRPr="007E3D12">
        <w:t>Вывод денежных сумм на печать производится с отделением рублей от копеек разделителем "точка".</w:t>
      </w:r>
    </w:p>
    <w:p w:rsidR="00B1346F" w:rsidRPr="007E3D12" w:rsidRDefault="00B1346F" w:rsidP="00B1346F">
      <w:pPr>
        <w:widowControl w:val="0"/>
        <w:numPr>
          <w:ilvl w:val="1"/>
          <w:numId w:val="47"/>
        </w:numPr>
        <w:tabs>
          <w:tab w:val="left" w:pos="1223"/>
        </w:tabs>
        <w:spacing w:line="427" w:lineRule="exact"/>
        <w:ind w:firstLine="740"/>
        <w:jc w:val="both"/>
      </w:pPr>
      <w:r w:rsidRPr="007E3D12">
        <w:t>ККТ обеспечивает информационную связь с компьютером.</w:t>
      </w:r>
    </w:p>
    <w:p w:rsidR="00B1346F" w:rsidRPr="007E3D12" w:rsidRDefault="00B1346F" w:rsidP="00B1346F">
      <w:pPr>
        <w:spacing w:line="427" w:lineRule="exact"/>
        <w:ind w:firstLine="740"/>
        <w:jc w:val="both"/>
      </w:pPr>
      <w:r w:rsidRPr="007E3D12">
        <w:lastRenderedPageBreak/>
        <w:t xml:space="preserve">Тип интерфейса связи с компьютером - </w:t>
      </w:r>
      <w:r w:rsidRPr="007E3D12">
        <w:rPr>
          <w:lang w:val="en-US" w:eastAsia="en-US" w:bidi="en-US"/>
        </w:rPr>
        <w:t>RS</w:t>
      </w:r>
      <w:r w:rsidRPr="007E3D12">
        <w:rPr>
          <w:lang w:eastAsia="en-US" w:bidi="en-US"/>
        </w:rPr>
        <w:t xml:space="preserve">-232. </w:t>
      </w:r>
      <w:r w:rsidRPr="007E3D12">
        <w:t>Скорость передачи данных - от 4800 бод до 115200 бод (по умолчанию - 9600 бод).</w:t>
      </w:r>
    </w:p>
    <w:p w:rsidR="00B1346F" w:rsidRPr="007E3D12" w:rsidRDefault="00B1346F" w:rsidP="00B1346F">
      <w:pPr>
        <w:spacing w:line="427" w:lineRule="exact"/>
        <w:ind w:firstLine="740"/>
        <w:jc w:val="both"/>
      </w:pPr>
      <w:r w:rsidRPr="007E3D12">
        <w:t>Протокол обмена данными между ККТ и компьютером, а также система команд ККТ описаны в "Инструкции по программированию" ДШС3.021.029-09 И1.</w:t>
      </w:r>
    </w:p>
    <w:p w:rsidR="00B1346F" w:rsidRPr="007E3D12" w:rsidRDefault="00B1346F" w:rsidP="00B1346F">
      <w:pPr>
        <w:widowControl w:val="0"/>
        <w:numPr>
          <w:ilvl w:val="1"/>
          <w:numId w:val="47"/>
        </w:numPr>
        <w:tabs>
          <w:tab w:val="left" w:pos="1194"/>
        </w:tabs>
        <w:spacing w:line="427" w:lineRule="exact"/>
        <w:ind w:firstLine="740"/>
        <w:jc w:val="both"/>
      </w:pPr>
      <w:r w:rsidRPr="007E3D12">
        <w:t>ККТ обеспечивает возможность формировать запросы в ФН на получение следующей информации:</w:t>
      </w:r>
    </w:p>
    <w:p w:rsidR="00B1346F" w:rsidRPr="007E3D12" w:rsidRDefault="00B1346F" w:rsidP="00B1346F">
      <w:pPr>
        <w:widowControl w:val="0"/>
        <w:numPr>
          <w:ilvl w:val="0"/>
          <w:numId w:val="48"/>
        </w:numPr>
        <w:tabs>
          <w:tab w:val="left" w:pos="1099"/>
        </w:tabs>
        <w:spacing w:line="427" w:lineRule="exact"/>
        <w:ind w:firstLine="740"/>
        <w:jc w:val="both"/>
      </w:pPr>
      <w:r w:rsidRPr="007E3D12">
        <w:t>отчет о регистрации;</w:t>
      </w:r>
    </w:p>
    <w:p w:rsidR="00B1346F" w:rsidRPr="007E3D12" w:rsidRDefault="00B1346F" w:rsidP="00B1346F">
      <w:pPr>
        <w:widowControl w:val="0"/>
        <w:numPr>
          <w:ilvl w:val="0"/>
          <w:numId w:val="48"/>
        </w:numPr>
        <w:tabs>
          <w:tab w:val="left" w:pos="1099"/>
        </w:tabs>
        <w:spacing w:line="427" w:lineRule="exact"/>
        <w:ind w:firstLine="740"/>
        <w:jc w:val="both"/>
      </w:pPr>
      <w:r w:rsidRPr="007E3D12">
        <w:t>отчет об изменении параметров регистрации;</w:t>
      </w:r>
    </w:p>
    <w:p w:rsidR="00B1346F" w:rsidRPr="007E3D12" w:rsidRDefault="00B1346F" w:rsidP="00B1346F">
      <w:pPr>
        <w:widowControl w:val="0"/>
        <w:numPr>
          <w:ilvl w:val="0"/>
          <w:numId w:val="48"/>
        </w:numPr>
        <w:tabs>
          <w:tab w:val="left" w:pos="1099"/>
        </w:tabs>
        <w:spacing w:line="427" w:lineRule="exact"/>
        <w:ind w:firstLine="740"/>
        <w:jc w:val="both"/>
      </w:pPr>
      <w:r w:rsidRPr="007E3D12">
        <w:t>отчет об открытии смены;</w:t>
      </w:r>
    </w:p>
    <w:p w:rsidR="00B1346F" w:rsidRPr="007E3D12" w:rsidRDefault="00B1346F" w:rsidP="00B1346F">
      <w:pPr>
        <w:widowControl w:val="0"/>
        <w:numPr>
          <w:ilvl w:val="0"/>
          <w:numId w:val="48"/>
        </w:numPr>
        <w:tabs>
          <w:tab w:val="left" w:pos="1099"/>
        </w:tabs>
        <w:spacing w:line="427" w:lineRule="exact"/>
        <w:ind w:firstLine="740"/>
        <w:jc w:val="both"/>
      </w:pPr>
      <w:r w:rsidRPr="007E3D12">
        <w:t>отчет о закрытии смены;</w:t>
      </w:r>
    </w:p>
    <w:p w:rsidR="00B1346F" w:rsidRPr="007E3D12" w:rsidRDefault="00B1346F" w:rsidP="00B1346F">
      <w:pPr>
        <w:widowControl w:val="0"/>
        <w:numPr>
          <w:ilvl w:val="0"/>
          <w:numId w:val="48"/>
        </w:numPr>
        <w:tabs>
          <w:tab w:val="left" w:pos="1099"/>
        </w:tabs>
        <w:spacing w:line="427" w:lineRule="exact"/>
        <w:ind w:firstLine="740"/>
        <w:jc w:val="both"/>
      </w:pPr>
      <w:r w:rsidRPr="007E3D12">
        <w:t>отчет о закрытии ФН;</w:t>
      </w:r>
    </w:p>
    <w:p w:rsidR="00B1346F" w:rsidRPr="007E3D12" w:rsidRDefault="00B1346F" w:rsidP="00B1346F">
      <w:pPr>
        <w:widowControl w:val="0"/>
        <w:numPr>
          <w:ilvl w:val="0"/>
          <w:numId w:val="48"/>
        </w:numPr>
        <w:tabs>
          <w:tab w:val="left" w:pos="1099"/>
        </w:tabs>
        <w:spacing w:line="427" w:lineRule="exact"/>
        <w:ind w:firstLine="740"/>
        <w:jc w:val="both"/>
      </w:pPr>
      <w:r w:rsidRPr="007E3D12">
        <w:t>отчет о текущем состоянии расчетов.</w:t>
      </w:r>
    </w:p>
    <w:p w:rsidR="00B1346F" w:rsidRPr="007E3D12" w:rsidRDefault="00B1346F" w:rsidP="00B1346F">
      <w:pPr>
        <w:widowControl w:val="0"/>
        <w:numPr>
          <w:ilvl w:val="1"/>
          <w:numId w:val="47"/>
        </w:numPr>
        <w:tabs>
          <w:tab w:val="left" w:pos="1223"/>
        </w:tabs>
        <w:spacing w:line="427" w:lineRule="exact"/>
        <w:ind w:firstLine="740"/>
        <w:jc w:val="both"/>
      </w:pPr>
      <w:r w:rsidRPr="007E3D12">
        <w:t>ККТ блокируется в случае:</w:t>
      </w:r>
    </w:p>
    <w:p w:rsidR="00B1346F" w:rsidRPr="007E3D12" w:rsidRDefault="00B1346F" w:rsidP="00B1346F">
      <w:pPr>
        <w:widowControl w:val="0"/>
        <w:numPr>
          <w:ilvl w:val="0"/>
          <w:numId w:val="48"/>
        </w:numPr>
        <w:tabs>
          <w:tab w:val="left" w:pos="1099"/>
        </w:tabs>
        <w:spacing w:line="427" w:lineRule="exact"/>
        <w:ind w:firstLine="740"/>
        <w:jc w:val="both"/>
      </w:pPr>
      <w:r w:rsidRPr="007E3D12">
        <w:t>отсутствия чековой ленты;</w:t>
      </w:r>
    </w:p>
    <w:p w:rsidR="00B1346F" w:rsidRPr="007E3D12" w:rsidRDefault="00B1346F" w:rsidP="00B1346F">
      <w:pPr>
        <w:widowControl w:val="0"/>
        <w:numPr>
          <w:ilvl w:val="0"/>
          <w:numId w:val="48"/>
        </w:numPr>
        <w:tabs>
          <w:tab w:val="left" w:pos="1099"/>
        </w:tabs>
        <w:spacing w:line="427" w:lineRule="exact"/>
        <w:ind w:firstLine="740"/>
        <w:jc w:val="both"/>
      </w:pPr>
      <w:r w:rsidRPr="007E3D12">
        <w:t>неправильного выполнения операций оператором;</w:t>
      </w:r>
    </w:p>
    <w:p w:rsidR="00B1346F" w:rsidRPr="007E3D12" w:rsidRDefault="00B1346F" w:rsidP="00B1346F">
      <w:pPr>
        <w:widowControl w:val="0"/>
        <w:numPr>
          <w:ilvl w:val="0"/>
          <w:numId w:val="48"/>
        </w:numPr>
        <w:tabs>
          <w:tab w:val="left" w:pos="1099"/>
        </w:tabs>
        <w:spacing w:line="427" w:lineRule="exact"/>
        <w:ind w:firstLine="740"/>
        <w:jc w:val="both"/>
      </w:pPr>
      <w:r w:rsidRPr="007E3D12">
        <w:t>возникновения аварийных ситуаций, приводящих к порче печатаемого документа (неисправность устройства для печати фискальных документов);</w:t>
      </w:r>
    </w:p>
    <w:p w:rsidR="00B1346F" w:rsidRPr="007E3D12" w:rsidRDefault="00B1346F" w:rsidP="00B1346F">
      <w:pPr>
        <w:widowControl w:val="0"/>
        <w:numPr>
          <w:ilvl w:val="0"/>
          <w:numId w:val="48"/>
        </w:numPr>
        <w:tabs>
          <w:tab w:val="left" w:pos="1099"/>
        </w:tabs>
        <w:spacing w:line="427" w:lineRule="exact"/>
        <w:ind w:firstLine="740"/>
        <w:jc w:val="both"/>
      </w:pPr>
      <w:r w:rsidRPr="007E3D12">
        <w:t>попытки проведения операций общего гашения, перерегистрации и коррекции даты без проведения операции закрытия смены (блокировка снимается после проведения операции закрытия смены);</w:t>
      </w:r>
    </w:p>
    <w:p w:rsidR="00B1346F" w:rsidRPr="007E3D12" w:rsidRDefault="00B1346F" w:rsidP="00B1346F">
      <w:pPr>
        <w:widowControl w:val="0"/>
        <w:numPr>
          <w:ilvl w:val="0"/>
          <w:numId w:val="48"/>
        </w:numPr>
        <w:tabs>
          <w:tab w:val="left" w:pos="1099"/>
        </w:tabs>
        <w:spacing w:line="418" w:lineRule="exact"/>
        <w:ind w:firstLine="740"/>
        <w:jc w:val="both"/>
      </w:pPr>
      <w:r w:rsidRPr="007E3D12">
        <w:t>не проведения операции закрытия смены в течение более 24 часов от начала смены (блокировка снимается после проведения операции закрытия смены);</w:t>
      </w:r>
    </w:p>
    <w:p w:rsidR="00B1346F" w:rsidRPr="007E3D12" w:rsidRDefault="00B1346F" w:rsidP="00B1346F">
      <w:pPr>
        <w:widowControl w:val="0"/>
        <w:numPr>
          <w:ilvl w:val="0"/>
          <w:numId w:val="48"/>
        </w:numPr>
        <w:tabs>
          <w:tab w:val="left" w:pos="1099"/>
        </w:tabs>
        <w:spacing w:line="418" w:lineRule="exact"/>
        <w:ind w:firstLine="740"/>
        <w:jc w:val="both"/>
      </w:pPr>
      <w:r w:rsidRPr="007E3D12">
        <w:t>коррекции даты, если новая дата более ранняя, чем дата последней записи в ФН (блокировка снимается после ввода правильной даты);</w:t>
      </w:r>
    </w:p>
    <w:p w:rsidR="00B1346F" w:rsidRPr="007E3D12" w:rsidRDefault="00B1346F" w:rsidP="00B1346F">
      <w:pPr>
        <w:widowControl w:val="0"/>
        <w:numPr>
          <w:ilvl w:val="0"/>
          <w:numId w:val="48"/>
        </w:numPr>
        <w:tabs>
          <w:tab w:val="left" w:pos="1112"/>
        </w:tabs>
        <w:spacing w:line="398" w:lineRule="exact"/>
        <w:ind w:firstLine="740"/>
        <w:jc w:val="both"/>
      </w:pPr>
      <w:r w:rsidRPr="007E3D12">
        <w:t>переполнения, неисправности или отключения ФН (блокировка снимается после устранения причин, вызвавших блокировку);</w:t>
      </w:r>
    </w:p>
    <w:p w:rsidR="00B1346F" w:rsidRPr="007E3D12" w:rsidRDefault="00B1346F" w:rsidP="00B1346F">
      <w:pPr>
        <w:widowControl w:val="0"/>
        <w:numPr>
          <w:ilvl w:val="0"/>
          <w:numId w:val="48"/>
        </w:numPr>
        <w:tabs>
          <w:tab w:val="left" w:pos="1112"/>
        </w:tabs>
        <w:spacing w:line="398" w:lineRule="exact"/>
        <w:ind w:firstLine="740"/>
        <w:jc w:val="both"/>
      </w:pPr>
      <w:r w:rsidRPr="007E3D12">
        <w:t>получения от ФН кода ошибки, свидетельствующей о заполнении ФН, аварии ФН, истечении установленного срока эксплуатации ФН;</w:t>
      </w:r>
    </w:p>
    <w:p w:rsidR="00B1346F" w:rsidRPr="007E3D12" w:rsidRDefault="00B1346F" w:rsidP="00B1346F">
      <w:pPr>
        <w:widowControl w:val="0"/>
        <w:numPr>
          <w:ilvl w:val="0"/>
          <w:numId w:val="48"/>
        </w:numPr>
        <w:tabs>
          <w:tab w:val="left" w:pos="1112"/>
        </w:tabs>
        <w:spacing w:line="398" w:lineRule="exact"/>
        <w:ind w:firstLine="740"/>
        <w:jc w:val="both"/>
      </w:pPr>
      <w:r w:rsidRPr="007E3D12">
        <w:t>отсутствия ФН в составе ККТ. При этом ККТ обеспечивает блокировку всех функций;</w:t>
      </w:r>
    </w:p>
    <w:p w:rsidR="00B1346F" w:rsidRPr="007E3D12" w:rsidRDefault="00B1346F" w:rsidP="00B1346F">
      <w:pPr>
        <w:widowControl w:val="0"/>
        <w:numPr>
          <w:ilvl w:val="0"/>
          <w:numId w:val="48"/>
        </w:numPr>
        <w:tabs>
          <w:tab w:val="left" w:pos="1112"/>
        </w:tabs>
        <w:spacing w:line="398" w:lineRule="exact"/>
        <w:ind w:firstLine="740"/>
        <w:jc w:val="both"/>
      </w:pPr>
      <w:r w:rsidRPr="007E3D12">
        <w:t>расхождения показаний часов ККТ и ФН более, чем на 5 минут.</w:t>
      </w:r>
    </w:p>
    <w:p w:rsidR="00B1346F" w:rsidRPr="007E3D12" w:rsidRDefault="00B1346F" w:rsidP="00B1346F">
      <w:pPr>
        <w:widowControl w:val="0"/>
        <w:numPr>
          <w:ilvl w:val="1"/>
          <w:numId w:val="47"/>
        </w:numPr>
        <w:tabs>
          <w:tab w:val="left" w:pos="1194"/>
        </w:tabs>
        <w:spacing w:line="398" w:lineRule="exact"/>
        <w:ind w:firstLine="740"/>
        <w:jc w:val="both"/>
      </w:pPr>
      <w:r w:rsidRPr="007E3D12">
        <w:t>В ККТ реализованы функции расширенной памяти контроллера управления (для применения на рабочих местах в ОПС).</w:t>
      </w:r>
    </w:p>
    <w:p w:rsidR="00B1346F" w:rsidRPr="007E3D12" w:rsidRDefault="00B1346F" w:rsidP="00B1346F">
      <w:pPr>
        <w:spacing w:line="398" w:lineRule="exact"/>
        <w:ind w:firstLine="740"/>
        <w:jc w:val="both"/>
      </w:pPr>
      <w:r w:rsidRPr="007E3D12">
        <w:lastRenderedPageBreak/>
        <w:t>Расширенная память контроллера управления (далее - РПКУ) обеспечивает регистрацию, хранение и вывод данных обо всех проведенных денежных расчетах.</w:t>
      </w:r>
    </w:p>
    <w:p w:rsidR="00B1346F" w:rsidRPr="007E3D12" w:rsidRDefault="00B1346F" w:rsidP="00B1346F">
      <w:pPr>
        <w:spacing w:line="398" w:lineRule="exact"/>
        <w:ind w:firstLine="740"/>
        <w:jc w:val="both"/>
      </w:pPr>
      <w:r w:rsidRPr="007E3D12">
        <w:t>Объем памяти РПКУ - 32 Мб. Данные РПКУ печатаются на чековой ленте.</w:t>
      </w:r>
    </w:p>
    <w:p w:rsidR="00B1346F" w:rsidRPr="007E3D12" w:rsidRDefault="00B1346F" w:rsidP="00B1346F">
      <w:pPr>
        <w:spacing w:line="398" w:lineRule="exact"/>
        <w:ind w:firstLine="740"/>
        <w:jc w:val="both"/>
      </w:pPr>
      <w:r w:rsidRPr="007E3D12">
        <w:t>Возможность использования РПКУ (момент печати и состав печатаемых данных) реализуется с помощью специальных команд, описанных в "Инструкции по программированию" ДШС3.021.029-09 И1.</w:t>
      </w:r>
    </w:p>
    <w:p w:rsidR="00B1346F" w:rsidRPr="007E3D12" w:rsidRDefault="00B1346F" w:rsidP="00B1346F">
      <w:pPr>
        <w:widowControl w:val="0"/>
        <w:numPr>
          <w:ilvl w:val="1"/>
          <w:numId w:val="47"/>
        </w:numPr>
        <w:tabs>
          <w:tab w:val="left" w:pos="1343"/>
        </w:tabs>
        <w:spacing w:line="398" w:lineRule="exact"/>
        <w:ind w:firstLine="740"/>
        <w:jc w:val="both"/>
      </w:pPr>
      <w:r w:rsidRPr="007E3D12">
        <w:t>Устройство для печати фискальных документов:</w:t>
      </w:r>
    </w:p>
    <w:p w:rsidR="00B1346F" w:rsidRPr="007E3D12" w:rsidRDefault="00B1346F" w:rsidP="00B1346F">
      <w:pPr>
        <w:widowControl w:val="0"/>
        <w:numPr>
          <w:ilvl w:val="0"/>
          <w:numId w:val="48"/>
        </w:numPr>
        <w:tabs>
          <w:tab w:val="left" w:pos="1112"/>
        </w:tabs>
        <w:spacing w:line="398" w:lineRule="exact"/>
        <w:ind w:firstLine="740"/>
        <w:jc w:val="both"/>
      </w:pPr>
      <w:r w:rsidRPr="007E3D12">
        <w:t xml:space="preserve">имеет две модификации принтера: модель </w:t>
      </w:r>
      <w:r w:rsidRPr="007E3D12">
        <w:rPr>
          <w:lang w:val="en-US" w:eastAsia="en-US" w:bidi="en-US"/>
        </w:rPr>
        <w:t>TSP</w:t>
      </w:r>
      <w:r w:rsidRPr="007E3D12">
        <w:rPr>
          <w:lang w:eastAsia="en-US" w:bidi="en-US"/>
        </w:rPr>
        <w:t xml:space="preserve">643 </w:t>
      </w:r>
      <w:r w:rsidRPr="007E3D12">
        <w:t xml:space="preserve">и модель </w:t>
      </w:r>
      <w:r w:rsidRPr="007E3D12">
        <w:rPr>
          <w:lang w:val="en-US" w:eastAsia="en-US" w:bidi="en-US"/>
        </w:rPr>
        <w:t>TSP</w:t>
      </w:r>
      <w:r w:rsidRPr="007E3D12">
        <w:rPr>
          <w:lang w:eastAsia="en-US" w:bidi="en-US"/>
        </w:rPr>
        <w:t xml:space="preserve">654, </w:t>
      </w:r>
      <w:r w:rsidRPr="007E3D12">
        <w:t>которые взаимозаменяемы;</w:t>
      </w:r>
    </w:p>
    <w:p w:rsidR="00B1346F" w:rsidRPr="007E3D12" w:rsidRDefault="00B1346F" w:rsidP="00B1346F">
      <w:pPr>
        <w:widowControl w:val="0"/>
        <w:numPr>
          <w:ilvl w:val="0"/>
          <w:numId w:val="48"/>
        </w:numPr>
        <w:tabs>
          <w:tab w:val="left" w:pos="1112"/>
        </w:tabs>
        <w:spacing w:line="398" w:lineRule="exact"/>
        <w:ind w:firstLine="740"/>
        <w:jc w:val="both"/>
      </w:pPr>
      <w:r w:rsidRPr="007E3D12">
        <w:t>способ печати: прямая строчная термопечать;</w:t>
      </w:r>
    </w:p>
    <w:p w:rsidR="00B1346F" w:rsidRPr="00392567" w:rsidRDefault="00B1346F" w:rsidP="00B1346F">
      <w:pPr>
        <w:widowControl w:val="0"/>
        <w:numPr>
          <w:ilvl w:val="0"/>
          <w:numId w:val="48"/>
        </w:numPr>
        <w:tabs>
          <w:tab w:val="left" w:pos="1112"/>
        </w:tabs>
        <w:spacing w:line="398" w:lineRule="exact"/>
        <w:ind w:firstLine="740"/>
        <w:jc w:val="both"/>
      </w:pPr>
      <w:r w:rsidRPr="00392567">
        <w:t xml:space="preserve">максимальная скорость печати: модели </w:t>
      </w:r>
      <w:r w:rsidRPr="00392567">
        <w:rPr>
          <w:lang w:val="en-US" w:eastAsia="en-US" w:bidi="en-US"/>
        </w:rPr>
        <w:t>TSP</w:t>
      </w:r>
      <w:r w:rsidRPr="00392567">
        <w:rPr>
          <w:lang w:eastAsia="en-US" w:bidi="en-US"/>
        </w:rPr>
        <w:t xml:space="preserve">654 </w:t>
      </w:r>
      <w:r w:rsidRPr="00392567">
        <w:t>- 2400 точек/с (300 мм/с);</w:t>
      </w:r>
    </w:p>
    <w:p w:rsidR="00B1346F" w:rsidRPr="007E3D12" w:rsidRDefault="00B1346F" w:rsidP="00B1346F">
      <w:pPr>
        <w:widowControl w:val="0"/>
        <w:numPr>
          <w:ilvl w:val="0"/>
          <w:numId w:val="48"/>
        </w:numPr>
        <w:tabs>
          <w:tab w:val="left" w:pos="1112"/>
        </w:tabs>
        <w:spacing w:line="398" w:lineRule="exact"/>
        <w:ind w:firstLine="740"/>
        <w:jc w:val="both"/>
      </w:pPr>
      <w:r w:rsidRPr="007E3D12">
        <w:t>плотность печати: 203 точки/дюйм (8 точек/мм);</w:t>
      </w:r>
    </w:p>
    <w:p w:rsidR="00B1346F" w:rsidRPr="007E3D12" w:rsidRDefault="00B1346F" w:rsidP="00B1346F">
      <w:pPr>
        <w:widowControl w:val="0"/>
        <w:numPr>
          <w:ilvl w:val="0"/>
          <w:numId w:val="48"/>
        </w:numPr>
        <w:tabs>
          <w:tab w:val="left" w:pos="1112"/>
        </w:tabs>
        <w:spacing w:line="398" w:lineRule="exact"/>
        <w:ind w:firstLine="740"/>
        <w:jc w:val="both"/>
      </w:pPr>
      <w:r w:rsidRPr="007E3D12">
        <w:t>ширина области печати: до 72 мм;</w:t>
      </w:r>
    </w:p>
    <w:p w:rsidR="00B1346F" w:rsidRPr="007E3D12" w:rsidRDefault="00B1346F" w:rsidP="00B1346F">
      <w:pPr>
        <w:widowControl w:val="0"/>
        <w:numPr>
          <w:ilvl w:val="0"/>
          <w:numId w:val="48"/>
        </w:numPr>
        <w:tabs>
          <w:tab w:val="left" w:pos="1112"/>
        </w:tabs>
        <w:spacing w:line="398" w:lineRule="exact"/>
        <w:ind w:firstLine="740"/>
        <w:jc w:val="both"/>
      </w:pPr>
      <w:r w:rsidRPr="007E3D12">
        <w:t>количество символов в строке: до 40 (матрица символа до 12*24 точки).</w:t>
      </w:r>
    </w:p>
    <w:p w:rsidR="00B1346F" w:rsidRPr="007E3D12" w:rsidRDefault="00B1346F" w:rsidP="00B1346F">
      <w:pPr>
        <w:widowControl w:val="0"/>
        <w:numPr>
          <w:ilvl w:val="1"/>
          <w:numId w:val="47"/>
        </w:numPr>
        <w:tabs>
          <w:tab w:val="left" w:pos="1343"/>
        </w:tabs>
        <w:spacing w:line="398" w:lineRule="exact"/>
        <w:ind w:firstLine="740"/>
        <w:jc w:val="both"/>
      </w:pPr>
      <w:r w:rsidRPr="007E3D12">
        <w:t>Характеристики механизма автоматической отрезки чека:</w:t>
      </w:r>
    </w:p>
    <w:p w:rsidR="00B1346F" w:rsidRPr="007E3D12" w:rsidRDefault="00B1346F" w:rsidP="00B1346F">
      <w:pPr>
        <w:widowControl w:val="0"/>
        <w:numPr>
          <w:ilvl w:val="0"/>
          <w:numId w:val="48"/>
        </w:numPr>
        <w:tabs>
          <w:tab w:val="left" w:pos="1112"/>
        </w:tabs>
        <w:spacing w:line="398" w:lineRule="exact"/>
        <w:ind w:firstLine="740"/>
        <w:jc w:val="both"/>
      </w:pPr>
      <w:r w:rsidRPr="007E3D12">
        <w:t>частота отрезки - максимальная 20 чеков/минуту;</w:t>
      </w:r>
    </w:p>
    <w:p w:rsidR="00B1346F" w:rsidRPr="007E3D12" w:rsidRDefault="00B1346F" w:rsidP="00B1346F">
      <w:pPr>
        <w:widowControl w:val="0"/>
        <w:numPr>
          <w:ilvl w:val="0"/>
          <w:numId w:val="48"/>
        </w:numPr>
        <w:tabs>
          <w:tab w:val="left" w:pos="1112"/>
        </w:tabs>
        <w:spacing w:line="398" w:lineRule="exact"/>
        <w:ind w:firstLine="740"/>
        <w:jc w:val="both"/>
      </w:pPr>
      <w:r w:rsidRPr="007E3D12">
        <w:t>толщина бумаги - от 0,060 мм до 0,085 мм.</w:t>
      </w:r>
    </w:p>
    <w:p w:rsidR="00B1346F" w:rsidRPr="007E3D12" w:rsidRDefault="00B1346F" w:rsidP="00B1346F">
      <w:pPr>
        <w:widowControl w:val="0"/>
        <w:numPr>
          <w:ilvl w:val="1"/>
          <w:numId w:val="47"/>
        </w:numPr>
        <w:tabs>
          <w:tab w:val="left" w:pos="1343"/>
        </w:tabs>
        <w:spacing w:line="398" w:lineRule="exact"/>
        <w:ind w:firstLine="740"/>
        <w:jc w:val="both"/>
      </w:pPr>
      <w:r w:rsidRPr="007E3D12">
        <w:t>Характеристики термобумаги:</w:t>
      </w:r>
    </w:p>
    <w:p w:rsidR="00B1346F" w:rsidRPr="007E3D12" w:rsidRDefault="00B1346F" w:rsidP="00B1346F">
      <w:pPr>
        <w:widowControl w:val="0"/>
        <w:numPr>
          <w:ilvl w:val="0"/>
          <w:numId w:val="48"/>
        </w:numPr>
        <w:tabs>
          <w:tab w:val="left" w:pos="1112"/>
        </w:tabs>
        <w:spacing w:line="398" w:lineRule="exact"/>
        <w:ind w:firstLine="740"/>
        <w:jc w:val="both"/>
      </w:pPr>
      <w:r w:rsidRPr="007E3D12">
        <w:t>поверхность бумаги для печати - внешняя поверхность рулона;</w:t>
      </w:r>
    </w:p>
    <w:p w:rsidR="00B1346F" w:rsidRPr="007E3D12" w:rsidRDefault="00B1346F" w:rsidP="00B1346F">
      <w:pPr>
        <w:widowControl w:val="0"/>
        <w:numPr>
          <w:ilvl w:val="0"/>
          <w:numId w:val="48"/>
        </w:numPr>
        <w:tabs>
          <w:tab w:val="left" w:pos="1112"/>
        </w:tabs>
        <w:spacing w:line="398" w:lineRule="exact"/>
        <w:ind w:firstLine="740"/>
        <w:jc w:val="both"/>
      </w:pPr>
      <w:r w:rsidRPr="007E3D12">
        <w:t>разрешенные марки термобумаги:</w:t>
      </w:r>
    </w:p>
    <w:p w:rsidR="00B1346F" w:rsidRPr="007E3D12" w:rsidRDefault="00B1346F" w:rsidP="00B1346F">
      <w:pPr>
        <w:widowControl w:val="0"/>
        <w:numPr>
          <w:ilvl w:val="0"/>
          <w:numId w:val="48"/>
        </w:numPr>
        <w:tabs>
          <w:tab w:val="left" w:pos="1601"/>
        </w:tabs>
        <w:spacing w:line="398" w:lineRule="exact"/>
        <w:ind w:left="1180"/>
        <w:jc w:val="both"/>
      </w:pPr>
      <w:r w:rsidRPr="007E3D12">
        <w:rPr>
          <w:lang w:val="en-US" w:eastAsia="en-US" w:bidi="en-US"/>
        </w:rPr>
        <w:t>Mitsubishi Paper Mills Limited;</w:t>
      </w:r>
    </w:p>
    <w:p w:rsidR="00B1346F" w:rsidRPr="007E3D12" w:rsidRDefault="00B1346F" w:rsidP="00B1346F">
      <w:pPr>
        <w:widowControl w:val="0"/>
        <w:numPr>
          <w:ilvl w:val="0"/>
          <w:numId w:val="48"/>
        </w:numPr>
        <w:tabs>
          <w:tab w:val="left" w:pos="1601"/>
        </w:tabs>
        <w:spacing w:line="398" w:lineRule="exact"/>
        <w:ind w:left="1180"/>
        <w:jc w:val="both"/>
        <w:rPr>
          <w:lang w:val="en-US"/>
        </w:rPr>
      </w:pPr>
      <w:r w:rsidRPr="007E3D12">
        <w:rPr>
          <w:lang w:val="en-US" w:eastAsia="en-US" w:bidi="en-US"/>
        </w:rPr>
        <w:t xml:space="preserve">P220AG (normal type paper), 0,065 </w:t>
      </w:r>
      <w:r w:rsidRPr="007E3D12">
        <w:t>мм</w:t>
      </w:r>
      <w:r w:rsidRPr="007E3D12">
        <w:rPr>
          <w:lang w:val="en-US"/>
        </w:rPr>
        <w:t xml:space="preserve"> (</w:t>
      </w:r>
      <w:r w:rsidRPr="007E3D12">
        <w:t>толщина</w:t>
      </w:r>
      <w:r w:rsidRPr="007E3D12">
        <w:rPr>
          <w:lang w:val="en-US"/>
        </w:rPr>
        <w:t>);</w:t>
      </w:r>
    </w:p>
    <w:p w:rsidR="00B1346F" w:rsidRPr="007E3D12" w:rsidRDefault="00B1346F" w:rsidP="00B1346F">
      <w:pPr>
        <w:widowControl w:val="0"/>
        <w:numPr>
          <w:ilvl w:val="0"/>
          <w:numId w:val="48"/>
        </w:numPr>
        <w:tabs>
          <w:tab w:val="left" w:pos="1601"/>
        </w:tabs>
        <w:spacing w:line="398" w:lineRule="exact"/>
        <w:ind w:left="1180"/>
        <w:jc w:val="both"/>
        <w:rPr>
          <w:lang w:val="en-US"/>
        </w:rPr>
      </w:pPr>
      <w:r w:rsidRPr="007E3D12">
        <w:rPr>
          <w:lang w:val="en-US" w:eastAsia="en-US" w:bidi="en-US"/>
        </w:rPr>
        <w:t xml:space="preserve">HP220A (high image stability paper), 0,065 </w:t>
      </w:r>
      <w:r w:rsidRPr="007E3D12">
        <w:t>мм</w:t>
      </w:r>
      <w:r w:rsidRPr="007E3D12">
        <w:rPr>
          <w:lang w:val="en-US"/>
        </w:rPr>
        <w:t xml:space="preserve"> (</w:t>
      </w:r>
      <w:r w:rsidRPr="007E3D12">
        <w:t>толщина</w:t>
      </w:r>
      <w:r w:rsidRPr="007E3D12">
        <w:rPr>
          <w:lang w:val="en-US"/>
        </w:rPr>
        <w:t>);</w:t>
      </w:r>
    </w:p>
    <w:p w:rsidR="00B1346F" w:rsidRPr="007E3D12" w:rsidRDefault="00B1346F" w:rsidP="00B1346F">
      <w:pPr>
        <w:widowControl w:val="0"/>
        <w:numPr>
          <w:ilvl w:val="0"/>
          <w:numId w:val="48"/>
        </w:numPr>
        <w:tabs>
          <w:tab w:val="left" w:pos="1601"/>
        </w:tabs>
        <w:spacing w:line="398" w:lineRule="exact"/>
        <w:ind w:left="1180"/>
        <w:jc w:val="both"/>
        <w:rPr>
          <w:lang w:val="en-US"/>
        </w:rPr>
      </w:pPr>
      <w:r w:rsidRPr="007E3D12">
        <w:rPr>
          <w:lang w:val="en-US" w:eastAsia="en-US" w:bidi="en-US"/>
        </w:rPr>
        <w:t xml:space="preserve">HP220AB-1 (high image stability paper), 0,075 </w:t>
      </w:r>
      <w:r w:rsidRPr="007E3D12">
        <w:t>мм</w:t>
      </w:r>
      <w:r w:rsidRPr="007E3D12">
        <w:rPr>
          <w:lang w:val="en-US"/>
        </w:rPr>
        <w:t xml:space="preserve"> (</w:t>
      </w:r>
      <w:r w:rsidRPr="007E3D12">
        <w:t>толщина</w:t>
      </w:r>
      <w:r w:rsidRPr="007E3D12">
        <w:rPr>
          <w:lang w:val="en-US"/>
        </w:rPr>
        <w:t>);</w:t>
      </w:r>
    </w:p>
    <w:p w:rsidR="00B1346F" w:rsidRPr="007E3D12" w:rsidRDefault="00B1346F" w:rsidP="00B1346F">
      <w:pPr>
        <w:widowControl w:val="0"/>
        <w:numPr>
          <w:ilvl w:val="0"/>
          <w:numId w:val="48"/>
        </w:numPr>
        <w:tabs>
          <w:tab w:val="left" w:pos="1577"/>
        </w:tabs>
        <w:spacing w:line="437" w:lineRule="exact"/>
        <w:ind w:left="1180"/>
        <w:jc w:val="both"/>
        <w:rPr>
          <w:lang w:val="en-US"/>
        </w:rPr>
      </w:pPr>
      <w:r w:rsidRPr="007E3D12">
        <w:rPr>
          <w:lang w:val="en-US" w:eastAsia="en-US" w:bidi="en-US"/>
        </w:rPr>
        <w:t xml:space="preserve">P220AB (normal type paper, card ticket), 0,085 </w:t>
      </w:r>
      <w:r w:rsidRPr="007E3D12">
        <w:t>мм</w:t>
      </w:r>
      <w:r w:rsidRPr="007E3D12">
        <w:rPr>
          <w:lang w:val="en-US"/>
        </w:rPr>
        <w:t xml:space="preserve"> (</w:t>
      </w:r>
      <w:r w:rsidRPr="007E3D12">
        <w:t>толщина</w:t>
      </w:r>
      <w:r w:rsidRPr="007E3D12">
        <w:rPr>
          <w:lang w:val="en-US"/>
        </w:rPr>
        <w:t>);</w:t>
      </w:r>
    </w:p>
    <w:p w:rsidR="00B1346F" w:rsidRPr="007E3D12" w:rsidRDefault="00B1346F" w:rsidP="00B1346F">
      <w:pPr>
        <w:widowControl w:val="0"/>
        <w:numPr>
          <w:ilvl w:val="0"/>
          <w:numId w:val="48"/>
        </w:numPr>
        <w:tabs>
          <w:tab w:val="left" w:pos="1577"/>
        </w:tabs>
        <w:spacing w:line="437" w:lineRule="exact"/>
        <w:ind w:left="1180"/>
        <w:jc w:val="both"/>
      </w:pPr>
      <w:r w:rsidRPr="007E3D12">
        <w:rPr>
          <w:lang w:val="en-US" w:eastAsia="en-US" w:bidi="en-US"/>
        </w:rPr>
        <w:t>Oji Paper Co., Ltd.;</w:t>
      </w:r>
    </w:p>
    <w:p w:rsidR="00B1346F" w:rsidRPr="007E3D12" w:rsidRDefault="00B1346F" w:rsidP="00B1346F">
      <w:pPr>
        <w:widowControl w:val="0"/>
        <w:numPr>
          <w:ilvl w:val="0"/>
          <w:numId w:val="48"/>
        </w:numPr>
        <w:tabs>
          <w:tab w:val="left" w:pos="1577"/>
        </w:tabs>
        <w:spacing w:line="437" w:lineRule="exact"/>
        <w:ind w:left="1180"/>
        <w:jc w:val="both"/>
        <w:rPr>
          <w:lang w:val="en-US"/>
        </w:rPr>
      </w:pPr>
      <w:r w:rsidRPr="007E3D12">
        <w:rPr>
          <w:lang w:val="en-US" w:eastAsia="en-US" w:bidi="en-US"/>
        </w:rPr>
        <w:t xml:space="preserve">PD150R (normal type paper), 0,075 </w:t>
      </w:r>
      <w:r w:rsidRPr="007E3D12">
        <w:t>мм</w:t>
      </w:r>
      <w:r w:rsidRPr="007E3D12">
        <w:rPr>
          <w:lang w:val="en-US"/>
        </w:rPr>
        <w:t xml:space="preserve"> (</w:t>
      </w:r>
      <w:r w:rsidRPr="007E3D12">
        <w:t>толщина</w:t>
      </w:r>
      <w:r w:rsidRPr="007E3D12">
        <w:rPr>
          <w:lang w:val="en-US"/>
        </w:rPr>
        <w:t>);</w:t>
      </w:r>
    </w:p>
    <w:p w:rsidR="00B1346F" w:rsidRPr="007E3D12" w:rsidRDefault="00B1346F" w:rsidP="00B1346F">
      <w:pPr>
        <w:widowControl w:val="0"/>
        <w:numPr>
          <w:ilvl w:val="0"/>
          <w:numId w:val="48"/>
        </w:numPr>
        <w:tabs>
          <w:tab w:val="left" w:pos="1577"/>
        </w:tabs>
        <w:spacing w:line="437" w:lineRule="exact"/>
        <w:ind w:left="1180"/>
        <w:jc w:val="both"/>
        <w:rPr>
          <w:lang w:val="en-US"/>
        </w:rPr>
      </w:pPr>
      <w:r w:rsidRPr="007E3D12">
        <w:rPr>
          <w:lang w:val="en-US" w:eastAsia="en-US" w:bidi="en-US"/>
        </w:rPr>
        <w:t xml:space="preserve">PD160R (high image stability paper), </w:t>
      </w:r>
      <w:r w:rsidRPr="007E3D12">
        <w:rPr>
          <w:lang w:val="en-US"/>
        </w:rPr>
        <w:t xml:space="preserve">0,065/0,075 </w:t>
      </w:r>
      <w:r w:rsidRPr="007E3D12">
        <w:t>мм</w:t>
      </w:r>
      <w:r w:rsidRPr="007E3D12">
        <w:rPr>
          <w:lang w:val="en-US"/>
        </w:rPr>
        <w:t xml:space="preserve"> (</w:t>
      </w:r>
      <w:r w:rsidRPr="007E3D12">
        <w:t>толщина</w:t>
      </w:r>
      <w:r w:rsidRPr="007E3D12">
        <w:rPr>
          <w:lang w:val="en-US"/>
        </w:rPr>
        <w:t>);</w:t>
      </w:r>
    </w:p>
    <w:p w:rsidR="00B1346F" w:rsidRPr="007E3D12" w:rsidRDefault="00B1346F" w:rsidP="00B1346F">
      <w:pPr>
        <w:widowControl w:val="0"/>
        <w:numPr>
          <w:ilvl w:val="0"/>
          <w:numId w:val="48"/>
        </w:numPr>
        <w:tabs>
          <w:tab w:val="left" w:pos="1577"/>
        </w:tabs>
        <w:spacing w:line="437" w:lineRule="exact"/>
        <w:ind w:left="1180"/>
        <w:jc w:val="both"/>
      </w:pPr>
      <w:r w:rsidRPr="007E3D12">
        <w:rPr>
          <w:lang w:val="en-US" w:eastAsia="en-US" w:bidi="en-US"/>
        </w:rPr>
        <w:t>Nippon Paper Industries;</w:t>
      </w:r>
    </w:p>
    <w:p w:rsidR="00B1346F" w:rsidRPr="007E3D12" w:rsidRDefault="00B1346F" w:rsidP="00B1346F">
      <w:pPr>
        <w:widowControl w:val="0"/>
        <w:numPr>
          <w:ilvl w:val="0"/>
          <w:numId w:val="48"/>
        </w:numPr>
        <w:tabs>
          <w:tab w:val="left" w:pos="1577"/>
        </w:tabs>
        <w:spacing w:line="437" w:lineRule="exact"/>
        <w:ind w:left="1180"/>
        <w:jc w:val="both"/>
      </w:pPr>
      <w:r w:rsidRPr="007E3D12">
        <w:rPr>
          <w:lang w:val="en-US" w:eastAsia="en-US" w:bidi="en-US"/>
        </w:rPr>
        <w:t>Koehler;</w:t>
      </w:r>
    </w:p>
    <w:p w:rsidR="00B1346F" w:rsidRPr="007E3D12" w:rsidRDefault="00B1346F" w:rsidP="00B1346F">
      <w:pPr>
        <w:widowControl w:val="0"/>
        <w:numPr>
          <w:ilvl w:val="0"/>
          <w:numId w:val="48"/>
        </w:numPr>
        <w:tabs>
          <w:tab w:val="left" w:pos="1577"/>
        </w:tabs>
        <w:spacing w:line="437" w:lineRule="exact"/>
        <w:ind w:left="1180"/>
        <w:jc w:val="both"/>
        <w:rPr>
          <w:lang w:val="en-US"/>
        </w:rPr>
      </w:pPr>
      <w:r w:rsidRPr="007E3D12">
        <w:rPr>
          <w:lang w:val="en-US" w:eastAsia="en-US" w:bidi="en-US"/>
        </w:rPr>
        <w:t xml:space="preserve">TF50KS-E2C (normal type paper), </w:t>
      </w:r>
      <w:r w:rsidRPr="007E3D12">
        <w:rPr>
          <w:lang w:val="en-US"/>
        </w:rPr>
        <w:t xml:space="preserve">0,065 </w:t>
      </w:r>
      <w:r w:rsidRPr="007E3D12">
        <w:t>мм</w:t>
      </w:r>
      <w:r w:rsidRPr="007E3D12">
        <w:rPr>
          <w:lang w:val="en-US"/>
        </w:rPr>
        <w:t xml:space="preserve"> (</w:t>
      </w:r>
      <w:r w:rsidRPr="007E3D12">
        <w:t>толщина</w:t>
      </w:r>
      <w:r w:rsidRPr="007E3D12">
        <w:rPr>
          <w:lang w:val="en-US"/>
        </w:rPr>
        <w:t>);</w:t>
      </w:r>
    </w:p>
    <w:p w:rsidR="00B1346F" w:rsidRPr="007E3D12" w:rsidRDefault="00B1346F" w:rsidP="00B1346F">
      <w:pPr>
        <w:widowControl w:val="0"/>
        <w:numPr>
          <w:ilvl w:val="0"/>
          <w:numId w:val="48"/>
        </w:numPr>
        <w:tabs>
          <w:tab w:val="left" w:pos="1107"/>
        </w:tabs>
        <w:spacing w:line="437" w:lineRule="exact"/>
        <w:ind w:firstLine="740"/>
        <w:jc w:val="both"/>
      </w:pPr>
      <w:r w:rsidRPr="007E3D12">
        <w:t>толщина бумаги от 0,060 мм до 0,085 мм;</w:t>
      </w:r>
    </w:p>
    <w:p w:rsidR="00B1346F" w:rsidRPr="007E3D12" w:rsidRDefault="00B1346F" w:rsidP="00B1346F">
      <w:pPr>
        <w:widowControl w:val="0"/>
        <w:numPr>
          <w:ilvl w:val="0"/>
          <w:numId w:val="48"/>
        </w:numPr>
        <w:tabs>
          <w:tab w:val="left" w:pos="1107"/>
        </w:tabs>
        <w:spacing w:line="437" w:lineRule="exact"/>
        <w:ind w:firstLine="740"/>
        <w:jc w:val="both"/>
      </w:pPr>
      <w:r w:rsidRPr="007E3D12">
        <w:t>плотность бумаги - от 55 г/м2 до 85 г/м2;</w:t>
      </w:r>
    </w:p>
    <w:p w:rsidR="00B1346F" w:rsidRPr="007E3D12" w:rsidRDefault="00B1346F" w:rsidP="00B1346F">
      <w:pPr>
        <w:widowControl w:val="0"/>
        <w:numPr>
          <w:ilvl w:val="0"/>
          <w:numId w:val="48"/>
        </w:numPr>
        <w:tabs>
          <w:tab w:val="left" w:pos="1107"/>
        </w:tabs>
        <w:spacing w:line="437" w:lineRule="exact"/>
        <w:ind w:firstLine="740"/>
        <w:jc w:val="both"/>
      </w:pPr>
      <w:r w:rsidRPr="007E3D12">
        <w:t>ширина рулона- до 79±0,5 мм;</w:t>
      </w:r>
    </w:p>
    <w:p w:rsidR="00B1346F" w:rsidRPr="007E3D12" w:rsidRDefault="00B1346F" w:rsidP="00B1346F">
      <w:pPr>
        <w:widowControl w:val="0"/>
        <w:numPr>
          <w:ilvl w:val="0"/>
          <w:numId w:val="48"/>
        </w:numPr>
        <w:tabs>
          <w:tab w:val="left" w:pos="1107"/>
        </w:tabs>
        <w:spacing w:line="437" w:lineRule="exact"/>
        <w:ind w:firstLine="740"/>
        <w:jc w:val="both"/>
      </w:pPr>
      <w:r w:rsidRPr="007E3D12">
        <w:t>внешний диаметр рулона - не более 80 мм;</w:t>
      </w:r>
    </w:p>
    <w:p w:rsidR="00B1346F" w:rsidRPr="007E3D12" w:rsidRDefault="00B1346F" w:rsidP="00B1346F">
      <w:pPr>
        <w:widowControl w:val="0"/>
        <w:numPr>
          <w:ilvl w:val="0"/>
          <w:numId w:val="48"/>
        </w:numPr>
        <w:tabs>
          <w:tab w:val="left" w:pos="1107"/>
        </w:tabs>
        <w:spacing w:line="422" w:lineRule="exact"/>
        <w:ind w:firstLine="740"/>
        <w:jc w:val="both"/>
      </w:pPr>
      <w:r w:rsidRPr="007E3D12">
        <w:lastRenderedPageBreak/>
        <w:t>диаметр картонного сердечника рулона ленты:</w:t>
      </w:r>
    </w:p>
    <w:p w:rsidR="00B1346F" w:rsidRPr="007E3D12" w:rsidRDefault="00B1346F" w:rsidP="00B1346F">
      <w:pPr>
        <w:widowControl w:val="0"/>
        <w:numPr>
          <w:ilvl w:val="0"/>
          <w:numId w:val="48"/>
        </w:numPr>
        <w:tabs>
          <w:tab w:val="left" w:pos="1577"/>
        </w:tabs>
        <w:spacing w:line="422" w:lineRule="exact"/>
        <w:ind w:left="1180"/>
        <w:jc w:val="both"/>
      </w:pPr>
      <w:r w:rsidRPr="007E3D12">
        <w:t>внешний - от 18±1 до 21±1 мм;</w:t>
      </w:r>
    </w:p>
    <w:p w:rsidR="00B1346F" w:rsidRPr="007E3D12" w:rsidRDefault="00B1346F" w:rsidP="00B1346F">
      <w:pPr>
        <w:widowControl w:val="0"/>
        <w:numPr>
          <w:ilvl w:val="0"/>
          <w:numId w:val="48"/>
        </w:numPr>
        <w:tabs>
          <w:tab w:val="left" w:pos="1577"/>
        </w:tabs>
        <w:spacing w:line="422" w:lineRule="exact"/>
        <w:ind w:left="1180"/>
        <w:jc w:val="both"/>
      </w:pPr>
      <w:r w:rsidRPr="007E3D12">
        <w:t>внутренний - от 12±1 до 18±1 мм.</w:t>
      </w:r>
    </w:p>
    <w:p w:rsidR="00B1346F" w:rsidRPr="007E3D12" w:rsidRDefault="00B1346F" w:rsidP="00B1346F">
      <w:pPr>
        <w:widowControl w:val="0"/>
        <w:numPr>
          <w:ilvl w:val="1"/>
          <w:numId w:val="47"/>
        </w:numPr>
        <w:tabs>
          <w:tab w:val="left" w:pos="1329"/>
        </w:tabs>
        <w:spacing w:line="422" w:lineRule="exact"/>
        <w:ind w:firstLine="740"/>
        <w:jc w:val="both"/>
      </w:pPr>
      <w:r w:rsidRPr="007E3D12">
        <w:t>Электрические характеристики</w:t>
      </w:r>
    </w:p>
    <w:p w:rsidR="00B1346F" w:rsidRPr="007E3D12" w:rsidRDefault="00B1346F" w:rsidP="00B1346F">
      <w:pPr>
        <w:widowControl w:val="0"/>
        <w:numPr>
          <w:ilvl w:val="2"/>
          <w:numId w:val="47"/>
        </w:numPr>
        <w:tabs>
          <w:tab w:val="left" w:pos="1577"/>
        </w:tabs>
        <w:spacing w:line="422" w:lineRule="exact"/>
        <w:ind w:firstLine="740"/>
        <w:jc w:val="both"/>
      </w:pPr>
      <w:r w:rsidRPr="007E3D12">
        <w:t>По защите от поражения электрическим током ККТ с адаптером</w:t>
      </w:r>
      <w:r>
        <w:t xml:space="preserve"> должно</w:t>
      </w:r>
      <w:r w:rsidRPr="007E3D12">
        <w:t xml:space="preserve"> относится к оборудованию класса I согласно ГОСТ </w:t>
      </w:r>
      <w:r w:rsidRPr="007E3D12">
        <w:rPr>
          <w:lang w:val="en-US" w:eastAsia="en-US" w:bidi="en-US"/>
        </w:rPr>
        <w:t>IEC</w:t>
      </w:r>
      <w:r w:rsidRPr="007E3D12">
        <w:rPr>
          <w:lang w:eastAsia="en-US" w:bidi="en-US"/>
        </w:rPr>
        <w:t xml:space="preserve"> </w:t>
      </w:r>
      <w:r w:rsidRPr="007E3D12">
        <w:t>60950-1-2011 "Оборудование информационных технологий. Требования безопасности. Часть 1. Общие требования".</w:t>
      </w:r>
    </w:p>
    <w:p w:rsidR="00B1346F" w:rsidRDefault="00B1346F" w:rsidP="00B1346F">
      <w:pPr>
        <w:widowControl w:val="0"/>
        <w:numPr>
          <w:ilvl w:val="2"/>
          <w:numId w:val="47"/>
        </w:numPr>
        <w:tabs>
          <w:tab w:val="left" w:pos="1577"/>
        </w:tabs>
        <w:spacing w:line="422" w:lineRule="exact"/>
        <w:ind w:firstLine="740"/>
        <w:jc w:val="both"/>
      </w:pPr>
      <w:r w:rsidRPr="007E3D12">
        <w:t xml:space="preserve">По уровню индустриальных радиопомех, создаваемых во время работы, ККТ </w:t>
      </w:r>
      <w:r>
        <w:t>должно</w:t>
      </w:r>
      <w:r w:rsidRPr="007E3D12">
        <w:t xml:space="preserve"> относится к оборудованию информационной техники класса "Б" в соответствии с ГОСТ 30805.22-2013 "Совместимость технических средств электромагнитная. Оборудование информационных технологий. Радиопомехи индустриальные. Нормы и методы измерений" и может использоваться в жилых, коммерческих и промышленных зонах.</w:t>
      </w:r>
    </w:p>
    <w:p w:rsidR="00B1346F" w:rsidRPr="007E3D12" w:rsidRDefault="00B1346F" w:rsidP="00B1346F">
      <w:pPr>
        <w:widowControl w:val="0"/>
        <w:numPr>
          <w:ilvl w:val="2"/>
          <w:numId w:val="47"/>
        </w:numPr>
        <w:tabs>
          <w:tab w:val="left" w:pos="1486"/>
        </w:tabs>
        <w:spacing w:line="427" w:lineRule="exact"/>
        <w:ind w:firstLine="740"/>
        <w:jc w:val="both"/>
      </w:pPr>
      <w:r w:rsidRPr="007E3D12">
        <w:t xml:space="preserve">По устойчивости к воздействию помех по сети, магнитных и радиочастотных электромагнитных полей ККТ соответствует параметрам ГОСТ </w:t>
      </w:r>
      <w:r w:rsidRPr="007E3D12">
        <w:rPr>
          <w:lang w:val="en-US" w:eastAsia="en-US" w:bidi="en-US"/>
        </w:rPr>
        <w:t>CISPR</w:t>
      </w:r>
      <w:r w:rsidRPr="007E3D12">
        <w:rPr>
          <w:lang w:eastAsia="en-US" w:bidi="en-US"/>
        </w:rPr>
        <w:t xml:space="preserve"> </w:t>
      </w:r>
      <w:r w:rsidRPr="007E3D12">
        <w:t>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p w:rsidR="00B1346F" w:rsidRPr="007E3D12" w:rsidRDefault="00B1346F" w:rsidP="00B1346F">
      <w:pPr>
        <w:widowControl w:val="0"/>
        <w:numPr>
          <w:ilvl w:val="2"/>
          <w:numId w:val="47"/>
        </w:numPr>
        <w:tabs>
          <w:tab w:val="left" w:pos="1521"/>
        </w:tabs>
        <w:spacing w:line="427" w:lineRule="exact"/>
        <w:ind w:firstLine="740"/>
        <w:jc w:val="both"/>
      </w:pPr>
      <w:r w:rsidRPr="007E3D12">
        <w:t>Входное напряжение - постоянный ток 24 В ±10%.</w:t>
      </w:r>
    </w:p>
    <w:p w:rsidR="00B1346F" w:rsidRPr="007E3D12" w:rsidRDefault="00B1346F" w:rsidP="00B1346F">
      <w:pPr>
        <w:widowControl w:val="0"/>
        <w:numPr>
          <w:ilvl w:val="2"/>
          <w:numId w:val="47"/>
        </w:numPr>
        <w:tabs>
          <w:tab w:val="left" w:pos="1521"/>
        </w:tabs>
        <w:spacing w:line="427" w:lineRule="exact"/>
        <w:ind w:firstLine="740"/>
        <w:jc w:val="both"/>
      </w:pPr>
      <w:r w:rsidRPr="007E3D12">
        <w:t>Потребление тока:</w:t>
      </w:r>
    </w:p>
    <w:p w:rsidR="00B1346F" w:rsidRPr="007E3D12" w:rsidRDefault="00B1346F" w:rsidP="00B1346F">
      <w:pPr>
        <w:widowControl w:val="0"/>
        <w:numPr>
          <w:ilvl w:val="0"/>
          <w:numId w:val="48"/>
        </w:numPr>
        <w:tabs>
          <w:tab w:val="left" w:pos="1060"/>
        </w:tabs>
        <w:spacing w:line="427" w:lineRule="exact"/>
        <w:ind w:firstLine="740"/>
        <w:jc w:val="both"/>
      </w:pPr>
      <w:r w:rsidRPr="007E3D12">
        <w:t xml:space="preserve">рабочее - 1,4 А (при печати символов кода </w:t>
      </w:r>
      <w:r w:rsidRPr="007E3D12">
        <w:rPr>
          <w:lang w:val="en-US" w:eastAsia="en-US" w:bidi="en-US"/>
        </w:rPr>
        <w:t>ASCII</w:t>
      </w:r>
      <w:r w:rsidRPr="007E3D12">
        <w:rPr>
          <w:lang w:eastAsia="en-US" w:bidi="en-US"/>
        </w:rPr>
        <w:t>);</w:t>
      </w:r>
    </w:p>
    <w:p w:rsidR="00B1346F" w:rsidRPr="007E3D12" w:rsidRDefault="00B1346F" w:rsidP="00B1346F">
      <w:pPr>
        <w:widowControl w:val="0"/>
        <w:numPr>
          <w:ilvl w:val="0"/>
          <w:numId w:val="48"/>
        </w:numPr>
        <w:tabs>
          <w:tab w:val="left" w:pos="1060"/>
        </w:tabs>
        <w:spacing w:line="427" w:lineRule="exact"/>
        <w:ind w:firstLine="740"/>
        <w:jc w:val="both"/>
      </w:pPr>
      <w:r w:rsidRPr="007E3D12">
        <w:t>пиковое - 8 А (при печати со 100% заполнением, в течение 10 с или менее);</w:t>
      </w:r>
    </w:p>
    <w:p w:rsidR="00B1346F" w:rsidRPr="007E3D12" w:rsidRDefault="00B1346F" w:rsidP="00B1346F">
      <w:pPr>
        <w:widowControl w:val="0"/>
        <w:numPr>
          <w:ilvl w:val="0"/>
          <w:numId w:val="48"/>
        </w:numPr>
        <w:tabs>
          <w:tab w:val="left" w:pos="1060"/>
        </w:tabs>
        <w:spacing w:line="427" w:lineRule="exact"/>
        <w:ind w:firstLine="740"/>
        <w:jc w:val="both"/>
      </w:pPr>
      <w:r w:rsidRPr="007E3D12">
        <w:t xml:space="preserve">в режиме ожидания </w:t>
      </w:r>
      <w:r w:rsidRPr="007E3D12">
        <w:rPr>
          <w:lang w:eastAsia="en-US" w:bidi="en-US"/>
        </w:rPr>
        <w:t>("</w:t>
      </w:r>
      <w:r w:rsidRPr="007E3D12">
        <w:rPr>
          <w:lang w:val="en-US" w:eastAsia="en-US" w:bidi="en-US"/>
        </w:rPr>
        <w:t>stand</w:t>
      </w:r>
      <w:r w:rsidRPr="007E3D12">
        <w:rPr>
          <w:lang w:eastAsia="en-US" w:bidi="en-US"/>
        </w:rPr>
        <w:t xml:space="preserve"> </w:t>
      </w:r>
      <w:r w:rsidRPr="007E3D12">
        <w:rPr>
          <w:lang w:val="en-US" w:eastAsia="en-US" w:bidi="en-US"/>
        </w:rPr>
        <w:t>by</w:t>
      </w:r>
      <w:r w:rsidRPr="007E3D12">
        <w:rPr>
          <w:lang w:eastAsia="en-US" w:bidi="en-US"/>
        </w:rPr>
        <w:t xml:space="preserve">") </w:t>
      </w:r>
      <w:r w:rsidRPr="007E3D12">
        <w:t>- 0,05 А.</w:t>
      </w:r>
    </w:p>
    <w:p w:rsidR="00B1346F" w:rsidRPr="007E3D12" w:rsidRDefault="00B1346F" w:rsidP="00B1346F">
      <w:pPr>
        <w:widowControl w:val="0"/>
        <w:numPr>
          <w:ilvl w:val="2"/>
          <w:numId w:val="47"/>
        </w:numPr>
        <w:tabs>
          <w:tab w:val="left" w:pos="1521"/>
        </w:tabs>
        <w:spacing w:line="427" w:lineRule="exact"/>
        <w:ind w:firstLine="740"/>
        <w:jc w:val="both"/>
      </w:pPr>
      <w:r w:rsidRPr="007E3D12">
        <w:t>Питание ККТ осуществляется через сетевой адаптер.</w:t>
      </w:r>
    </w:p>
    <w:p w:rsidR="00B1346F" w:rsidRPr="007E3D12" w:rsidRDefault="00B1346F" w:rsidP="00B1346F">
      <w:pPr>
        <w:widowControl w:val="0"/>
        <w:numPr>
          <w:ilvl w:val="1"/>
          <w:numId w:val="47"/>
        </w:numPr>
        <w:tabs>
          <w:tab w:val="left" w:pos="1343"/>
        </w:tabs>
        <w:spacing w:line="427" w:lineRule="exact"/>
        <w:ind w:firstLine="740"/>
        <w:jc w:val="both"/>
      </w:pPr>
      <w:r w:rsidRPr="007E3D12">
        <w:t>Адаптер сетевой:</w:t>
      </w:r>
    </w:p>
    <w:p w:rsidR="00B1346F" w:rsidRPr="007E3D12" w:rsidRDefault="00B1346F" w:rsidP="00B1346F">
      <w:pPr>
        <w:widowControl w:val="0"/>
        <w:numPr>
          <w:ilvl w:val="0"/>
          <w:numId w:val="48"/>
        </w:numPr>
        <w:tabs>
          <w:tab w:val="left" w:pos="1060"/>
        </w:tabs>
        <w:spacing w:line="427" w:lineRule="exact"/>
        <w:ind w:firstLine="740"/>
        <w:jc w:val="both"/>
      </w:pPr>
      <w:r w:rsidRPr="007E3D12">
        <w:t xml:space="preserve">модель - </w:t>
      </w:r>
      <w:r w:rsidRPr="007E3D12">
        <w:rPr>
          <w:lang w:val="en-US" w:eastAsia="en-US" w:bidi="en-US"/>
        </w:rPr>
        <w:t>PW-060;</w:t>
      </w:r>
    </w:p>
    <w:p w:rsidR="00B1346F" w:rsidRPr="007E3D12" w:rsidRDefault="00B1346F" w:rsidP="00B1346F">
      <w:pPr>
        <w:widowControl w:val="0"/>
        <w:numPr>
          <w:ilvl w:val="0"/>
          <w:numId w:val="48"/>
        </w:numPr>
        <w:tabs>
          <w:tab w:val="left" w:pos="1060"/>
        </w:tabs>
        <w:spacing w:after="178" w:line="220" w:lineRule="exact"/>
        <w:ind w:firstLine="740"/>
        <w:jc w:val="both"/>
      </w:pPr>
      <w:r w:rsidRPr="007E3D12">
        <w:t>вход - от 100 В до 242 В, 50/60 Гц, 1,0 А;</w:t>
      </w:r>
    </w:p>
    <w:p w:rsidR="00B1346F" w:rsidRPr="007E3D12" w:rsidRDefault="00B1346F" w:rsidP="00B1346F">
      <w:pPr>
        <w:widowControl w:val="0"/>
        <w:numPr>
          <w:ilvl w:val="0"/>
          <w:numId w:val="48"/>
        </w:numPr>
        <w:tabs>
          <w:tab w:val="left" w:pos="1060"/>
        </w:tabs>
        <w:spacing w:after="22" w:line="220" w:lineRule="exact"/>
        <w:ind w:firstLine="740"/>
        <w:jc w:val="both"/>
      </w:pPr>
      <w:r w:rsidRPr="007E3D12">
        <w:t>мощность - 58 Вт;</w:t>
      </w:r>
    </w:p>
    <w:p w:rsidR="00B1346F" w:rsidRPr="007E3D12" w:rsidRDefault="00B1346F" w:rsidP="00B1346F">
      <w:pPr>
        <w:widowControl w:val="0"/>
        <w:numPr>
          <w:ilvl w:val="0"/>
          <w:numId w:val="48"/>
        </w:numPr>
        <w:tabs>
          <w:tab w:val="left" w:pos="1060"/>
        </w:tabs>
        <w:spacing w:line="427" w:lineRule="exact"/>
        <w:ind w:firstLine="740"/>
        <w:jc w:val="both"/>
      </w:pPr>
      <w:r w:rsidRPr="007E3D12">
        <w:t>выход: постоянный ток 24 В ±5%, 2,0 А (максимум нагрузки - 2,5 А в течение 10с);</w:t>
      </w:r>
    </w:p>
    <w:p w:rsidR="00B1346F" w:rsidRPr="007E3D12" w:rsidRDefault="00B1346F" w:rsidP="00B1346F">
      <w:pPr>
        <w:widowControl w:val="0"/>
        <w:numPr>
          <w:ilvl w:val="0"/>
          <w:numId w:val="48"/>
        </w:numPr>
        <w:tabs>
          <w:tab w:val="left" w:pos="1060"/>
        </w:tabs>
        <w:spacing w:line="427" w:lineRule="exact"/>
        <w:ind w:firstLine="740"/>
        <w:jc w:val="both"/>
      </w:pPr>
      <w:r w:rsidRPr="007E3D12">
        <w:t>габаритные размеры (ширина; глубина; высота): 73 мм; 160 мм; 46 мм.</w:t>
      </w:r>
    </w:p>
    <w:p w:rsidR="00B1346F" w:rsidRPr="007E3D12" w:rsidRDefault="00B1346F" w:rsidP="00B1346F">
      <w:pPr>
        <w:widowControl w:val="0"/>
        <w:numPr>
          <w:ilvl w:val="1"/>
          <w:numId w:val="47"/>
        </w:numPr>
        <w:tabs>
          <w:tab w:val="left" w:pos="1198"/>
        </w:tabs>
        <w:spacing w:before="360" w:line="422" w:lineRule="exact"/>
        <w:ind w:firstLine="600"/>
        <w:jc w:val="both"/>
      </w:pPr>
      <w:r w:rsidRPr="007E3D12">
        <w:t>Ресурс эксплуатации</w:t>
      </w:r>
    </w:p>
    <w:p w:rsidR="00B1346F" w:rsidRPr="007E3D12" w:rsidRDefault="00B1346F" w:rsidP="00B1346F">
      <w:pPr>
        <w:widowControl w:val="0"/>
        <w:numPr>
          <w:ilvl w:val="2"/>
          <w:numId w:val="47"/>
        </w:numPr>
        <w:tabs>
          <w:tab w:val="left" w:pos="1342"/>
        </w:tabs>
        <w:spacing w:line="422" w:lineRule="exact"/>
        <w:ind w:firstLine="600"/>
        <w:jc w:val="both"/>
      </w:pPr>
      <w:r w:rsidRPr="007E3D12">
        <w:t xml:space="preserve">Механизм печати (включая головку термопечати) - 60 млн. строк при </w:t>
      </w:r>
      <w:r w:rsidRPr="007E3D12">
        <w:lastRenderedPageBreak/>
        <w:t>средней заполняемости поля печати (12,5%) и толщине бумаги 0,060 мм.</w:t>
      </w:r>
    </w:p>
    <w:p w:rsidR="00B1346F" w:rsidRPr="007E3D12" w:rsidRDefault="00B1346F" w:rsidP="00B1346F">
      <w:pPr>
        <w:widowControl w:val="0"/>
        <w:numPr>
          <w:ilvl w:val="2"/>
          <w:numId w:val="47"/>
        </w:numPr>
        <w:spacing w:line="422" w:lineRule="exact"/>
        <w:ind w:firstLine="600"/>
        <w:jc w:val="both"/>
      </w:pPr>
      <w:r w:rsidRPr="007E3D12">
        <w:t xml:space="preserve"> Механизм автоматической отрезки чека - для модели </w:t>
      </w:r>
      <w:r w:rsidRPr="007E3D12">
        <w:rPr>
          <w:lang w:val="en-US" w:eastAsia="en-US" w:bidi="en-US"/>
        </w:rPr>
        <w:t>TSP</w:t>
      </w:r>
      <w:r w:rsidRPr="007E3D12">
        <w:rPr>
          <w:lang w:eastAsia="en-US" w:bidi="en-US"/>
        </w:rPr>
        <w:t xml:space="preserve">643 </w:t>
      </w:r>
      <w:r w:rsidRPr="007E3D12">
        <w:t xml:space="preserve">- 0,5 млн. чеков (при толщине бумаги от 0,060 мм до 0,085 мм) для модели </w:t>
      </w:r>
      <w:r w:rsidRPr="007E3D12">
        <w:rPr>
          <w:lang w:val="en-US" w:eastAsia="en-US" w:bidi="en-US"/>
        </w:rPr>
        <w:t>TSP</w:t>
      </w:r>
      <w:r w:rsidRPr="007E3D12">
        <w:rPr>
          <w:lang w:eastAsia="en-US" w:bidi="en-US"/>
        </w:rPr>
        <w:t xml:space="preserve">654 </w:t>
      </w:r>
      <w:r w:rsidRPr="007E3D12">
        <w:t>- 2 млн. чеков (при толщине бумаги от 0,060 мм до 0,085 мм).</w:t>
      </w:r>
    </w:p>
    <w:p w:rsidR="00B1346F" w:rsidRPr="007E3D12" w:rsidRDefault="00B1346F" w:rsidP="00B1346F">
      <w:pPr>
        <w:widowControl w:val="0"/>
        <w:numPr>
          <w:ilvl w:val="1"/>
          <w:numId w:val="47"/>
        </w:numPr>
        <w:tabs>
          <w:tab w:val="left" w:pos="1198"/>
        </w:tabs>
        <w:spacing w:line="422" w:lineRule="exact"/>
        <w:ind w:firstLine="600"/>
        <w:jc w:val="both"/>
      </w:pPr>
      <w:r w:rsidRPr="007E3D12">
        <w:t>ККТ имеет в своем составе устройство передачи данных (далее - УПД).</w:t>
      </w:r>
    </w:p>
    <w:p w:rsidR="00B1346F" w:rsidRPr="007E3D12" w:rsidRDefault="00B1346F" w:rsidP="00B1346F">
      <w:pPr>
        <w:spacing w:line="422" w:lineRule="exact"/>
        <w:ind w:firstLine="600"/>
        <w:jc w:val="both"/>
      </w:pPr>
      <w:r w:rsidRPr="007E3D12">
        <w:t>УПД обеспечивает передачу данных от ККТ на сервер ОФД.</w:t>
      </w:r>
    </w:p>
    <w:p w:rsidR="00B1346F" w:rsidRPr="007E3D12" w:rsidRDefault="00B1346F" w:rsidP="00B1346F">
      <w:pPr>
        <w:spacing w:line="422" w:lineRule="exact"/>
        <w:ind w:firstLine="600"/>
        <w:jc w:val="both"/>
      </w:pPr>
      <w:r w:rsidRPr="007E3D12">
        <w:t>Технические характеристики УПД:</w:t>
      </w:r>
    </w:p>
    <w:p w:rsidR="00B1346F" w:rsidRPr="007E3D12" w:rsidRDefault="00B1346F" w:rsidP="00B1346F">
      <w:pPr>
        <w:widowControl w:val="0"/>
        <w:numPr>
          <w:ilvl w:val="0"/>
          <w:numId w:val="48"/>
        </w:numPr>
        <w:tabs>
          <w:tab w:val="left" w:pos="1099"/>
        </w:tabs>
        <w:spacing w:line="432" w:lineRule="exact"/>
        <w:ind w:firstLine="600"/>
        <w:jc w:val="both"/>
      </w:pPr>
      <w:r w:rsidRPr="007E3D12">
        <w:t>скорость передачи данных - 100Мбит/сек;</w:t>
      </w:r>
    </w:p>
    <w:p w:rsidR="00B1346F" w:rsidRPr="007E3D12" w:rsidRDefault="00B1346F" w:rsidP="00B1346F">
      <w:pPr>
        <w:widowControl w:val="0"/>
        <w:numPr>
          <w:ilvl w:val="0"/>
          <w:numId w:val="48"/>
        </w:numPr>
        <w:tabs>
          <w:tab w:val="left" w:pos="1099"/>
        </w:tabs>
        <w:spacing w:line="432" w:lineRule="exact"/>
        <w:ind w:firstLine="600"/>
        <w:jc w:val="both"/>
      </w:pPr>
      <w:r w:rsidRPr="007E3D12">
        <w:t>напряжение питания - 3,6В-5В;</w:t>
      </w:r>
    </w:p>
    <w:p w:rsidR="00B1346F" w:rsidRPr="007E3D12" w:rsidRDefault="00B1346F" w:rsidP="00B1346F">
      <w:pPr>
        <w:widowControl w:val="0"/>
        <w:numPr>
          <w:ilvl w:val="0"/>
          <w:numId w:val="48"/>
        </w:numPr>
        <w:tabs>
          <w:tab w:val="left" w:pos="1099"/>
        </w:tabs>
        <w:spacing w:line="432" w:lineRule="exact"/>
        <w:ind w:firstLine="600"/>
        <w:jc w:val="both"/>
      </w:pPr>
      <w:r w:rsidRPr="007E3D12">
        <w:t>потребляемый ток - до 200мА;</w:t>
      </w:r>
    </w:p>
    <w:p w:rsidR="00B1346F" w:rsidRPr="007E3D12" w:rsidRDefault="00B1346F" w:rsidP="00B1346F">
      <w:pPr>
        <w:widowControl w:val="0"/>
        <w:numPr>
          <w:ilvl w:val="0"/>
          <w:numId w:val="48"/>
        </w:numPr>
        <w:tabs>
          <w:tab w:val="left" w:pos="1099"/>
        </w:tabs>
        <w:spacing w:line="432" w:lineRule="exact"/>
        <w:ind w:firstLine="600"/>
        <w:jc w:val="both"/>
      </w:pPr>
      <w:r w:rsidRPr="007E3D12">
        <w:t xml:space="preserve">тип интерфейса связи с контроллером фискальным - </w:t>
      </w:r>
      <w:r w:rsidRPr="007E3D12">
        <w:rPr>
          <w:lang w:val="en-US" w:eastAsia="en-US" w:bidi="en-US"/>
        </w:rPr>
        <w:t>I</w:t>
      </w:r>
      <w:r w:rsidRPr="007E3D12">
        <w:rPr>
          <w:vertAlign w:val="superscript"/>
          <w:lang w:eastAsia="en-US" w:bidi="en-US"/>
        </w:rPr>
        <w:t>2</w:t>
      </w:r>
      <w:r w:rsidRPr="007E3D12">
        <w:rPr>
          <w:lang w:val="en-US" w:eastAsia="en-US" w:bidi="en-US"/>
        </w:rPr>
        <w:t>C</w:t>
      </w:r>
      <w:r w:rsidRPr="007E3D12">
        <w:rPr>
          <w:lang w:eastAsia="en-US" w:bidi="en-US"/>
        </w:rPr>
        <w:t>;</w:t>
      </w:r>
    </w:p>
    <w:p w:rsidR="00B1346F" w:rsidRPr="007E3D12" w:rsidRDefault="00B1346F" w:rsidP="00B1346F">
      <w:pPr>
        <w:widowControl w:val="0"/>
        <w:numPr>
          <w:ilvl w:val="0"/>
          <w:numId w:val="48"/>
        </w:numPr>
        <w:tabs>
          <w:tab w:val="left" w:pos="1099"/>
        </w:tabs>
        <w:spacing w:line="432" w:lineRule="exact"/>
        <w:ind w:firstLine="600"/>
        <w:jc w:val="both"/>
      </w:pPr>
      <w:r w:rsidRPr="007E3D12">
        <w:t xml:space="preserve">тип интерфейса связи с ФН - </w:t>
      </w:r>
      <w:r w:rsidRPr="007E3D12">
        <w:rPr>
          <w:lang w:val="en-US" w:eastAsia="en-US" w:bidi="en-US"/>
        </w:rPr>
        <w:t>I</w:t>
      </w:r>
      <w:r w:rsidRPr="007E3D12">
        <w:rPr>
          <w:vertAlign w:val="superscript"/>
          <w:lang w:eastAsia="en-US" w:bidi="en-US"/>
        </w:rPr>
        <w:t>2</w:t>
      </w:r>
      <w:r w:rsidRPr="007E3D12">
        <w:rPr>
          <w:lang w:val="en-US" w:eastAsia="en-US" w:bidi="en-US"/>
        </w:rPr>
        <w:t>C</w:t>
      </w:r>
      <w:r w:rsidRPr="007E3D12">
        <w:rPr>
          <w:lang w:eastAsia="en-US" w:bidi="en-US"/>
        </w:rPr>
        <w:t>.</w:t>
      </w:r>
    </w:p>
    <w:p w:rsidR="00B1346F" w:rsidRPr="007E3D12" w:rsidRDefault="00B1346F" w:rsidP="00B1346F">
      <w:pPr>
        <w:widowControl w:val="0"/>
        <w:numPr>
          <w:ilvl w:val="1"/>
          <w:numId w:val="47"/>
        </w:numPr>
        <w:tabs>
          <w:tab w:val="left" w:pos="1198"/>
        </w:tabs>
        <w:spacing w:line="432" w:lineRule="exact"/>
        <w:ind w:firstLine="600"/>
        <w:jc w:val="both"/>
      </w:pPr>
      <w:r w:rsidRPr="007E3D12">
        <w:t>Габаритные размеры ККТ (ширина, глубина, высота):</w:t>
      </w:r>
    </w:p>
    <w:p w:rsidR="00B1346F" w:rsidRPr="007E3D12" w:rsidRDefault="00B1346F" w:rsidP="00B1346F">
      <w:pPr>
        <w:widowControl w:val="0"/>
        <w:numPr>
          <w:ilvl w:val="0"/>
          <w:numId w:val="48"/>
        </w:numPr>
        <w:tabs>
          <w:tab w:val="left" w:pos="1099"/>
        </w:tabs>
        <w:spacing w:line="432" w:lineRule="exact"/>
        <w:ind w:firstLine="600"/>
        <w:jc w:val="both"/>
      </w:pPr>
      <w:r w:rsidRPr="007E3D12">
        <w:t xml:space="preserve">для модели </w:t>
      </w:r>
      <w:r w:rsidRPr="007E3D12">
        <w:rPr>
          <w:lang w:val="en-US" w:eastAsia="en-US" w:bidi="en-US"/>
        </w:rPr>
        <w:t>TSP</w:t>
      </w:r>
      <w:r w:rsidRPr="007E3D12">
        <w:rPr>
          <w:lang w:eastAsia="en-US" w:bidi="en-US"/>
        </w:rPr>
        <w:t xml:space="preserve">643 </w:t>
      </w:r>
      <w:r w:rsidRPr="007E3D12">
        <w:t>- 142 мм, 199 мм, 132 мм;</w:t>
      </w:r>
    </w:p>
    <w:p w:rsidR="00B1346F" w:rsidRPr="007E3D12" w:rsidRDefault="00B1346F" w:rsidP="00B1346F">
      <w:pPr>
        <w:widowControl w:val="0"/>
        <w:numPr>
          <w:ilvl w:val="0"/>
          <w:numId w:val="48"/>
        </w:numPr>
        <w:tabs>
          <w:tab w:val="left" w:pos="1099"/>
        </w:tabs>
        <w:spacing w:line="432" w:lineRule="exact"/>
        <w:ind w:firstLine="600"/>
        <w:jc w:val="both"/>
      </w:pPr>
      <w:r w:rsidRPr="007E3D12">
        <w:t xml:space="preserve">для модели </w:t>
      </w:r>
      <w:r w:rsidRPr="007E3D12">
        <w:rPr>
          <w:lang w:val="en-US" w:eastAsia="en-US" w:bidi="en-US"/>
        </w:rPr>
        <w:t>TSP</w:t>
      </w:r>
      <w:r w:rsidRPr="007E3D12">
        <w:rPr>
          <w:lang w:eastAsia="en-US" w:bidi="en-US"/>
        </w:rPr>
        <w:t xml:space="preserve">654 </w:t>
      </w:r>
      <w:r w:rsidRPr="007E3D12">
        <w:t>- 142 мм, 204 мм, 132 мм.</w:t>
      </w:r>
    </w:p>
    <w:p w:rsidR="00B1346F" w:rsidRPr="007E3D12" w:rsidRDefault="00B1346F" w:rsidP="00B1346F">
      <w:pPr>
        <w:widowControl w:val="0"/>
        <w:numPr>
          <w:ilvl w:val="1"/>
          <w:numId w:val="47"/>
        </w:numPr>
        <w:tabs>
          <w:tab w:val="left" w:pos="1198"/>
        </w:tabs>
        <w:spacing w:line="432" w:lineRule="exact"/>
        <w:ind w:firstLine="600"/>
        <w:jc w:val="both"/>
      </w:pPr>
      <w:r w:rsidRPr="007E3D12">
        <w:t>Масса ККТ (без бумаги и адаптера):</w:t>
      </w:r>
    </w:p>
    <w:p w:rsidR="00B1346F" w:rsidRPr="007E3D12" w:rsidRDefault="00B1346F" w:rsidP="00B1346F">
      <w:pPr>
        <w:widowControl w:val="0"/>
        <w:numPr>
          <w:ilvl w:val="0"/>
          <w:numId w:val="48"/>
        </w:numPr>
        <w:tabs>
          <w:tab w:val="left" w:pos="1099"/>
        </w:tabs>
        <w:spacing w:line="432" w:lineRule="exact"/>
        <w:ind w:firstLine="600"/>
        <w:jc w:val="both"/>
      </w:pPr>
      <w:r w:rsidRPr="007E3D12">
        <w:t xml:space="preserve">для модели </w:t>
      </w:r>
      <w:r w:rsidRPr="007E3D12">
        <w:rPr>
          <w:lang w:val="en-US" w:eastAsia="en-US" w:bidi="en-US"/>
        </w:rPr>
        <w:t xml:space="preserve">TSP643 </w:t>
      </w:r>
      <w:r w:rsidRPr="007E3D12">
        <w:t>- 1,8 кг;</w:t>
      </w:r>
    </w:p>
    <w:p w:rsidR="00B1346F" w:rsidRPr="007E3D12" w:rsidRDefault="00B1346F" w:rsidP="00B1346F">
      <w:pPr>
        <w:widowControl w:val="0"/>
        <w:numPr>
          <w:ilvl w:val="0"/>
          <w:numId w:val="48"/>
        </w:numPr>
        <w:tabs>
          <w:tab w:val="left" w:pos="1099"/>
        </w:tabs>
        <w:spacing w:line="432" w:lineRule="exact"/>
        <w:ind w:firstLine="600"/>
        <w:jc w:val="both"/>
      </w:pPr>
      <w:r w:rsidRPr="007E3D12">
        <w:t xml:space="preserve">для модели </w:t>
      </w:r>
      <w:r w:rsidRPr="007E3D12">
        <w:rPr>
          <w:lang w:val="en-US" w:eastAsia="en-US" w:bidi="en-US"/>
        </w:rPr>
        <w:t xml:space="preserve">TSP654 </w:t>
      </w:r>
      <w:r w:rsidRPr="007E3D12">
        <w:t>- 1,6 кг.</w:t>
      </w:r>
    </w:p>
    <w:p w:rsidR="00B1346F" w:rsidRDefault="00B1346F" w:rsidP="00B1346F">
      <w:pPr>
        <w:widowControl w:val="0"/>
        <w:numPr>
          <w:ilvl w:val="1"/>
          <w:numId w:val="47"/>
        </w:numPr>
        <w:tabs>
          <w:tab w:val="left" w:pos="1198"/>
        </w:tabs>
        <w:spacing w:line="432" w:lineRule="exact"/>
        <w:ind w:firstLine="600"/>
        <w:jc w:val="both"/>
      </w:pPr>
      <w:r w:rsidRPr="007E3D12">
        <w:t>Уровень шума - 53 дБ.</w:t>
      </w:r>
    </w:p>
    <w:p w:rsidR="00B1346F" w:rsidRPr="007E3D12" w:rsidRDefault="00B1346F" w:rsidP="00B1346F">
      <w:pPr>
        <w:tabs>
          <w:tab w:val="left" w:pos="1198"/>
        </w:tabs>
        <w:spacing w:line="432" w:lineRule="exact"/>
        <w:ind w:left="600"/>
        <w:jc w:val="both"/>
      </w:pPr>
    </w:p>
    <w:p w:rsidR="00B1346F" w:rsidRPr="007E3D12" w:rsidRDefault="003A1CF5" w:rsidP="00B1346F">
      <w:pPr>
        <w:pStyle w:val="42"/>
        <w:numPr>
          <w:ilvl w:val="0"/>
          <w:numId w:val="47"/>
        </w:numPr>
        <w:shd w:val="clear" w:color="auto" w:fill="auto"/>
        <w:tabs>
          <w:tab w:val="left" w:pos="1141"/>
        </w:tabs>
        <w:spacing w:line="240" w:lineRule="exact"/>
        <w:ind w:left="840"/>
        <w:jc w:val="center"/>
      </w:pPr>
      <w:r>
        <w:rPr>
          <w:lang w:eastAsia="en-US"/>
        </w:rPr>
        <w:pict>
          <v:shapetype id="_x0000_t202" coordsize="21600,21600" o:spt="202" path="m,l,21600r21600,l21600,xe">
            <v:stroke joinstyle="miter"/>
            <v:path gradientshapeok="t" o:connecttype="rect"/>
          </v:shapetype>
          <v:shape id="_x0000_s1026" type="#_x0000_t202" style="position:absolute;left:0;text-align:left;margin-left:4.55pt;margin-top:300.45pt;width:485.5pt;height:103.6pt;z-index:-251656192;mso-wrap-distance-left:5pt;mso-wrap-distance-top:10.55pt;mso-wrap-distance-right:5.05pt;mso-position-horizontal-relative:margin" filled="f" stroked="f">
            <v:textbox style="mso-fit-shape-to-text:t" inset="0,0,0,0">
              <w:txbxContent>
                <w:p w:rsidR="00935CA0" w:rsidRPr="00C437C5" w:rsidRDefault="00935CA0" w:rsidP="00B1346F"/>
              </w:txbxContent>
            </v:textbox>
            <w10:wrap type="topAndBottom" anchorx="margin"/>
          </v:shape>
        </w:pict>
      </w:r>
      <w:r w:rsidR="00B1346F" w:rsidRPr="007E3D12">
        <w:t>Комплектность</w:t>
      </w:r>
    </w:p>
    <w:p w:rsidR="00B1346F" w:rsidRPr="007E3D12" w:rsidRDefault="00B1346F" w:rsidP="00B1346F">
      <w:pPr>
        <w:framePr w:w="9902" w:wrap="notBeside" w:vAnchor="text" w:hAnchor="text" w:xAlign="center" w:y="1"/>
        <w:tabs>
          <w:tab w:val="left" w:leader="underscore" w:pos="5098"/>
        </w:tabs>
      </w:pPr>
      <w:bookmarkStart w:id="10" w:name="bookmark9"/>
      <w:r w:rsidRPr="007E3D12">
        <w:tab/>
      </w:r>
      <w:bookmarkEnd w:id="10"/>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4392"/>
        <w:gridCol w:w="2414"/>
        <w:gridCol w:w="1555"/>
        <w:gridCol w:w="965"/>
      </w:tblGrid>
      <w:tr w:rsidR="00B1346F" w:rsidRPr="007E3D12" w:rsidTr="00B1346F">
        <w:trPr>
          <w:trHeight w:hRule="exact" w:val="533"/>
          <w:jc w:val="center"/>
        </w:trPr>
        <w:tc>
          <w:tcPr>
            <w:tcW w:w="576"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w:t>
            </w:r>
          </w:p>
          <w:p w:rsidR="00B1346F" w:rsidRPr="007E3D12" w:rsidRDefault="00B1346F" w:rsidP="00B1346F">
            <w:pPr>
              <w:framePr w:w="9902" w:wrap="notBeside" w:vAnchor="text" w:hAnchor="text" w:xAlign="center" w:y="1"/>
              <w:spacing w:before="60" w:line="220" w:lineRule="exact"/>
            </w:pPr>
            <w:r w:rsidRPr="007E3D12">
              <w:rPr>
                <w:rStyle w:val="27"/>
                <w:rFonts w:eastAsia="Arial Unicode MS"/>
              </w:rPr>
              <w:t>п/п</w:t>
            </w:r>
          </w:p>
        </w:tc>
        <w:tc>
          <w:tcPr>
            <w:tcW w:w="4392"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Наименование</w:t>
            </w:r>
          </w:p>
        </w:tc>
        <w:tc>
          <w:tcPr>
            <w:tcW w:w="2414"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Обозначение</w:t>
            </w:r>
          </w:p>
        </w:tc>
        <w:tc>
          <w:tcPr>
            <w:tcW w:w="1555" w:type="dxa"/>
            <w:tcBorders>
              <w:top w:val="single" w:sz="4" w:space="0" w:color="auto"/>
              <w:left w:val="single" w:sz="4" w:space="0" w:color="auto"/>
            </w:tcBorders>
            <w:shd w:val="clear" w:color="auto" w:fill="FFFFFF"/>
          </w:tcPr>
          <w:p w:rsidR="00B1346F" w:rsidRPr="007E3D12" w:rsidRDefault="00B1346F" w:rsidP="00B1346F">
            <w:pPr>
              <w:framePr w:w="9902" w:wrap="notBeside" w:vAnchor="text" w:hAnchor="text" w:xAlign="center" w:y="1"/>
              <w:spacing w:line="220" w:lineRule="exact"/>
              <w:ind w:left="200"/>
            </w:pPr>
            <w:r w:rsidRPr="007E3D12">
              <w:rPr>
                <w:rStyle w:val="27"/>
                <w:rFonts w:eastAsia="Arial Unicode MS"/>
              </w:rPr>
              <w:t>Заводской №</w:t>
            </w:r>
          </w:p>
        </w:tc>
        <w:tc>
          <w:tcPr>
            <w:tcW w:w="965" w:type="dxa"/>
            <w:tcBorders>
              <w:top w:val="single" w:sz="4" w:space="0" w:color="auto"/>
              <w:left w:val="single" w:sz="4" w:space="0" w:color="auto"/>
              <w:right w:val="single" w:sz="4" w:space="0" w:color="auto"/>
            </w:tcBorders>
            <w:shd w:val="clear" w:color="auto" w:fill="FFFFFF"/>
            <w:vAlign w:val="bottom"/>
          </w:tcPr>
          <w:p w:rsidR="00B1346F" w:rsidRPr="007E3D12" w:rsidRDefault="00B1346F" w:rsidP="00B1346F">
            <w:pPr>
              <w:framePr w:w="9902" w:wrap="notBeside" w:vAnchor="text" w:hAnchor="text" w:xAlign="center" w:y="1"/>
              <w:spacing w:after="120" w:line="220" w:lineRule="exact"/>
            </w:pPr>
            <w:r w:rsidRPr="007E3D12">
              <w:rPr>
                <w:rStyle w:val="27"/>
                <w:rFonts w:eastAsia="Arial Unicode MS"/>
              </w:rPr>
              <w:t>Кол-во,</w:t>
            </w:r>
          </w:p>
          <w:p w:rsidR="00B1346F" w:rsidRPr="007E3D12" w:rsidRDefault="00B1346F" w:rsidP="00B1346F">
            <w:pPr>
              <w:framePr w:w="9902" w:wrap="notBeside" w:vAnchor="text" w:hAnchor="text" w:xAlign="center" w:y="1"/>
              <w:spacing w:before="120" w:line="220" w:lineRule="exact"/>
              <w:jc w:val="center"/>
            </w:pPr>
            <w:r w:rsidRPr="007E3D12">
              <w:rPr>
                <w:rStyle w:val="27"/>
                <w:rFonts w:eastAsia="Arial Unicode MS"/>
              </w:rPr>
              <w:t>шт.</w:t>
            </w:r>
          </w:p>
        </w:tc>
      </w:tr>
      <w:tr w:rsidR="00B1346F" w:rsidRPr="007E3D12" w:rsidTr="00B1346F">
        <w:trPr>
          <w:trHeight w:hRule="exact" w:val="264"/>
          <w:jc w:val="center"/>
        </w:trPr>
        <w:tc>
          <w:tcPr>
            <w:tcW w:w="576"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1</w:t>
            </w:r>
          </w:p>
        </w:tc>
        <w:tc>
          <w:tcPr>
            <w:tcW w:w="4392"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ККТ "ПРИМ 08-Ф", в т.ч.:</w:t>
            </w:r>
          </w:p>
        </w:tc>
        <w:tc>
          <w:tcPr>
            <w:tcW w:w="2414"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ДШС3.021.029-09</w:t>
            </w:r>
          </w:p>
        </w:tc>
        <w:tc>
          <w:tcPr>
            <w:tcW w:w="1555"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ind w:left="200"/>
            </w:pPr>
            <w:r w:rsidRPr="007E3D12">
              <w:rPr>
                <w:rStyle w:val="27"/>
                <w:rFonts w:eastAsia="Arial Unicode MS"/>
              </w:rPr>
              <w:t>[ ]</w:t>
            </w:r>
          </w:p>
        </w:tc>
        <w:tc>
          <w:tcPr>
            <w:tcW w:w="965" w:type="dxa"/>
            <w:tcBorders>
              <w:top w:val="single" w:sz="4" w:space="0" w:color="auto"/>
              <w:left w:val="single" w:sz="4" w:space="0" w:color="auto"/>
              <w:righ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1</w:t>
            </w:r>
          </w:p>
        </w:tc>
      </w:tr>
      <w:tr w:rsidR="00B1346F" w:rsidRPr="007E3D12" w:rsidTr="00B1346F">
        <w:trPr>
          <w:trHeight w:hRule="exact" w:val="528"/>
          <w:jc w:val="center"/>
        </w:trPr>
        <w:tc>
          <w:tcPr>
            <w:tcW w:w="576"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1.1</w:t>
            </w:r>
          </w:p>
        </w:tc>
        <w:tc>
          <w:tcPr>
            <w:tcW w:w="4392"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59" w:lineRule="exact"/>
            </w:pPr>
            <w:r w:rsidRPr="007E3D12">
              <w:rPr>
                <w:rStyle w:val="27"/>
                <w:rFonts w:eastAsia="Arial Unicode MS"/>
              </w:rPr>
              <w:t>Устройство для печати фискальных документов</w:t>
            </w:r>
          </w:p>
        </w:tc>
        <w:tc>
          <w:tcPr>
            <w:tcW w:w="2414"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 ]</w:t>
            </w:r>
          </w:p>
        </w:tc>
        <w:tc>
          <w:tcPr>
            <w:tcW w:w="1555"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ind w:left="200"/>
            </w:pPr>
            <w:r w:rsidRPr="007E3D12">
              <w:rPr>
                <w:rStyle w:val="27"/>
                <w:rFonts w:eastAsia="Arial Unicode MS"/>
              </w:rPr>
              <w:t>[ ]</w:t>
            </w:r>
          </w:p>
        </w:tc>
        <w:tc>
          <w:tcPr>
            <w:tcW w:w="965" w:type="dxa"/>
            <w:tcBorders>
              <w:top w:val="single" w:sz="4" w:space="0" w:color="auto"/>
              <w:left w:val="single" w:sz="4" w:space="0" w:color="auto"/>
              <w:righ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1</w:t>
            </w:r>
          </w:p>
        </w:tc>
      </w:tr>
      <w:tr w:rsidR="00B1346F" w:rsidRPr="007E3D12" w:rsidTr="00B1346F">
        <w:trPr>
          <w:trHeight w:hRule="exact" w:val="269"/>
          <w:jc w:val="center"/>
        </w:trPr>
        <w:tc>
          <w:tcPr>
            <w:tcW w:w="576" w:type="dxa"/>
            <w:vMerge w:val="restart"/>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1.2</w:t>
            </w:r>
          </w:p>
        </w:tc>
        <w:tc>
          <w:tcPr>
            <w:tcW w:w="4392" w:type="dxa"/>
            <w:vMerge w:val="restart"/>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Контроллер фискальный</w:t>
            </w:r>
          </w:p>
          <w:p w:rsidR="00B1346F" w:rsidRPr="007E3D12" w:rsidRDefault="00B1346F" w:rsidP="00B1346F">
            <w:pPr>
              <w:framePr w:w="9902" w:wrap="notBeside" w:vAnchor="text" w:hAnchor="text" w:xAlign="center" w:y="1"/>
              <w:spacing w:before="60" w:line="220" w:lineRule="exact"/>
              <w:jc w:val="right"/>
            </w:pPr>
            <w:r w:rsidRPr="007E3D12">
              <w:rPr>
                <w:rStyle w:val="27"/>
                <w:rFonts w:eastAsia="Arial Unicode MS"/>
              </w:rPr>
              <w:t>Наименование версии ПО в ПЗУ</w:t>
            </w:r>
          </w:p>
        </w:tc>
        <w:tc>
          <w:tcPr>
            <w:tcW w:w="2414"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ДШС3.093.261-02</w:t>
            </w:r>
          </w:p>
        </w:tc>
        <w:tc>
          <w:tcPr>
            <w:tcW w:w="1555"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ind w:left="200"/>
            </w:pPr>
            <w:r w:rsidRPr="007E3D12">
              <w:rPr>
                <w:rStyle w:val="27"/>
                <w:rFonts w:eastAsia="Arial Unicode MS"/>
              </w:rPr>
              <w:t>[ ]</w:t>
            </w:r>
          </w:p>
        </w:tc>
        <w:tc>
          <w:tcPr>
            <w:tcW w:w="965" w:type="dxa"/>
            <w:vMerge w:val="restart"/>
            <w:tcBorders>
              <w:top w:val="single" w:sz="4" w:space="0" w:color="auto"/>
              <w:left w:val="single" w:sz="4" w:space="0" w:color="auto"/>
              <w:righ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1</w:t>
            </w:r>
          </w:p>
        </w:tc>
      </w:tr>
      <w:tr w:rsidR="00B1346F" w:rsidRPr="007E3D12" w:rsidTr="00B1346F">
        <w:trPr>
          <w:trHeight w:hRule="exact" w:val="274"/>
          <w:jc w:val="center"/>
        </w:trPr>
        <w:tc>
          <w:tcPr>
            <w:tcW w:w="576" w:type="dxa"/>
            <w:vMerge/>
            <w:tcBorders>
              <w:left w:val="single" w:sz="4" w:space="0" w:color="auto"/>
            </w:tcBorders>
            <w:shd w:val="clear" w:color="auto" w:fill="FFFFFF"/>
            <w:vAlign w:val="center"/>
          </w:tcPr>
          <w:p w:rsidR="00B1346F" w:rsidRPr="007E3D12" w:rsidRDefault="00B1346F" w:rsidP="00B1346F">
            <w:pPr>
              <w:framePr w:w="9902" w:wrap="notBeside" w:vAnchor="text" w:hAnchor="text" w:xAlign="center" w:y="1"/>
            </w:pPr>
          </w:p>
        </w:tc>
        <w:tc>
          <w:tcPr>
            <w:tcW w:w="4392" w:type="dxa"/>
            <w:vMerge/>
            <w:tcBorders>
              <w:left w:val="single" w:sz="4" w:space="0" w:color="auto"/>
            </w:tcBorders>
            <w:shd w:val="clear" w:color="auto" w:fill="FFFFFF"/>
            <w:vAlign w:val="bottom"/>
          </w:tcPr>
          <w:p w:rsidR="00B1346F" w:rsidRPr="007E3D12" w:rsidRDefault="00B1346F" w:rsidP="00B1346F">
            <w:pPr>
              <w:framePr w:w="9902" w:wrap="notBeside" w:vAnchor="text" w:hAnchor="text" w:xAlign="center" w:y="1"/>
            </w:pPr>
          </w:p>
        </w:tc>
        <w:tc>
          <w:tcPr>
            <w:tcW w:w="2414"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lang w:val="en-US" w:eastAsia="en-US" w:bidi="en-US"/>
              </w:rPr>
              <w:t>2.0LPC08</w:t>
            </w:r>
          </w:p>
        </w:tc>
        <w:tc>
          <w:tcPr>
            <w:tcW w:w="1555" w:type="dxa"/>
            <w:tcBorders>
              <w:top w:val="single" w:sz="4" w:space="0" w:color="auto"/>
              <w:left w:val="single" w:sz="4" w:space="0" w:color="auto"/>
            </w:tcBorders>
            <w:shd w:val="clear" w:color="auto" w:fill="FFFFFF"/>
          </w:tcPr>
          <w:p w:rsidR="00B1346F" w:rsidRPr="007E3D12" w:rsidRDefault="00B1346F" w:rsidP="00B1346F">
            <w:pPr>
              <w:framePr w:w="9902" w:wrap="notBeside" w:vAnchor="text" w:hAnchor="text" w:xAlign="center" w:y="1"/>
            </w:pPr>
          </w:p>
        </w:tc>
        <w:tc>
          <w:tcPr>
            <w:tcW w:w="965" w:type="dxa"/>
            <w:vMerge/>
            <w:tcBorders>
              <w:left w:val="single" w:sz="4" w:space="0" w:color="auto"/>
              <w:right w:val="single" w:sz="4" w:space="0" w:color="auto"/>
            </w:tcBorders>
            <w:shd w:val="clear" w:color="auto" w:fill="FFFFFF"/>
            <w:vAlign w:val="center"/>
          </w:tcPr>
          <w:p w:rsidR="00B1346F" w:rsidRPr="007E3D12" w:rsidRDefault="00B1346F" w:rsidP="00B1346F">
            <w:pPr>
              <w:framePr w:w="9902" w:wrap="notBeside" w:vAnchor="text" w:hAnchor="text" w:xAlign="center" w:y="1"/>
            </w:pPr>
          </w:p>
        </w:tc>
      </w:tr>
      <w:tr w:rsidR="00B1346F" w:rsidRPr="007E3D12" w:rsidTr="00B1346F">
        <w:trPr>
          <w:trHeight w:hRule="exact" w:val="264"/>
          <w:jc w:val="center"/>
        </w:trPr>
        <w:tc>
          <w:tcPr>
            <w:tcW w:w="576"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1.3</w:t>
            </w:r>
          </w:p>
        </w:tc>
        <w:tc>
          <w:tcPr>
            <w:tcW w:w="4392"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ФН с паспортом</w:t>
            </w:r>
          </w:p>
        </w:tc>
        <w:tc>
          <w:tcPr>
            <w:tcW w:w="2414"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 ]</w:t>
            </w:r>
          </w:p>
        </w:tc>
        <w:tc>
          <w:tcPr>
            <w:tcW w:w="1555"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ind w:left="200"/>
            </w:pPr>
            <w:r w:rsidRPr="007E3D12">
              <w:rPr>
                <w:rStyle w:val="27"/>
                <w:rFonts w:eastAsia="Arial Unicode MS"/>
              </w:rPr>
              <w:t>[ ]</w:t>
            </w:r>
          </w:p>
        </w:tc>
        <w:tc>
          <w:tcPr>
            <w:tcW w:w="965" w:type="dxa"/>
            <w:tcBorders>
              <w:top w:val="single" w:sz="4" w:space="0" w:color="auto"/>
              <w:left w:val="single" w:sz="4" w:space="0" w:color="auto"/>
              <w:righ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1</w:t>
            </w:r>
          </w:p>
        </w:tc>
      </w:tr>
      <w:tr w:rsidR="00B1346F" w:rsidRPr="007E3D12" w:rsidTr="00B1346F">
        <w:trPr>
          <w:trHeight w:hRule="exact" w:val="269"/>
          <w:jc w:val="center"/>
        </w:trPr>
        <w:tc>
          <w:tcPr>
            <w:tcW w:w="576"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1.4</w:t>
            </w:r>
          </w:p>
        </w:tc>
        <w:tc>
          <w:tcPr>
            <w:tcW w:w="4392"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УПД</w:t>
            </w:r>
          </w:p>
        </w:tc>
        <w:tc>
          <w:tcPr>
            <w:tcW w:w="2414"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ДШС3.093.326</w:t>
            </w:r>
          </w:p>
        </w:tc>
        <w:tc>
          <w:tcPr>
            <w:tcW w:w="1555"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ind w:left="200"/>
            </w:pPr>
            <w:r w:rsidRPr="007E3D12">
              <w:rPr>
                <w:rStyle w:val="27"/>
                <w:rFonts w:eastAsia="Arial Unicode MS"/>
              </w:rPr>
              <w:t>[ ]</w:t>
            </w:r>
          </w:p>
        </w:tc>
        <w:tc>
          <w:tcPr>
            <w:tcW w:w="965" w:type="dxa"/>
            <w:tcBorders>
              <w:top w:val="single" w:sz="4" w:space="0" w:color="auto"/>
              <w:left w:val="single" w:sz="4" w:space="0" w:color="auto"/>
              <w:righ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1</w:t>
            </w:r>
          </w:p>
        </w:tc>
      </w:tr>
      <w:tr w:rsidR="00B1346F" w:rsidRPr="007E3D12" w:rsidTr="00B1346F">
        <w:trPr>
          <w:trHeight w:hRule="exact" w:val="269"/>
          <w:jc w:val="center"/>
        </w:trPr>
        <w:tc>
          <w:tcPr>
            <w:tcW w:w="576"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2</w:t>
            </w:r>
          </w:p>
        </w:tc>
        <w:tc>
          <w:tcPr>
            <w:tcW w:w="4392"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Адаптер 100-242 В / 24 В</w:t>
            </w:r>
          </w:p>
        </w:tc>
        <w:tc>
          <w:tcPr>
            <w:tcW w:w="2414"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 ]</w:t>
            </w:r>
          </w:p>
        </w:tc>
        <w:tc>
          <w:tcPr>
            <w:tcW w:w="1555"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ind w:left="200"/>
            </w:pPr>
            <w:r w:rsidRPr="007E3D12">
              <w:rPr>
                <w:rStyle w:val="27"/>
                <w:rFonts w:eastAsia="Arial Unicode MS"/>
              </w:rPr>
              <w:t>[ ]</w:t>
            </w:r>
          </w:p>
        </w:tc>
        <w:tc>
          <w:tcPr>
            <w:tcW w:w="965" w:type="dxa"/>
            <w:tcBorders>
              <w:top w:val="single" w:sz="4" w:space="0" w:color="auto"/>
              <w:left w:val="single" w:sz="4" w:space="0" w:color="auto"/>
              <w:righ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1</w:t>
            </w:r>
          </w:p>
        </w:tc>
      </w:tr>
      <w:tr w:rsidR="00B1346F" w:rsidRPr="007E3D12" w:rsidTr="00B1346F">
        <w:trPr>
          <w:trHeight w:hRule="exact" w:val="274"/>
          <w:jc w:val="center"/>
        </w:trPr>
        <w:tc>
          <w:tcPr>
            <w:tcW w:w="576"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3</w:t>
            </w:r>
          </w:p>
        </w:tc>
        <w:tc>
          <w:tcPr>
            <w:tcW w:w="4392"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Кабель сетевой (из комплекта адаптера)</w:t>
            </w:r>
          </w:p>
        </w:tc>
        <w:tc>
          <w:tcPr>
            <w:tcW w:w="2414"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vertAlign w:val="subscript"/>
              </w:rPr>
              <w:t>-</w:t>
            </w:r>
          </w:p>
        </w:tc>
        <w:tc>
          <w:tcPr>
            <w:tcW w:w="1555" w:type="dxa"/>
            <w:tcBorders>
              <w:top w:val="single" w:sz="4" w:space="0" w:color="auto"/>
              <w:left w:val="single" w:sz="4" w:space="0" w:color="auto"/>
            </w:tcBorders>
            <w:shd w:val="clear" w:color="auto" w:fill="FFFFFF"/>
          </w:tcPr>
          <w:p w:rsidR="00B1346F" w:rsidRPr="007E3D12" w:rsidRDefault="00B1346F" w:rsidP="00B1346F">
            <w:pPr>
              <w:framePr w:w="9902" w:wrap="notBeside" w:vAnchor="text" w:hAnchor="text" w:xAlign="center" w:y="1"/>
            </w:pPr>
          </w:p>
        </w:tc>
        <w:tc>
          <w:tcPr>
            <w:tcW w:w="965" w:type="dxa"/>
            <w:tcBorders>
              <w:top w:val="single" w:sz="4" w:space="0" w:color="auto"/>
              <w:left w:val="single" w:sz="4" w:space="0" w:color="auto"/>
              <w:righ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1</w:t>
            </w:r>
          </w:p>
        </w:tc>
      </w:tr>
      <w:tr w:rsidR="00B1346F" w:rsidRPr="007E3D12" w:rsidTr="00B1346F">
        <w:trPr>
          <w:trHeight w:hRule="exact" w:val="269"/>
          <w:jc w:val="center"/>
        </w:trPr>
        <w:tc>
          <w:tcPr>
            <w:tcW w:w="576"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4</w:t>
            </w:r>
          </w:p>
        </w:tc>
        <w:tc>
          <w:tcPr>
            <w:tcW w:w="4392"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 xml:space="preserve">Кабель интерфейсный </w:t>
            </w:r>
            <w:r w:rsidRPr="007E3D12">
              <w:rPr>
                <w:rStyle w:val="27"/>
                <w:rFonts w:eastAsia="Arial Unicode MS"/>
                <w:lang w:val="en-US" w:eastAsia="en-US" w:bidi="en-US"/>
              </w:rPr>
              <w:t>RS-232</w:t>
            </w:r>
          </w:p>
        </w:tc>
        <w:tc>
          <w:tcPr>
            <w:tcW w:w="2414"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w:t>
            </w:r>
          </w:p>
        </w:tc>
        <w:tc>
          <w:tcPr>
            <w:tcW w:w="1555"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w:t>
            </w:r>
          </w:p>
        </w:tc>
        <w:tc>
          <w:tcPr>
            <w:tcW w:w="965" w:type="dxa"/>
            <w:tcBorders>
              <w:top w:val="single" w:sz="4" w:space="0" w:color="auto"/>
              <w:left w:val="single" w:sz="4" w:space="0" w:color="auto"/>
              <w:righ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1</w:t>
            </w:r>
          </w:p>
        </w:tc>
      </w:tr>
      <w:tr w:rsidR="00B1346F" w:rsidRPr="007E3D12" w:rsidTr="00B1346F">
        <w:trPr>
          <w:trHeight w:hRule="exact" w:val="269"/>
          <w:jc w:val="center"/>
        </w:trPr>
        <w:tc>
          <w:tcPr>
            <w:tcW w:w="576"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5</w:t>
            </w:r>
          </w:p>
        </w:tc>
        <w:tc>
          <w:tcPr>
            <w:tcW w:w="4392"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Рулон чековой ленты (термобумага)</w:t>
            </w:r>
          </w:p>
        </w:tc>
        <w:tc>
          <w:tcPr>
            <w:tcW w:w="2414"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w:t>
            </w:r>
          </w:p>
        </w:tc>
        <w:tc>
          <w:tcPr>
            <w:tcW w:w="1555"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w:t>
            </w:r>
          </w:p>
        </w:tc>
        <w:tc>
          <w:tcPr>
            <w:tcW w:w="965" w:type="dxa"/>
            <w:tcBorders>
              <w:top w:val="single" w:sz="4" w:space="0" w:color="auto"/>
              <w:left w:val="single" w:sz="4" w:space="0" w:color="auto"/>
              <w:righ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2</w:t>
            </w:r>
          </w:p>
        </w:tc>
      </w:tr>
      <w:tr w:rsidR="00B1346F" w:rsidRPr="007E3D12" w:rsidTr="00B1346F">
        <w:trPr>
          <w:trHeight w:hRule="exact" w:val="269"/>
          <w:jc w:val="center"/>
        </w:trPr>
        <w:tc>
          <w:tcPr>
            <w:tcW w:w="576"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6</w:t>
            </w:r>
          </w:p>
        </w:tc>
        <w:tc>
          <w:tcPr>
            <w:tcW w:w="4392"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Паспорт</w:t>
            </w:r>
          </w:p>
        </w:tc>
        <w:tc>
          <w:tcPr>
            <w:tcW w:w="2414" w:type="dxa"/>
            <w:tcBorders>
              <w:top w:val="single" w:sz="4" w:space="0" w:color="auto"/>
              <w:lef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ДШС3.021.029-09 ПС</w:t>
            </w:r>
          </w:p>
        </w:tc>
        <w:tc>
          <w:tcPr>
            <w:tcW w:w="1555"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w:t>
            </w:r>
          </w:p>
        </w:tc>
        <w:tc>
          <w:tcPr>
            <w:tcW w:w="965" w:type="dxa"/>
            <w:tcBorders>
              <w:top w:val="single" w:sz="4" w:space="0" w:color="auto"/>
              <w:left w:val="single" w:sz="4" w:space="0" w:color="auto"/>
              <w:right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1</w:t>
            </w:r>
          </w:p>
        </w:tc>
      </w:tr>
      <w:tr w:rsidR="00B1346F" w:rsidRPr="007E3D12" w:rsidTr="00B1346F">
        <w:trPr>
          <w:trHeight w:hRule="exact" w:val="331"/>
          <w:jc w:val="center"/>
        </w:trPr>
        <w:tc>
          <w:tcPr>
            <w:tcW w:w="576"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7</w:t>
            </w:r>
          </w:p>
        </w:tc>
        <w:tc>
          <w:tcPr>
            <w:tcW w:w="4392"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Диск с записью документов</w:t>
            </w:r>
          </w:p>
        </w:tc>
        <w:tc>
          <w:tcPr>
            <w:tcW w:w="2414"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pPr>
            <w:r w:rsidRPr="007E3D12">
              <w:rPr>
                <w:rStyle w:val="27"/>
                <w:rFonts w:eastAsia="Arial Unicode MS"/>
              </w:rPr>
              <w:t>ДШС3.060.172</w:t>
            </w:r>
          </w:p>
        </w:tc>
        <w:tc>
          <w:tcPr>
            <w:tcW w:w="1555" w:type="dxa"/>
            <w:tcBorders>
              <w:top w:val="single" w:sz="4" w:space="0" w:color="auto"/>
              <w:lef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w:t>
            </w:r>
          </w:p>
        </w:tc>
        <w:tc>
          <w:tcPr>
            <w:tcW w:w="965" w:type="dxa"/>
            <w:tcBorders>
              <w:top w:val="single" w:sz="4" w:space="0" w:color="auto"/>
              <w:left w:val="single" w:sz="4" w:space="0" w:color="auto"/>
              <w:righ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1</w:t>
            </w:r>
          </w:p>
        </w:tc>
      </w:tr>
      <w:tr w:rsidR="00B1346F" w:rsidRPr="007E3D12" w:rsidTr="00B1346F">
        <w:trPr>
          <w:trHeight w:hRule="exact" w:val="797"/>
          <w:jc w:val="center"/>
        </w:trPr>
        <w:tc>
          <w:tcPr>
            <w:tcW w:w="576" w:type="dxa"/>
            <w:tcBorders>
              <w:top w:val="single" w:sz="4" w:space="0" w:color="auto"/>
              <w:left w:val="single" w:sz="4" w:space="0" w:color="auto"/>
              <w:bottom w:val="single" w:sz="4" w:space="0" w:color="auto"/>
            </w:tcBorders>
            <w:shd w:val="clear" w:color="auto" w:fill="FFFFFF"/>
          </w:tcPr>
          <w:p w:rsidR="00B1346F" w:rsidRPr="007E3D12" w:rsidRDefault="00B1346F" w:rsidP="00B1346F">
            <w:pPr>
              <w:framePr w:w="9902" w:wrap="notBeside" w:vAnchor="text" w:hAnchor="text" w:xAlign="center" w:y="1"/>
              <w:spacing w:line="220" w:lineRule="exact"/>
            </w:pPr>
            <w:r w:rsidRPr="007E3D12">
              <w:rPr>
                <w:rStyle w:val="27"/>
                <w:rFonts w:eastAsia="Arial Unicode MS"/>
              </w:rPr>
              <w:t>8</w:t>
            </w:r>
          </w:p>
        </w:tc>
        <w:tc>
          <w:tcPr>
            <w:tcW w:w="4392" w:type="dxa"/>
            <w:tcBorders>
              <w:top w:val="single" w:sz="4" w:space="0" w:color="auto"/>
              <w:left w:val="single" w:sz="4" w:space="0" w:color="auto"/>
              <w:bottom w:val="single" w:sz="4" w:space="0" w:color="auto"/>
            </w:tcBorders>
            <w:shd w:val="clear" w:color="auto" w:fill="FFFFFF"/>
            <w:vAlign w:val="bottom"/>
          </w:tcPr>
          <w:p w:rsidR="00B1346F" w:rsidRPr="007E3D12" w:rsidRDefault="00B1346F" w:rsidP="00B1346F">
            <w:pPr>
              <w:framePr w:w="9902" w:wrap="notBeside" w:vAnchor="text" w:hAnchor="text" w:xAlign="center" w:y="1"/>
              <w:spacing w:line="254" w:lineRule="exact"/>
            </w:pPr>
            <w:r w:rsidRPr="007E3D12">
              <w:rPr>
                <w:rStyle w:val="27"/>
                <w:rFonts w:eastAsia="Arial Unicode MS"/>
              </w:rPr>
              <w:t xml:space="preserve">Библиотека </w:t>
            </w:r>
            <w:r w:rsidRPr="007E3D12">
              <w:rPr>
                <w:rStyle w:val="27"/>
                <w:rFonts w:eastAsia="Arial Unicode MS"/>
                <w:lang w:val="en-US" w:eastAsia="en-US" w:bidi="en-US"/>
              </w:rPr>
              <w:t>azimuth</w:t>
            </w:r>
            <w:r w:rsidRPr="007E3D12">
              <w:rPr>
                <w:rStyle w:val="27"/>
                <w:rFonts w:eastAsia="Arial Unicode MS"/>
                <w:lang w:eastAsia="en-US" w:bidi="en-US"/>
              </w:rPr>
              <w:t>.</w:t>
            </w:r>
            <w:r w:rsidRPr="007E3D12">
              <w:rPr>
                <w:rStyle w:val="27"/>
                <w:rFonts w:eastAsia="Arial Unicode MS"/>
                <w:lang w:val="en-US" w:eastAsia="en-US" w:bidi="en-US"/>
              </w:rPr>
              <w:t>dll</w:t>
            </w:r>
            <w:r w:rsidRPr="007E3D12">
              <w:rPr>
                <w:rStyle w:val="27"/>
                <w:rFonts w:eastAsia="Arial Unicode MS"/>
                <w:lang w:eastAsia="en-US" w:bidi="en-US"/>
              </w:rPr>
              <w:t xml:space="preserve"> </w:t>
            </w:r>
            <w:r w:rsidRPr="007E3D12">
              <w:rPr>
                <w:rStyle w:val="27"/>
                <w:rFonts w:eastAsia="Arial Unicode MS"/>
              </w:rPr>
              <w:t>для обеспечения низкоуровнего взаимодействия ККТ с персональным компьютером *</w:t>
            </w:r>
          </w:p>
        </w:tc>
        <w:tc>
          <w:tcPr>
            <w:tcW w:w="2414" w:type="dxa"/>
            <w:tcBorders>
              <w:top w:val="single" w:sz="4" w:space="0" w:color="auto"/>
              <w:left w:val="single" w:sz="4" w:space="0" w:color="auto"/>
              <w:bottom w:val="single" w:sz="4" w:space="0" w:color="auto"/>
            </w:tcBorders>
            <w:shd w:val="clear" w:color="auto" w:fill="FFFFFF"/>
            <w:vAlign w:val="bottom"/>
          </w:tcPr>
          <w:p w:rsidR="00B1346F" w:rsidRPr="007E3D12" w:rsidRDefault="00B1346F" w:rsidP="00B1346F">
            <w:pPr>
              <w:framePr w:w="9902" w:wrap="notBeside" w:vAnchor="text" w:hAnchor="text" w:xAlign="center" w:y="1"/>
              <w:spacing w:line="220" w:lineRule="exact"/>
            </w:pPr>
            <w:r w:rsidRPr="007E3D12">
              <w:rPr>
                <w:rStyle w:val="27"/>
                <w:rFonts w:eastAsia="Arial Unicode MS"/>
              </w:rPr>
              <w:t>[ ]</w:t>
            </w:r>
          </w:p>
        </w:tc>
        <w:tc>
          <w:tcPr>
            <w:tcW w:w="1555" w:type="dxa"/>
            <w:tcBorders>
              <w:top w:val="single" w:sz="4" w:space="0" w:color="auto"/>
              <w:left w:val="single" w:sz="4" w:space="0" w:color="auto"/>
              <w:bottom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B1346F" w:rsidRPr="007E3D12" w:rsidRDefault="00B1346F" w:rsidP="00B1346F">
            <w:pPr>
              <w:framePr w:w="9902" w:wrap="notBeside" w:vAnchor="text" w:hAnchor="text" w:xAlign="center" w:y="1"/>
              <w:spacing w:line="220" w:lineRule="exact"/>
              <w:jc w:val="center"/>
            </w:pPr>
            <w:r w:rsidRPr="007E3D12">
              <w:rPr>
                <w:rStyle w:val="27"/>
                <w:rFonts w:eastAsia="Arial Unicode MS"/>
              </w:rPr>
              <w:t>-</w:t>
            </w:r>
          </w:p>
        </w:tc>
      </w:tr>
    </w:tbl>
    <w:p w:rsidR="00B1346F" w:rsidRPr="007E3D12" w:rsidRDefault="00B1346F" w:rsidP="00B1346F">
      <w:pPr>
        <w:framePr w:w="9902" w:wrap="notBeside" w:vAnchor="text" w:hAnchor="text" w:xAlign="center" w:y="1"/>
      </w:pPr>
    </w:p>
    <w:p w:rsidR="009F09B8" w:rsidRPr="0049064B" w:rsidRDefault="009F09B8" w:rsidP="003F262A">
      <w:pPr>
        <w:pStyle w:val="32"/>
        <w:spacing w:before="0" w:line="24" w:lineRule="atLeast"/>
        <w:rPr>
          <w:b/>
          <w:sz w:val="26"/>
          <w:szCs w:val="26"/>
        </w:rPr>
      </w:pPr>
      <w:r w:rsidRPr="0049064B">
        <w:rPr>
          <w:b/>
          <w:sz w:val="26"/>
          <w:szCs w:val="26"/>
        </w:rPr>
        <w:lastRenderedPageBreak/>
        <w:t xml:space="preserve">ФОРМЫ ДОКУМЕНТОВ, ВХОДЯЩИХ В СОСТАВ </w:t>
      </w:r>
      <w:r w:rsidR="00562FA2" w:rsidRPr="0049064B">
        <w:rPr>
          <w:b/>
          <w:sz w:val="26"/>
          <w:szCs w:val="26"/>
        </w:rPr>
        <w:t xml:space="preserve">ЗАЯВКИ НА УЧАСТИЕ В ЗАПРОСЕ </w:t>
      </w:r>
      <w:r w:rsidR="00935CA0">
        <w:rPr>
          <w:b/>
          <w:sz w:val="26"/>
          <w:szCs w:val="26"/>
        </w:rPr>
        <w:t>КОТИ</w:t>
      </w:r>
      <w:r w:rsidR="00C770BD">
        <w:rPr>
          <w:b/>
          <w:sz w:val="26"/>
          <w:szCs w:val="26"/>
        </w:rPr>
        <w:t>РОВОК</w:t>
      </w:r>
      <w:r w:rsidR="00562FA2" w:rsidRPr="0049064B">
        <w:rPr>
          <w:b/>
          <w:sz w:val="26"/>
          <w:szCs w:val="26"/>
        </w:rPr>
        <w:t xml:space="preserve"> </w:t>
      </w:r>
      <w:r w:rsidRPr="0049064B">
        <w:rPr>
          <w:b/>
          <w:sz w:val="26"/>
          <w:szCs w:val="26"/>
        </w:rPr>
        <w:t>И ИНСТРУКЦИИ ПО ИХ ЗАПОЛНЕНИЮ</w:t>
      </w:r>
      <w:bookmarkStart w:id="11" w:name="_Toc129428262"/>
    </w:p>
    <w:p w:rsidR="009F09B8" w:rsidRPr="0049064B" w:rsidRDefault="009F09B8" w:rsidP="003F262A">
      <w:pPr>
        <w:tabs>
          <w:tab w:val="left" w:pos="3780"/>
        </w:tabs>
        <w:spacing w:line="24" w:lineRule="atLeast"/>
        <w:rPr>
          <w:b/>
          <w:sz w:val="26"/>
          <w:szCs w:val="26"/>
        </w:rPr>
      </w:pPr>
      <w:bookmarkStart w:id="12" w:name="_Toc119343910"/>
      <w:bookmarkEnd w:id="11"/>
      <w:r w:rsidRPr="0049064B">
        <w:rPr>
          <w:b/>
          <w:sz w:val="26"/>
          <w:szCs w:val="26"/>
        </w:rPr>
        <w:t xml:space="preserve"> </w:t>
      </w:r>
      <w:r w:rsidRPr="0049064B">
        <w:rPr>
          <w:b/>
          <w:sz w:val="26"/>
          <w:szCs w:val="26"/>
          <w:u w:val="single"/>
        </w:rPr>
        <w:t>Форма № 1</w:t>
      </w:r>
      <w:r w:rsidRPr="0049064B">
        <w:rPr>
          <w:b/>
          <w:sz w:val="26"/>
          <w:szCs w:val="26"/>
        </w:rPr>
        <w:t xml:space="preserve"> </w:t>
      </w:r>
      <w:bookmarkStart w:id="13" w:name="_Toc129428263"/>
      <w:bookmarkEnd w:id="12"/>
      <w:r w:rsidRPr="0049064B">
        <w:rPr>
          <w:b/>
          <w:sz w:val="26"/>
          <w:szCs w:val="26"/>
        </w:rPr>
        <w:tab/>
      </w:r>
    </w:p>
    <w:p w:rsidR="009F09B8" w:rsidRPr="0049064B" w:rsidRDefault="009F09B8" w:rsidP="003F262A">
      <w:pPr>
        <w:tabs>
          <w:tab w:val="left" w:pos="3780"/>
        </w:tabs>
        <w:spacing w:line="24" w:lineRule="atLeast"/>
        <w:rPr>
          <w:b/>
          <w:sz w:val="26"/>
          <w:szCs w:val="26"/>
        </w:rPr>
      </w:pPr>
      <w:r w:rsidRPr="0049064B">
        <w:rPr>
          <w:b/>
          <w:sz w:val="26"/>
          <w:szCs w:val="26"/>
        </w:rPr>
        <w:tab/>
        <w:t>ОПИСЬ ДОКУМЕНТОВ,</w:t>
      </w:r>
    </w:p>
    <w:p w:rsidR="009F09B8" w:rsidRPr="0049064B" w:rsidRDefault="009F09B8" w:rsidP="003F262A">
      <w:pPr>
        <w:spacing w:line="24" w:lineRule="atLeast"/>
        <w:jc w:val="both"/>
        <w:rPr>
          <w:b/>
          <w:sz w:val="26"/>
          <w:szCs w:val="26"/>
        </w:rPr>
      </w:pPr>
      <w:r w:rsidRPr="0049064B">
        <w:rPr>
          <w:b/>
          <w:i/>
          <w:sz w:val="26"/>
          <w:szCs w:val="26"/>
        </w:rPr>
        <w:t xml:space="preserve">представляемых для участия в Запросе </w:t>
      </w:r>
      <w:r w:rsidR="00C770BD">
        <w:rPr>
          <w:b/>
          <w:i/>
          <w:sz w:val="26"/>
          <w:szCs w:val="26"/>
        </w:rPr>
        <w:t>котировок</w:t>
      </w:r>
      <w:r w:rsidRPr="0049064B">
        <w:rPr>
          <w:b/>
          <w:i/>
          <w:sz w:val="26"/>
          <w:szCs w:val="26"/>
        </w:rPr>
        <w:t xml:space="preserve"> на право заключения Договора </w:t>
      </w:r>
      <w:r w:rsidRPr="0049064B">
        <w:rPr>
          <w:b/>
          <w:bCs/>
          <w:sz w:val="26"/>
          <w:szCs w:val="26"/>
        </w:rPr>
        <w:t xml:space="preserve">на </w:t>
      </w:r>
      <w:r w:rsidRPr="0049064B">
        <w:rPr>
          <w:b/>
          <w:sz w:val="26"/>
          <w:szCs w:val="26"/>
        </w:rPr>
        <w:t>______________________</w:t>
      </w:r>
    </w:p>
    <w:p w:rsidR="009F09B8" w:rsidRPr="0049064B" w:rsidRDefault="009F09B8" w:rsidP="003F262A">
      <w:pPr>
        <w:pStyle w:val="a7"/>
        <w:spacing w:line="24" w:lineRule="atLeast"/>
        <w:ind w:right="-109" w:firstLine="0"/>
        <w:jc w:val="both"/>
        <w:rPr>
          <w:rFonts w:ascii="Times New Roman" w:hAnsi="Times New Roman" w:cs="Times New Roman"/>
          <w:sz w:val="26"/>
          <w:szCs w:val="26"/>
        </w:rPr>
      </w:pPr>
      <w:r w:rsidRPr="0049064B">
        <w:rPr>
          <w:rFonts w:ascii="Times New Roman" w:hAnsi="Times New Roman" w:cs="Times New Roman"/>
          <w:sz w:val="26"/>
          <w:szCs w:val="26"/>
        </w:rPr>
        <w:t xml:space="preserve">1.Настоящим </w:t>
      </w:r>
      <w:r w:rsidRPr="0049064B">
        <w:rPr>
          <w:rFonts w:ascii="Times New Roman" w:hAnsi="Times New Roman" w:cs="Times New Roman"/>
          <w:i/>
          <w:sz w:val="26"/>
          <w:szCs w:val="26"/>
        </w:rPr>
        <w:t>[указать наименование (фамилию, имя, отчество для физического лица) Участника закупки]</w:t>
      </w:r>
      <w:r w:rsidRPr="0049064B">
        <w:rPr>
          <w:rFonts w:ascii="Times New Roman" w:hAnsi="Times New Roman" w:cs="Times New Roman"/>
          <w:sz w:val="26"/>
          <w:szCs w:val="26"/>
        </w:rPr>
        <w:t xml:space="preserve"> подтверждает, что для участия в Запросе </w:t>
      </w:r>
      <w:r w:rsidR="00C770BD">
        <w:rPr>
          <w:rFonts w:ascii="Times New Roman" w:hAnsi="Times New Roman" w:cs="Times New Roman"/>
          <w:sz w:val="26"/>
          <w:szCs w:val="26"/>
        </w:rPr>
        <w:t>котировок</w:t>
      </w:r>
      <w:r w:rsidRPr="0049064B">
        <w:rPr>
          <w:rFonts w:ascii="Times New Roman" w:hAnsi="Times New Roman" w:cs="Times New Roman"/>
          <w:sz w:val="26"/>
          <w:szCs w:val="26"/>
        </w:rPr>
        <w:t xml:space="preserve">  </w:t>
      </w:r>
      <w:r w:rsidRPr="0049064B">
        <w:rPr>
          <w:rFonts w:ascii="Times New Roman" w:hAnsi="Times New Roman" w:cs="Times New Roman"/>
          <w:bCs/>
          <w:sz w:val="26"/>
          <w:szCs w:val="26"/>
        </w:rPr>
        <w:t xml:space="preserve">на </w:t>
      </w:r>
      <w:r w:rsidRPr="0049064B">
        <w:rPr>
          <w:rFonts w:ascii="Times New Roman" w:hAnsi="Times New Roman" w:cs="Times New Roman"/>
          <w:sz w:val="26"/>
          <w:szCs w:val="26"/>
        </w:rPr>
        <w:t>_______________ (предмет закупки) для нужд (</w:t>
      </w:r>
      <w:r w:rsidRPr="0049064B">
        <w:rPr>
          <w:rFonts w:ascii="Times New Roman" w:hAnsi="Times New Roman" w:cs="Times New Roman"/>
          <w:i/>
          <w:sz w:val="26"/>
          <w:szCs w:val="26"/>
        </w:rPr>
        <w:t>указывается наименование заказчика</w:t>
      </w:r>
      <w:r w:rsidRPr="0049064B">
        <w:rPr>
          <w:rFonts w:ascii="Times New Roman" w:hAnsi="Times New Roman" w:cs="Times New Roman"/>
          <w:sz w:val="26"/>
          <w:szCs w:val="26"/>
        </w:rPr>
        <w:t>) нами направляются ниже перечисленные документы.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863"/>
        <w:gridCol w:w="1124"/>
        <w:gridCol w:w="1711"/>
      </w:tblGrid>
      <w:tr w:rsidR="009F09B8" w:rsidRPr="0049064B" w:rsidTr="00A01762">
        <w:tc>
          <w:tcPr>
            <w:tcW w:w="800" w:type="dxa"/>
            <w:shd w:val="clear" w:color="000000" w:fill="auto"/>
            <w:vAlign w:val="center"/>
          </w:tcPr>
          <w:p w:rsidR="009F09B8" w:rsidRPr="0049064B" w:rsidRDefault="009F09B8" w:rsidP="003F262A">
            <w:pPr>
              <w:spacing w:line="24" w:lineRule="atLeast"/>
              <w:jc w:val="center"/>
              <w:rPr>
                <w:b/>
                <w:sz w:val="26"/>
                <w:szCs w:val="26"/>
              </w:rPr>
            </w:pPr>
            <w:r w:rsidRPr="0049064B">
              <w:rPr>
                <w:b/>
                <w:sz w:val="26"/>
                <w:szCs w:val="26"/>
              </w:rPr>
              <w:t>№№ п\п</w:t>
            </w:r>
          </w:p>
        </w:tc>
        <w:tc>
          <w:tcPr>
            <w:tcW w:w="5863" w:type="dxa"/>
            <w:shd w:val="clear" w:color="000000" w:fill="auto"/>
            <w:vAlign w:val="center"/>
          </w:tcPr>
          <w:p w:rsidR="009F09B8" w:rsidRPr="0049064B" w:rsidRDefault="009F09B8" w:rsidP="003F262A">
            <w:pPr>
              <w:spacing w:line="24" w:lineRule="atLeast"/>
              <w:jc w:val="center"/>
              <w:rPr>
                <w:b/>
                <w:sz w:val="26"/>
                <w:szCs w:val="26"/>
              </w:rPr>
            </w:pPr>
            <w:r w:rsidRPr="0049064B">
              <w:rPr>
                <w:b/>
                <w:sz w:val="26"/>
                <w:szCs w:val="26"/>
              </w:rPr>
              <w:t>Наименование документа</w:t>
            </w:r>
          </w:p>
        </w:tc>
        <w:tc>
          <w:tcPr>
            <w:tcW w:w="1124" w:type="dxa"/>
            <w:shd w:val="clear" w:color="000000" w:fill="auto"/>
          </w:tcPr>
          <w:p w:rsidR="009F09B8" w:rsidRPr="0049064B" w:rsidRDefault="009F09B8" w:rsidP="003F262A">
            <w:pPr>
              <w:spacing w:line="24" w:lineRule="atLeast"/>
              <w:jc w:val="center"/>
              <w:rPr>
                <w:b/>
                <w:sz w:val="26"/>
                <w:szCs w:val="26"/>
              </w:rPr>
            </w:pPr>
            <w:r w:rsidRPr="0049064B">
              <w:rPr>
                <w:b/>
                <w:sz w:val="26"/>
                <w:szCs w:val="26"/>
              </w:rPr>
              <w:t>Кол-во листов</w:t>
            </w:r>
          </w:p>
        </w:tc>
        <w:tc>
          <w:tcPr>
            <w:tcW w:w="1711" w:type="dxa"/>
            <w:shd w:val="clear" w:color="000000" w:fill="auto"/>
            <w:vAlign w:val="center"/>
          </w:tcPr>
          <w:p w:rsidR="009F09B8" w:rsidRPr="0049064B" w:rsidRDefault="009F09B8" w:rsidP="003F262A">
            <w:pPr>
              <w:spacing w:line="24" w:lineRule="atLeast"/>
              <w:jc w:val="center"/>
              <w:rPr>
                <w:b/>
                <w:sz w:val="26"/>
                <w:szCs w:val="26"/>
              </w:rPr>
            </w:pPr>
            <w:r w:rsidRPr="0049064B">
              <w:rPr>
                <w:b/>
                <w:sz w:val="26"/>
                <w:szCs w:val="26"/>
              </w:rPr>
              <w:t>Номера страниц</w:t>
            </w:r>
          </w:p>
        </w:tc>
      </w:tr>
      <w:tr w:rsidR="009F09B8" w:rsidRPr="0049064B" w:rsidTr="00A01762">
        <w:trPr>
          <w:trHeight w:val="403"/>
        </w:trPr>
        <w:tc>
          <w:tcPr>
            <w:tcW w:w="800" w:type="dxa"/>
          </w:tcPr>
          <w:p w:rsidR="009F09B8" w:rsidRPr="0049064B" w:rsidRDefault="009F09B8" w:rsidP="003F262A">
            <w:pPr>
              <w:spacing w:line="24" w:lineRule="atLeast"/>
              <w:jc w:val="center"/>
              <w:rPr>
                <w:sz w:val="26"/>
                <w:szCs w:val="26"/>
              </w:rPr>
            </w:pPr>
            <w:r w:rsidRPr="0049064B">
              <w:rPr>
                <w:sz w:val="26"/>
                <w:szCs w:val="26"/>
              </w:rPr>
              <w:t>1</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2</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3</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4</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5</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6</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7</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8</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9</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10</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bl>
    <w:p w:rsidR="009F09B8" w:rsidRPr="0049064B" w:rsidRDefault="009F09B8" w:rsidP="003F262A">
      <w:pPr>
        <w:spacing w:line="24" w:lineRule="atLeast"/>
        <w:rPr>
          <w:b/>
          <w:sz w:val="26"/>
          <w:szCs w:val="26"/>
        </w:rPr>
      </w:pPr>
    </w:p>
    <w:p w:rsidR="009F09B8" w:rsidRPr="0049064B" w:rsidRDefault="009F09B8" w:rsidP="003F262A">
      <w:pPr>
        <w:spacing w:line="24" w:lineRule="atLeast"/>
        <w:rPr>
          <w:sz w:val="26"/>
          <w:szCs w:val="26"/>
        </w:rPr>
      </w:pPr>
      <w:r w:rsidRPr="0049064B">
        <w:rPr>
          <w:b/>
          <w:sz w:val="26"/>
          <w:szCs w:val="26"/>
        </w:rPr>
        <w:t>Руководитель организации</w:t>
      </w:r>
      <w:r w:rsidRPr="0049064B">
        <w:rPr>
          <w:sz w:val="26"/>
          <w:szCs w:val="26"/>
        </w:rPr>
        <w:t xml:space="preserve"> </w:t>
      </w:r>
      <w:r w:rsidRPr="0049064B">
        <w:rPr>
          <w:i/>
          <w:sz w:val="26"/>
          <w:szCs w:val="26"/>
        </w:rPr>
        <w:t>[для юридических лиц]</w:t>
      </w:r>
      <w:r w:rsidRPr="0049064B">
        <w:rPr>
          <w:sz w:val="26"/>
          <w:szCs w:val="26"/>
        </w:rPr>
        <w:tab/>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tabs>
          <w:tab w:val="left" w:pos="6300"/>
        </w:tabs>
        <w:spacing w:line="24" w:lineRule="atLeast"/>
        <w:rPr>
          <w:sz w:val="26"/>
          <w:szCs w:val="26"/>
        </w:rPr>
      </w:pPr>
      <w:r w:rsidRPr="0049064B">
        <w:rPr>
          <w:b/>
          <w:sz w:val="26"/>
          <w:szCs w:val="26"/>
        </w:rPr>
        <w:t xml:space="preserve">Участник закупки </w:t>
      </w:r>
      <w:r w:rsidRPr="0049064B">
        <w:rPr>
          <w:i/>
          <w:sz w:val="26"/>
          <w:szCs w:val="26"/>
        </w:rPr>
        <w:t>[для физических лиц]</w:t>
      </w:r>
      <w:r w:rsidRPr="0049064B">
        <w:rPr>
          <w:i/>
          <w:sz w:val="26"/>
          <w:szCs w:val="26"/>
        </w:rPr>
        <w:tab/>
      </w:r>
      <w:r w:rsidRPr="0049064B">
        <w:rPr>
          <w:sz w:val="26"/>
          <w:szCs w:val="26"/>
        </w:rPr>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sz w:val="26"/>
          <w:szCs w:val="26"/>
        </w:rPr>
      </w:pPr>
      <w:r w:rsidRPr="0049064B">
        <w:rPr>
          <w:sz w:val="26"/>
          <w:szCs w:val="26"/>
        </w:rPr>
        <w:t xml:space="preserve">М.П. </w:t>
      </w:r>
      <w:r w:rsidRPr="0049064B">
        <w:rPr>
          <w:i/>
          <w:sz w:val="26"/>
          <w:szCs w:val="26"/>
        </w:rPr>
        <w:t>[для юридических лиц и индивидуальных предпринимателей]</w:t>
      </w:r>
    </w:p>
    <w:p w:rsidR="009F09B8" w:rsidRPr="0049064B" w:rsidRDefault="009F09B8" w:rsidP="003F262A">
      <w:pPr>
        <w:spacing w:before="120" w:after="120" w:line="24" w:lineRule="atLeast"/>
        <w:rPr>
          <w:b/>
          <w:sz w:val="26"/>
          <w:szCs w:val="26"/>
          <w:u w:val="single"/>
        </w:rPr>
      </w:pPr>
      <w:r w:rsidRPr="0049064B">
        <w:rPr>
          <w:b/>
          <w:sz w:val="26"/>
          <w:szCs w:val="26"/>
        </w:rPr>
        <w:br w:type="page"/>
      </w:r>
      <w:r w:rsidRPr="0049064B">
        <w:rPr>
          <w:b/>
          <w:sz w:val="26"/>
          <w:szCs w:val="26"/>
        </w:rPr>
        <w:lastRenderedPageBreak/>
        <w:t xml:space="preserve">8.2. </w:t>
      </w:r>
      <w:r w:rsidRPr="0049064B">
        <w:rPr>
          <w:b/>
          <w:sz w:val="26"/>
          <w:szCs w:val="26"/>
          <w:u w:val="single"/>
        </w:rPr>
        <w:t xml:space="preserve">Форма № 2: «ЗАЯВКА НА УЧАСТИЕ В </w:t>
      </w:r>
      <w:bookmarkEnd w:id="13"/>
      <w:r w:rsidRPr="0049064B">
        <w:rPr>
          <w:b/>
          <w:sz w:val="26"/>
          <w:szCs w:val="26"/>
          <w:u w:val="single"/>
        </w:rPr>
        <w:t xml:space="preserve">ЗАПРОСЕ  </w:t>
      </w:r>
      <w:r w:rsidR="00C770BD">
        <w:rPr>
          <w:b/>
          <w:sz w:val="26"/>
          <w:szCs w:val="26"/>
          <w:u w:val="single"/>
        </w:rPr>
        <w:t>КОТИРОВОК</w:t>
      </w:r>
      <w:r w:rsidRPr="0049064B">
        <w:rPr>
          <w:b/>
          <w:sz w:val="26"/>
          <w:szCs w:val="26"/>
          <w:u w:val="single"/>
        </w:rPr>
        <w:t>»</w:t>
      </w:r>
    </w:p>
    <w:p w:rsidR="009F09B8" w:rsidRPr="0049064B" w:rsidRDefault="009F09B8" w:rsidP="003F262A">
      <w:pPr>
        <w:spacing w:line="24" w:lineRule="atLeast"/>
        <w:jc w:val="center"/>
        <w:rPr>
          <w:sz w:val="26"/>
          <w:szCs w:val="26"/>
        </w:rPr>
      </w:pPr>
      <w:r w:rsidRPr="0049064B">
        <w:rPr>
          <w:sz w:val="26"/>
          <w:szCs w:val="26"/>
        </w:rPr>
        <w:t xml:space="preserve">На бланке организации </w:t>
      </w:r>
      <w:r w:rsidRPr="0049064B">
        <w:rPr>
          <w:i/>
          <w:sz w:val="26"/>
          <w:szCs w:val="26"/>
        </w:rPr>
        <w:t>[для юридических лиц]</w:t>
      </w:r>
    </w:p>
    <w:p w:rsidR="009F09B8" w:rsidRPr="0049064B" w:rsidRDefault="009F09B8" w:rsidP="003F262A">
      <w:pPr>
        <w:pStyle w:val="21"/>
        <w:numPr>
          <w:ilvl w:val="0"/>
          <w:numId w:val="0"/>
        </w:numPr>
        <w:spacing w:line="24" w:lineRule="atLeast"/>
        <w:rPr>
          <w:sz w:val="26"/>
          <w:szCs w:val="26"/>
        </w:rPr>
      </w:pPr>
    </w:p>
    <w:p w:rsidR="009F09B8" w:rsidRPr="0049064B" w:rsidRDefault="009F09B8" w:rsidP="003F262A">
      <w:pPr>
        <w:pStyle w:val="21"/>
        <w:numPr>
          <w:ilvl w:val="0"/>
          <w:numId w:val="0"/>
        </w:numPr>
        <w:spacing w:line="24" w:lineRule="atLeast"/>
        <w:ind w:left="5664"/>
        <w:rPr>
          <w:sz w:val="26"/>
          <w:szCs w:val="26"/>
        </w:rPr>
      </w:pPr>
      <w:r w:rsidRPr="0049064B">
        <w:rPr>
          <w:sz w:val="26"/>
          <w:szCs w:val="26"/>
        </w:rPr>
        <w:t>Генеральному директору</w:t>
      </w:r>
    </w:p>
    <w:p w:rsidR="009F09B8" w:rsidRPr="0049064B" w:rsidRDefault="009F09B8" w:rsidP="003F262A">
      <w:pPr>
        <w:pStyle w:val="30"/>
        <w:numPr>
          <w:ilvl w:val="0"/>
          <w:numId w:val="0"/>
        </w:numPr>
        <w:spacing w:line="24" w:lineRule="atLeast"/>
        <w:rPr>
          <w:sz w:val="26"/>
          <w:szCs w:val="26"/>
        </w:rPr>
      </w:pPr>
      <w:r w:rsidRPr="0049064B">
        <w:rPr>
          <w:sz w:val="26"/>
          <w:szCs w:val="26"/>
        </w:rPr>
        <w:t xml:space="preserve">                                                </w:t>
      </w:r>
    </w:p>
    <w:p w:rsidR="009F09B8" w:rsidRDefault="009F09B8" w:rsidP="003F262A">
      <w:pPr>
        <w:spacing w:line="24" w:lineRule="atLeast"/>
        <w:rPr>
          <w:sz w:val="26"/>
          <w:szCs w:val="26"/>
        </w:rPr>
      </w:pPr>
      <w:r w:rsidRPr="0049064B">
        <w:rPr>
          <w:sz w:val="26"/>
          <w:szCs w:val="26"/>
        </w:rPr>
        <w:t xml:space="preserve">Дата, исх. </w:t>
      </w:r>
      <w:r w:rsidR="007A5E19" w:rsidRPr="0049064B">
        <w:rPr>
          <w:sz w:val="26"/>
          <w:szCs w:val="26"/>
        </w:rPr>
        <w:t>Н</w:t>
      </w:r>
      <w:r w:rsidRPr="0049064B">
        <w:rPr>
          <w:sz w:val="26"/>
          <w:szCs w:val="26"/>
        </w:rPr>
        <w:t>омер</w:t>
      </w:r>
    </w:p>
    <w:p w:rsidR="007A5E19" w:rsidRPr="0049064B" w:rsidRDefault="007A5E19" w:rsidP="003F262A">
      <w:pPr>
        <w:spacing w:line="24" w:lineRule="atLeast"/>
        <w:rPr>
          <w:sz w:val="26"/>
          <w:szCs w:val="26"/>
        </w:rPr>
      </w:pPr>
    </w:p>
    <w:p w:rsidR="00F953A8" w:rsidRPr="0049064B" w:rsidRDefault="009F09B8" w:rsidP="007A5E19">
      <w:pPr>
        <w:pStyle w:val="30"/>
        <w:numPr>
          <w:ilvl w:val="0"/>
          <w:numId w:val="0"/>
        </w:numPr>
        <w:spacing w:line="24" w:lineRule="atLeast"/>
        <w:jc w:val="center"/>
        <w:rPr>
          <w:b/>
          <w:sz w:val="26"/>
          <w:szCs w:val="26"/>
        </w:rPr>
      </w:pPr>
      <w:r w:rsidRPr="0049064B">
        <w:rPr>
          <w:b/>
          <w:sz w:val="26"/>
          <w:szCs w:val="26"/>
        </w:rPr>
        <w:t xml:space="preserve">ЗАЯВКА НА УЧАСТИЕ В ЗАПРОСЕ </w:t>
      </w:r>
      <w:r w:rsidR="00C770BD">
        <w:rPr>
          <w:b/>
          <w:sz w:val="26"/>
          <w:szCs w:val="26"/>
        </w:rPr>
        <w:t>КОТИРОВОК</w:t>
      </w:r>
    </w:p>
    <w:p w:rsidR="009F09B8" w:rsidRPr="0049064B" w:rsidRDefault="009F09B8" w:rsidP="003F262A">
      <w:pPr>
        <w:pStyle w:val="a7"/>
        <w:spacing w:line="24" w:lineRule="atLeast"/>
        <w:ind w:right="-109" w:firstLine="0"/>
        <w:jc w:val="center"/>
        <w:rPr>
          <w:rFonts w:ascii="Times New Roman" w:hAnsi="Times New Roman" w:cs="Times New Roman"/>
          <w:b/>
          <w:sz w:val="26"/>
          <w:szCs w:val="26"/>
        </w:rPr>
      </w:pPr>
      <w:r w:rsidRPr="0049064B">
        <w:rPr>
          <w:rFonts w:ascii="Times New Roman" w:hAnsi="Times New Roman" w:cs="Times New Roman"/>
          <w:b/>
          <w:i/>
          <w:sz w:val="26"/>
          <w:szCs w:val="26"/>
        </w:rPr>
        <w:t xml:space="preserve">на право заключения Договора на </w:t>
      </w:r>
      <w:r w:rsidRPr="0049064B">
        <w:rPr>
          <w:rFonts w:ascii="Times New Roman" w:hAnsi="Times New Roman" w:cs="Times New Roman"/>
          <w:b/>
          <w:sz w:val="26"/>
          <w:szCs w:val="26"/>
        </w:rPr>
        <w:t>_____________________________</w:t>
      </w:r>
    </w:p>
    <w:p w:rsidR="009F09B8" w:rsidRPr="0049064B" w:rsidRDefault="009F09B8" w:rsidP="003F262A">
      <w:pPr>
        <w:pStyle w:val="a7"/>
        <w:spacing w:line="24" w:lineRule="atLeast"/>
        <w:ind w:right="-109" w:firstLine="0"/>
        <w:jc w:val="center"/>
        <w:rPr>
          <w:rFonts w:ascii="Times New Roman" w:hAnsi="Times New Roman" w:cs="Times New Roman"/>
          <w:b/>
          <w:i/>
          <w:sz w:val="26"/>
          <w:szCs w:val="26"/>
        </w:rPr>
      </w:pPr>
      <w:r w:rsidRPr="0049064B">
        <w:rPr>
          <w:rFonts w:ascii="Times New Roman" w:hAnsi="Times New Roman" w:cs="Times New Roman"/>
          <w:sz w:val="26"/>
          <w:szCs w:val="26"/>
        </w:rPr>
        <w:t>____________________________________________________________________________________________________________</w:t>
      </w:r>
    </w:p>
    <w:p w:rsidR="00F953A8" w:rsidRPr="0049064B" w:rsidRDefault="009F09B8" w:rsidP="003F262A">
      <w:pPr>
        <w:pStyle w:val="a2"/>
        <w:numPr>
          <w:ilvl w:val="2"/>
          <w:numId w:val="9"/>
        </w:numPr>
        <w:spacing w:line="24" w:lineRule="atLeast"/>
        <w:ind w:left="283" w:firstLine="0"/>
        <w:jc w:val="center"/>
        <w:rPr>
          <w:sz w:val="26"/>
          <w:szCs w:val="26"/>
          <w:vertAlign w:val="superscript"/>
        </w:rPr>
      </w:pPr>
      <w:r w:rsidRPr="0049064B">
        <w:rPr>
          <w:sz w:val="26"/>
          <w:szCs w:val="26"/>
          <w:vertAlign w:val="superscript"/>
        </w:rPr>
        <w:t>(наименование Участника закупки)</w:t>
      </w:r>
    </w:p>
    <w:p w:rsidR="00F953A8" w:rsidRPr="0049064B" w:rsidRDefault="009F09B8" w:rsidP="007A5E19">
      <w:pPr>
        <w:pStyle w:val="21"/>
        <w:numPr>
          <w:ilvl w:val="0"/>
          <w:numId w:val="0"/>
        </w:numPr>
        <w:spacing w:line="24" w:lineRule="atLeast"/>
        <w:ind w:left="1710"/>
        <w:jc w:val="both"/>
        <w:rPr>
          <w:sz w:val="26"/>
          <w:szCs w:val="26"/>
          <w:vertAlign w:val="superscript"/>
        </w:rPr>
      </w:pPr>
      <w:r w:rsidRPr="0049064B">
        <w:rPr>
          <w:sz w:val="26"/>
          <w:szCs w:val="26"/>
        </w:rPr>
        <w:t xml:space="preserve">Изучив извещение о проведении Запроса </w:t>
      </w:r>
      <w:r w:rsidR="00C770BD">
        <w:rPr>
          <w:sz w:val="26"/>
          <w:szCs w:val="26"/>
        </w:rPr>
        <w:t>котировок</w:t>
      </w:r>
      <w:r w:rsidRPr="0049064B">
        <w:rPr>
          <w:sz w:val="26"/>
          <w:szCs w:val="26"/>
        </w:rPr>
        <w:t xml:space="preserve"> и закупочную документацию, направляет настоящую заявку с приложением необходимых документов для участия в Запросе </w:t>
      </w:r>
      <w:r w:rsidR="00C770BD">
        <w:rPr>
          <w:sz w:val="26"/>
          <w:szCs w:val="26"/>
        </w:rPr>
        <w:t>котировок</w:t>
      </w:r>
      <w:r w:rsidRPr="0049064B">
        <w:rPr>
          <w:sz w:val="26"/>
          <w:szCs w:val="26"/>
        </w:rPr>
        <w:t xml:space="preserve">. </w:t>
      </w:r>
    </w:p>
    <w:p w:rsidR="009F09B8" w:rsidRPr="0049064B" w:rsidRDefault="009F09B8" w:rsidP="003F262A">
      <w:pPr>
        <w:spacing w:line="24" w:lineRule="atLeast"/>
        <w:ind w:firstLine="540"/>
        <w:jc w:val="both"/>
        <w:rPr>
          <w:sz w:val="26"/>
          <w:szCs w:val="26"/>
        </w:rPr>
      </w:pPr>
      <w:r w:rsidRPr="0049064B">
        <w:rPr>
          <w:sz w:val="26"/>
          <w:szCs w:val="26"/>
        </w:rPr>
        <w:t xml:space="preserve">Мы обязуемся в случае признания нас закупочной комиссией победителем Запроса </w:t>
      </w:r>
      <w:r w:rsidR="00C770BD">
        <w:rPr>
          <w:sz w:val="26"/>
          <w:szCs w:val="26"/>
        </w:rPr>
        <w:t>котировок</w:t>
      </w:r>
      <w:r w:rsidRPr="0049064B">
        <w:rPr>
          <w:sz w:val="26"/>
          <w:szCs w:val="26"/>
        </w:rPr>
        <w:t>, при условии получения от __________ проекта Договора, составленного путем включения условий исполнения Договора, предложенных нами в настоящем Предложении, в проект Договора, прилагаемый к закупочной документации, предоставить в _________________ подписанный Договор в срок, не позднее «</w:t>
      </w:r>
      <w:r w:rsidRPr="0049064B">
        <w:rPr>
          <w:sz w:val="26"/>
          <w:szCs w:val="26"/>
          <w:u w:val="single"/>
        </w:rPr>
        <w:t xml:space="preserve">    </w:t>
      </w:r>
      <w:r w:rsidRPr="0049064B">
        <w:rPr>
          <w:sz w:val="26"/>
          <w:szCs w:val="26"/>
        </w:rPr>
        <w:t>»</w:t>
      </w:r>
      <w:r w:rsidRPr="0049064B">
        <w:rPr>
          <w:sz w:val="26"/>
          <w:szCs w:val="26"/>
          <w:u w:val="single"/>
        </w:rPr>
        <w:t xml:space="preserve">         </w:t>
      </w:r>
      <w:r w:rsidRPr="0049064B">
        <w:rPr>
          <w:sz w:val="26"/>
          <w:szCs w:val="26"/>
        </w:rPr>
        <w:t>20</w:t>
      </w:r>
      <w:r w:rsidRPr="0049064B">
        <w:rPr>
          <w:sz w:val="26"/>
          <w:szCs w:val="26"/>
          <w:u w:val="single"/>
        </w:rPr>
        <w:t xml:space="preserve">     </w:t>
      </w:r>
      <w:r w:rsidRPr="0049064B">
        <w:rPr>
          <w:sz w:val="26"/>
          <w:szCs w:val="26"/>
        </w:rPr>
        <w:t>года.</w:t>
      </w:r>
    </w:p>
    <w:p w:rsidR="009F09B8" w:rsidRPr="0049064B" w:rsidRDefault="009F09B8" w:rsidP="003F262A">
      <w:pPr>
        <w:spacing w:line="24" w:lineRule="atLeast"/>
        <w:ind w:firstLine="540"/>
        <w:jc w:val="both"/>
        <w:rPr>
          <w:sz w:val="26"/>
          <w:szCs w:val="26"/>
        </w:rPr>
      </w:pPr>
      <w:r w:rsidRPr="0049064B">
        <w:rPr>
          <w:sz w:val="26"/>
          <w:szCs w:val="26"/>
        </w:rPr>
        <w:t xml:space="preserve">Мы обязуемся, в случае заключения с нами Договора, поставить товар, выполнить работу, оказать услугу в соответствии с требованиями и условиями Договора. </w:t>
      </w:r>
    </w:p>
    <w:p w:rsidR="009F09B8" w:rsidRPr="0049064B" w:rsidRDefault="009F09B8" w:rsidP="003F262A">
      <w:pPr>
        <w:spacing w:line="24" w:lineRule="atLeast"/>
        <w:ind w:firstLine="540"/>
        <w:jc w:val="both"/>
        <w:rPr>
          <w:sz w:val="26"/>
          <w:szCs w:val="26"/>
        </w:rPr>
      </w:pPr>
      <w:r w:rsidRPr="0049064B">
        <w:rPr>
          <w:sz w:val="26"/>
          <w:szCs w:val="26"/>
        </w:rPr>
        <w:t xml:space="preserve">Мы предлагаем заключить Договор </w:t>
      </w:r>
    </w:p>
    <w:p w:rsidR="009F09B8" w:rsidRPr="0049064B" w:rsidRDefault="009F09B8" w:rsidP="003F262A">
      <w:pPr>
        <w:widowControl w:val="0"/>
        <w:overflowPunct w:val="0"/>
        <w:autoSpaceDE w:val="0"/>
        <w:autoSpaceDN w:val="0"/>
        <w:adjustRightInd w:val="0"/>
        <w:spacing w:line="24" w:lineRule="atLeast"/>
        <w:textAlignment w:val="baseline"/>
        <w:rPr>
          <w:bCs/>
          <w:sz w:val="26"/>
          <w:szCs w:val="26"/>
        </w:rPr>
      </w:pPr>
      <w:r w:rsidRPr="0049064B">
        <w:rPr>
          <w:bCs/>
          <w:sz w:val="26"/>
          <w:szCs w:val="26"/>
        </w:rPr>
        <w:t>___________________________________________________________________</w:t>
      </w:r>
    </w:p>
    <w:p w:rsidR="009F09B8" w:rsidRPr="0049064B" w:rsidRDefault="009F09B8" w:rsidP="003F262A">
      <w:pPr>
        <w:widowControl w:val="0"/>
        <w:adjustRightInd w:val="0"/>
        <w:spacing w:line="24" w:lineRule="atLeast"/>
        <w:jc w:val="center"/>
        <w:textAlignment w:val="baseline"/>
        <w:rPr>
          <w:sz w:val="26"/>
          <w:szCs w:val="26"/>
          <w:vertAlign w:val="superscript"/>
        </w:rPr>
      </w:pPr>
      <w:r w:rsidRPr="0049064B">
        <w:rPr>
          <w:sz w:val="26"/>
          <w:szCs w:val="26"/>
          <w:vertAlign w:val="superscript"/>
        </w:rPr>
        <w:t>(краткое описание предлагаемой продукции, работ, услуг с указанием номера лота)</w:t>
      </w:r>
    </w:p>
    <w:p w:rsidR="009F09B8" w:rsidRPr="0049064B" w:rsidRDefault="009F09B8" w:rsidP="003F262A">
      <w:pPr>
        <w:pStyle w:val="af7"/>
        <w:keepNext w:val="0"/>
        <w:keepLines w:val="0"/>
        <w:spacing w:line="24" w:lineRule="atLeast"/>
        <w:ind w:firstLine="0"/>
        <w:rPr>
          <w:sz w:val="26"/>
          <w:szCs w:val="26"/>
        </w:rPr>
      </w:pPr>
      <w:r w:rsidRPr="0049064B">
        <w:rPr>
          <w:sz w:val="26"/>
          <w:szCs w:val="26"/>
        </w:rPr>
        <w:t>на условиях и в соответствии с техническим заданием Закупочной документации, на общую сумму: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252"/>
      </w:tblGrid>
      <w:tr w:rsidR="00EB2E98" w:rsidRPr="0049064B" w:rsidTr="00EB2E98">
        <w:tc>
          <w:tcPr>
            <w:tcW w:w="392"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1</w:t>
            </w:r>
          </w:p>
        </w:tc>
        <w:tc>
          <w:tcPr>
            <w:tcW w:w="4536"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 xml:space="preserve"> Цена договора без учета  НДС, руб.</w:t>
            </w:r>
            <w:r w:rsidRPr="0049064B">
              <w:rPr>
                <w:b/>
                <w:bCs/>
                <w:sz w:val="26"/>
                <w:szCs w:val="26"/>
              </w:rPr>
              <w:t xml:space="preserve"> *</w:t>
            </w:r>
          </w:p>
        </w:tc>
        <w:tc>
          <w:tcPr>
            <w:tcW w:w="4252" w:type="dxa"/>
          </w:tcPr>
          <w:p w:rsidR="00EB2E98" w:rsidRPr="0049064B" w:rsidRDefault="00EB2E98" w:rsidP="003F262A">
            <w:pPr>
              <w:widowControl w:val="0"/>
              <w:overflowPunct w:val="0"/>
              <w:autoSpaceDE w:val="0"/>
              <w:autoSpaceDN w:val="0"/>
              <w:adjustRightInd w:val="0"/>
              <w:spacing w:line="24" w:lineRule="atLeast"/>
              <w:rPr>
                <w:bCs/>
                <w:i/>
                <w:sz w:val="26"/>
                <w:szCs w:val="26"/>
              </w:rPr>
            </w:pPr>
            <w:r w:rsidRPr="0049064B">
              <w:rPr>
                <w:bCs/>
                <w:i/>
                <w:sz w:val="26"/>
                <w:szCs w:val="26"/>
              </w:rPr>
              <w:t>Указать цифрами и прописью</w:t>
            </w:r>
          </w:p>
        </w:tc>
      </w:tr>
      <w:tr w:rsidR="00EB2E98" w:rsidRPr="0049064B" w:rsidTr="00EB2E98">
        <w:tc>
          <w:tcPr>
            <w:tcW w:w="392"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2</w:t>
            </w:r>
          </w:p>
        </w:tc>
        <w:tc>
          <w:tcPr>
            <w:tcW w:w="4536" w:type="dxa"/>
          </w:tcPr>
          <w:p w:rsidR="00EB2E98" w:rsidRPr="0049064B" w:rsidRDefault="00412EA7" w:rsidP="003F262A">
            <w:pPr>
              <w:widowControl w:val="0"/>
              <w:overflowPunct w:val="0"/>
              <w:autoSpaceDE w:val="0"/>
              <w:autoSpaceDN w:val="0"/>
              <w:adjustRightInd w:val="0"/>
              <w:spacing w:line="24" w:lineRule="atLeast"/>
              <w:rPr>
                <w:bCs/>
                <w:sz w:val="26"/>
                <w:szCs w:val="26"/>
              </w:rPr>
            </w:pPr>
            <w:r w:rsidRPr="0049064B">
              <w:rPr>
                <w:bCs/>
                <w:sz w:val="26"/>
                <w:szCs w:val="26"/>
              </w:rPr>
              <w:t xml:space="preserve"> Сумма </w:t>
            </w:r>
            <w:r w:rsidR="00EB2E98" w:rsidRPr="0049064B">
              <w:rPr>
                <w:bCs/>
                <w:sz w:val="26"/>
                <w:szCs w:val="26"/>
              </w:rPr>
              <w:t>НДС, руб.</w:t>
            </w:r>
          </w:p>
        </w:tc>
        <w:tc>
          <w:tcPr>
            <w:tcW w:w="4252" w:type="dxa"/>
          </w:tcPr>
          <w:p w:rsidR="00EB2E98" w:rsidRPr="0049064B" w:rsidRDefault="00EB2E98" w:rsidP="003F262A">
            <w:pPr>
              <w:widowControl w:val="0"/>
              <w:overflowPunct w:val="0"/>
              <w:autoSpaceDE w:val="0"/>
              <w:autoSpaceDN w:val="0"/>
              <w:adjustRightInd w:val="0"/>
              <w:spacing w:line="24" w:lineRule="atLeast"/>
              <w:rPr>
                <w:bCs/>
                <w:i/>
                <w:sz w:val="26"/>
                <w:szCs w:val="26"/>
              </w:rPr>
            </w:pPr>
            <w:r w:rsidRPr="0049064B">
              <w:rPr>
                <w:bCs/>
                <w:i/>
                <w:sz w:val="26"/>
                <w:szCs w:val="26"/>
              </w:rPr>
              <w:t>Указать цифрами и прописью</w:t>
            </w:r>
          </w:p>
        </w:tc>
      </w:tr>
      <w:tr w:rsidR="00EB2E98" w:rsidRPr="0049064B" w:rsidTr="00EB2E98">
        <w:tc>
          <w:tcPr>
            <w:tcW w:w="392"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3</w:t>
            </w:r>
          </w:p>
        </w:tc>
        <w:tc>
          <w:tcPr>
            <w:tcW w:w="4536"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 xml:space="preserve">  Цена договора с учетом НДС, руб.</w:t>
            </w:r>
          </w:p>
        </w:tc>
        <w:tc>
          <w:tcPr>
            <w:tcW w:w="4252" w:type="dxa"/>
          </w:tcPr>
          <w:p w:rsidR="00EB2E98" w:rsidRPr="0049064B" w:rsidRDefault="00EB2E98" w:rsidP="003F262A">
            <w:pPr>
              <w:widowControl w:val="0"/>
              <w:overflowPunct w:val="0"/>
              <w:autoSpaceDE w:val="0"/>
              <w:autoSpaceDN w:val="0"/>
              <w:adjustRightInd w:val="0"/>
              <w:spacing w:line="24" w:lineRule="atLeast"/>
              <w:rPr>
                <w:bCs/>
                <w:i/>
                <w:sz w:val="26"/>
                <w:szCs w:val="26"/>
              </w:rPr>
            </w:pPr>
            <w:r w:rsidRPr="0049064B">
              <w:rPr>
                <w:bCs/>
                <w:i/>
                <w:sz w:val="26"/>
                <w:szCs w:val="26"/>
              </w:rPr>
              <w:t>Указать цифрами и прописью</w:t>
            </w:r>
          </w:p>
        </w:tc>
      </w:tr>
    </w:tbl>
    <w:p w:rsidR="00EB2E98" w:rsidRPr="0049064B" w:rsidRDefault="00EB2E98" w:rsidP="003F262A">
      <w:pPr>
        <w:pStyle w:val="af7"/>
        <w:keepNext w:val="0"/>
        <w:keepLines w:val="0"/>
        <w:spacing w:line="24" w:lineRule="atLeast"/>
        <w:rPr>
          <w:sz w:val="26"/>
          <w:szCs w:val="26"/>
        </w:rPr>
      </w:pPr>
      <w:bookmarkStart w:id="14" w:name="_Hlt440565644"/>
      <w:bookmarkEnd w:id="14"/>
      <w:r w:rsidRPr="0049064B">
        <w:rPr>
          <w:sz w:val="26"/>
          <w:szCs w:val="26"/>
        </w:rPr>
        <w:t xml:space="preserve">* </w:t>
      </w:r>
      <w:r w:rsidRPr="0049064B">
        <w:rPr>
          <w:i/>
          <w:sz w:val="26"/>
          <w:szCs w:val="26"/>
        </w:rPr>
        <w:t>Для участников, находящихся на упрощенной системе налогообложения (не являющихся плательщиками НДС) указывае</w:t>
      </w:r>
      <w:r w:rsidR="00412EA7" w:rsidRPr="0049064B">
        <w:rPr>
          <w:i/>
          <w:sz w:val="26"/>
          <w:szCs w:val="26"/>
        </w:rPr>
        <w:t>тся итоговая сумма по строке 1</w:t>
      </w:r>
      <w:r w:rsidRPr="0049064B">
        <w:rPr>
          <w:i/>
          <w:sz w:val="26"/>
          <w:szCs w:val="26"/>
        </w:rPr>
        <w:t xml:space="preserve">, </w:t>
      </w:r>
      <w:r w:rsidR="00412EA7" w:rsidRPr="0049064B">
        <w:rPr>
          <w:i/>
          <w:sz w:val="26"/>
          <w:szCs w:val="26"/>
        </w:rPr>
        <w:t xml:space="preserve">строка 2,3 не заполняется. </w:t>
      </w:r>
    </w:p>
    <w:p w:rsidR="009F09B8" w:rsidRPr="0049064B" w:rsidRDefault="007C43DF" w:rsidP="003F262A">
      <w:pPr>
        <w:pStyle w:val="af7"/>
        <w:keepNext w:val="0"/>
        <w:keepLines w:val="0"/>
        <w:spacing w:line="24" w:lineRule="atLeast"/>
        <w:rPr>
          <w:sz w:val="26"/>
          <w:szCs w:val="26"/>
        </w:rPr>
      </w:pPr>
      <w:r w:rsidRPr="0049064B">
        <w:rPr>
          <w:sz w:val="26"/>
          <w:szCs w:val="26"/>
        </w:rPr>
        <w:t>Настоящая заявка имеет правовой статус оферты и действует до «____»_______________________года .</w:t>
      </w:r>
    </w:p>
    <w:p w:rsidR="009F09B8" w:rsidRPr="0049064B" w:rsidRDefault="009F09B8" w:rsidP="003F262A">
      <w:pPr>
        <w:pStyle w:val="ab"/>
        <w:spacing w:line="24" w:lineRule="atLeast"/>
        <w:ind w:firstLine="540"/>
        <w:rPr>
          <w:sz w:val="26"/>
          <w:szCs w:val="26"/>
        </w:rPr>
      </w:pPr>
      <w:r w:rsidRPr="0049064B">
        <w:rPr>
          <w:sz w:val="26"/>
          <w:szCs w:val="26"/>
        </w:rPr>
        <w:t>Настоящей заявкой подтверждаем, что _____</w:t>
      </w:r>
      <w:r w:rsidR="007C43DF" w:rsidRPr="0049064B">
        <w:rPr>
          <w:sz w:val="26"/>
          <w:szCs w:val="26"/>
        </w:rPr>
        <w:t>_______________________________</w:t>
      </w:r>
      <w:r w:rsidRPr="0049064B">
        <w:rPr>
          <w:sz w:val="26"/>
          <w:szCs w:val="26"/>
        </w:rPr>
        <w:t>_____________________________</w:t>
      </w:r>
    </w:p>
    <w:p w:rsidR="00F953A8" w:rsidRPr="0049064B" w:rsidRDefault="009F09B8" w:rsidP="007A5E19">
      <w:pPr>
        <w:pStyle w:val="a2"/>
        <w:numPr>
          <w:ilvl w:val="0"/>
          <w:numId w:val="0"/>
        </w:numPr>
        <w:spacing w:line="24" w:lineRule="atLeast"/>
        <w:ind w:left="283"/>
        <w:jc w:val="both"/>
        <w:rPr>
          <w:sz w:val="26"/>
          <w:szCs w:val="26"/>
          <w:vertAlign w:val="superscript"/>
        </w:rPr>
      </w:pPr>
      <w:r w:rsidRPr="0049064B">
        <w:rPr>
          <w:sz w:val="26"/>
          <w:szCs w:val="26"/>
          <w:vertAlign w:val="superscript"/>
        </w:rPr>
        <w:t>(наименование Участника закупки)</w:t>
      </w:r>
    </w:p>
    <w:p w:rsidR="009F09B8" w:rsidRPr="0049064B" w:rsidRDefault="009F09B8" w:rsidP="003F262A">
      <w:pPr>
        <w:pStyle w:val="ab"/>
        <w:spacing w:line="24" w:lineRule="atLeast"/>
        <w:jc w:val="both"/>
        <w:rPr>
          <w:sz w:val="26"/>
          <w:szCs w:val="26"/>
        </w:rPr>
      </w:pPr>
      <w:r w:rsidRPr="0049064B">
        <w:rPr>
          <w:sz w:val="26"/>
          <w:szCs w:val="26"/>
        </w:rPr>
        <w:lastRenderedPageBreak/>
        <w:t>Правомочно заключать договор, не находится в реестре недобросовестных поставщиков, против __________________________________________________________________</w:t>
      </w:r>
    </w:p>
    <w:p w:rsidR="00F953A8" w:rsidRPr="0049064B" w:rsidRDefault="009F09B8" w:rsidP="007A5E19">
      <w:pPr>
        <w:pStyle w:val="a2"/>
        <w:numPr>
          <w:ilvl w:val="0"/>
          <w:numId w:val="0"/>
        </w:numPr>
        <w:spacing w:line="24" w:lineRule="atLeast"/>
        <w:ind w:left="568"/>
        <w:jc w:val="both"/>
        <w:rPr>
          <w:sz w:val="26"/>
          <w:szCs w:val="26"/>
          <w:vertAlign w:val="superscript"/>
        </w:rPr>
      </w:pPr>
      <w:r w:rsidRPr="0049064B">
        <w:rPr>
          <w:sz w:val="26"/>
          <w:szCs w:val="26"/>
          <w:vertAlign w:val="superscript"/>
        </w:rPr>
        <w:t>(наименование Участника закупки)</w:t>
      </w:r>
    </w:p>
    <w:p w:rsidR="009F09B8" w:rsidRPr="0049064B" w:rsidRDefault="009F09B8" w:rsidP="003F262A">
      <w:pPr>
        <w:pStyle w:val="ab"/>
        <w:spacing w:line="24" w:lineRule="atLeast"/>
        <w:jc w:val="both"/>
        <w:rPr>
          <w:sz w:val="26"/>
          <w:szCs w:val="26"/>
        </w:rPr>
      </w:pPr>
      <w:r w:rsidRPr="0049064B">
        <w:rPr>
          <w:sz w:val="26"/>
          <w:szCs w:val="26"/>
        </w:rPr>
        <w:t xml:space="preserve">не проводится процедура ликвидации, банкротства,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562FA2" w:rsidRPr="0049064B">
        <w:rPr>
          <w:sz w:val="26"/>
          <w:szCs w:val="26"/>
        </w:rPr>
        <w:t>______</w:t>
      </w:r>
      <w:r w:rsidRPr="0049064B">
        <w:rPr>
          <w:sz w:val="26"/>
          <w:szCs w:val="26"/>
        </w:rPr>
        <w:t xml:space="preserve"> % балансовой стоимости активов __________________________________________________________________</w:t>
      </w:r>
    </w:p>
    <w:p w:rsidR="009F09B8" w:rsidRPr="0049064B" w:rsidRDefault="009F09B8" w:rsidP="003F262A">
      <w:pPr>
        <w:pStyle w:val="ab"/>
        <w:spacing w:line="24" w:lineRule="atLeast"/>
        <w:jc w:val="both"/>
        <w:rPr>
          <w:sz w:val="26"/>
          <w:szCs w:val="26"/>
          <w:vertAlign w:val="superscript"/>
        </w:rPr>
      </w:pPr>
      <w:r w:rsidRPr="0049064B">
        <w:rPr>
          <w:sz w:val="26"/>
          <w:szCs w:val="26"/>
          <w:vertAlign w:val="superscript"/>
        </w:rPr>
        <w:t>(наименование Участника закупки)</w:t>
      </w:r>
    </w:p>
    <w:p w:rsidR="009F09B8" w:rsidRPr="0049064B" w:rsidRDefault="009F09B8" w:rsidP="003F262A">
      <w:pPr>
        <w:pStyle w:val="ab"/>
        <w:spacing w:line="24" w:lineRule="atLeast"/>
        <w:jc w:val="both"/>
        <w:rPr>
          <w:sz w:val="26"/>
          <w:szCs w:val="26"/>
        </w:rPr>
      </w:pPr>
      <w:r w:rsidRPr="0049064B">
        <w:rPr>
          <w:sz w:val="26"/>
          <w:szCs w:val="26"/>
        </w:rPr>
        <w:t>по данным бухгалтерской отчетности за последний завершенный отчетный период.</w:t>
      </w:r>
    </w:p>
    <w:p w:rsidR="009F09B8" w:rsidRPr="0049064B" w:rsidRDefault="009F09B8" w:rsidP="003F262A">
      <w:pPr>
        <w:spacing w:line="24" w:lineRule="atLeast"/>
        <w:ind w:firstLine="540"/>
        <w:jc w:val="both"/>
        <w:rPr>
          <w:sz w:val="26"/>
          <w:szCs w:val="26"/>
        </w:rPr>
      </w:pPr>
      <w:r w:rsidRPr="0049064B">
        <w:rPr>
          <w:sz w:val="26"/>
          <w:szCs w:val="26"/>
        </w:rPr>
        <w:t>Мы гарантируем достоверность представленной информации.</w:t>
      </w:r>
    </w:p>
    <w:p w:rsidR="00F953A8" w:rsidRPr="0049064B" w:rsidRDefault="009F09B8" w:rsidP="007A5E19">
      <w:pPr>
        <w:pStyle w:val="a2"/>
        <w:numPr>
          <w:ilvl w:val="0"/>
          <w:numId w:val="0"/>
        </w:numPr>
        <w:spacing w:line="24" w:lineRule="atLeast"/>
        <w:ind w:left="283"/>
        <w:rPr>
          <w:sz w:val="26"/>
          <w:szCs w:val="26"/>
        </w:rPr>
      </w:pPr>
      <w:r w:rsidRPr="0049064B">
        <w:rPr>
          <w:sz w:val="26"/>
          <w:szCs w:val="26"/>
        </w:rPr>
        <w:t>К настоящей заявке прилагаются документы согласно прилагаемой описи документов на _________  листах.</w:t>
      </w:r>
    </w:p>
    <w:p w:rsidR="009F09B8" w:rsidRPr="0049064B" w:rsidRDefault="009F09B8" w:rsidP="003F262A">
      <w:pPr>
        <w:spacing w:line="24" w:lineRule="atLeast"/>
        <w:rPr>
          <w:sz w:val="26"/>
          <w:szCs w:val="26"/>
        </w:rPr>
      </w:pPr>
      <w:r w:rsidRPr="0049064B">
        <w:rPr>
          <w:b/>
          <w:sz w:val="26"/>
          <w:szCs w:val="26"/>
        </w:rPr>
        <w:t>Руководитель организации</w:t>
      </w:r>
      <w:r w:rsidRPr="0049064B">
        <w:rPr>
          <w:sz w:val="26"/>
          <w:szCs w:val="26"/>
        </w:rPr>
        <w:t xml:space="preserve"> </w:t>
      </w:r>
      <w:r w:rsidRPr="0049064B">
        <w:rPr>
          <w:i/>
          <w:sz w:val="26"/>
          <w:szCs w:val="26"/>
        </w:rPr>
        <w:t>[для юридических лиц]</w:t>
      </w:r>
      <w:r w:rsidRPr="0049064B">
        <w:rPr>
          <w:sz w:val="26"/>
          <w:szCs w:val="26"/>
        </w:rPr>
        <w:tab/>
        <w:t>_______ (Фамилия И.О.)</w:t>
      </w:r>
    </w:p>
    <w:p w:rsidR="009F09B8" w:rsidRPr="0049064B" w:rsidRDefault="009F09B8" w:rsidP="003F262A">
      <w:pPr>
        <w:spacing w:line="24" w:lineRule="atLeast"/>
        <w:ind w:left="3538" w:firstLine="709"/>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sz w:val="26"/>
          <w:szCs w:val="26"/>
        </w:rPr>
      </w:pPr>
      <w:r w:rsidRPr="0049064B">
        <w:rPr>
          <w:b/>
          <w:sz w:val="26"/>
          <w:szCs w:val="26"/>
        </w:rPr>
        <w:t xml:space="preserve">Участник закупки </w:t>
      </w:r>
      <w:r w:rsidRPr="0049064B">
        <w:rPr>
          <w:i/>
          <w:sz w:val="26"/>
          <w:szCs w:val="26"/>
        </w:rPr>
        <w:t>[для физических лиц]</w:t>
      </w:r>
      <w:r w:rsidRPr="0049064B">
        <w:rPr>
          <w:i/>
          <w:sz w:val="26"/>
          <w:szCs w:val="26"/>
        </w:rPr>
        <w:tab/>
        <w:t xml:space="preserve">                    </w:t>
      </w:r>
      <w:r w:rsidRPr="0049064B">
        <w:rPr>
          <w:sz w:val="26"/>
          <w:szCs w:val="26"/>
        </w:rPr>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i/>
          <w:sz w:val="26"/>
          <w:szCs w:val="26"/>
        </w:rPr>
      </w:pPr>
      <w:r w:rsidRPr="0049064B">
        <w:rPr>
          <w:sz w:val="26"/>
          <w:szCs w:val="26"/>
        </w:rPr>
        <w:t xml:space="preserve">М.П. </w:t>
      </w:r>
      <w:r w:rsidRPr="0049064B">
        <w:rPr>
          <w:i/>
          <w:sz w:val="26"/>
          <w:szCs w:val="26"/>
        </w:rPr>
        <w:t>[для юридических лиц и индивидуальных предпринимателей]</w:t>
      </w:r>
    </w:p>
    <w:p w:rsidR="009F09B8" w:rsidRPr="0049064B" w:rsidRDefault="009F09B8" w:rsidP="003F262A">
      <w:pPr>
        <w:spacing w:line="24" w:lineRule="atLeast"/>
        <w:rPr>
          <w:i/>
          <w:sz w:val="26"/>
          <w:szCs w:val="26"/>
        </w:rPr>
      </w:pPr>
    </w:p>
    <w:p w:rsidR="00412EA7" w:rsidRPr="0049064B" w:rsidRDefault="00412EA7" w:rsidP="003F262A">
      <w:pPr>
        <w:pStyle w:val="af7"/>
        <w:keepNext w:val="0"/>
        <w:keepLines w:val="0"/>
        <w:spacing w:line="24" w:lineRule="atLeast"/>
        <w:ind w:firstLine="0"/>
        <w:rPr>
          <w:b/>
          <w:sz w:val="26"/>
          <w:szCs w:val="26"/>
        </w:rPr>
      </w:pPr>
    </w:p>
    <w:p w:rsidR="00412EA7" w:rsidRPr="0049064B" w:rsidRDefault="00412EA7" w:rsidP="003F262A">
      <w:pPr>
        <w:pStyle w:val="af7"/>
        <w:keepNext w:val="0"/>
        <w:keepLines w:val="0"/>
        <w:spacing w:line="24" w:lineRule="atLeast"/>
        <w:ind w:firstLine="0"/>
        <w:rPr>
          <w:b/>
          <w:sz w:val="26"/>
          <w:szCs w:val="26"/>
        </w:rPr>
      </w:pPr>
    </w:p>
    <w:p w:rsidR="00412EA7" w:rsidRPr="0049064B" w:rsidRDefault="00412EA7" w:rsidP="003F262A">
      <w:pPr>
        <w:pStyle w:val="af7"/>
        <w:keepNext w:val="0"/>
        <w:keepLines w:val="0"/>
        <w:spacing w:line="24" w:lineRule="atLeast"/>
        <w:ind w:firstLine="0"/>
        <w:rPr>
          <w:b/>
          <w:sz w:val="26"/>
          <w:szCs w:val="26"/>
        </w:rPr>
      </w:pPr>
    </w:p>
    <w:p w:rsidR="009F09B8" w:rsidRPr="0049064B" w:rsidRDefault="009F09B8" w:rsidP="003F262A">
      <w:pPr>
        <w:pStyle w:val="af7"/>
        <w:keepNext w:val="0"/>
        <w:keepLines w:val="0"/>
        <w:spacing w:line="24" w:lineRule="atLeast"/>
        <w:ind w:firstLine="0"/>
        <w:rPr>
          <w:b/>
          <w:sz w:val="26"/>
          <w:szCs w:val="26"/>
        </w:rPr>
      </w:pPr>
      <w:r w:rsidRPr="0049064B">
        <w:rPr>
          <w:b/>
          <w:sz w:val="26"/>
          <w:szCs w:val="26"/>
        </w:rPr>
        <w:t>Инструкция по заполнению формы:</w:t>
      </w:r>
    </w:p>
    <w:p w:rsidR="009F09B8" w:rsidRPr="0049064B" w:rsidRDefault="009F09B8" w:rsidP="003F262A">
      <w:pPr>
        <w:pStyle w:val="a"/>
        <w:keepNext w:val="0"/>
        <w:widowControl w:val="0"/>
        <w:numPr>
          <w:ilvl w:val="0"/>
          <w:numId w:val="4"/>
        </w:numPr>
        <w:spacing w:line="24" w:lineRule="atLeast"/>
        <w:jc w:val="left"/>
        <w:rPr>
          <w:sz w:val="26"/>
          <w:szCs w:val="26"/>
        </w:rPr>
      </w:pPr>
      <w:r w:rsidRPr="0049064B">
        <w:rPr>
          <w:sz w:val="26"/>
          <w:szCs w:val="26"/>
        </w:rPr>
        <w:t>Письмо следует оформить на официальном бланке Участника. Участник закупки присваивает письму дату и номер в соответствии с принятыми у него правилами документооборота.</w:t>
      </w:r>
    </w:p>
    <w:p w:rsidR="009F09B8" w:rsidRPr="0049064B" w:rsidRDefault="009F09B8" w:rsidP="003F262A">
      <w:pPr>
        <w:pStyle w:val="a"/>
        <w:keepNext w:val="0"/>
        <w:widowControl w:val="0"/>
        <w:numPr>
          <w:ilvl w:val="0"/>
          <w:numId w:val="4"/>
        </w:numPr>
        <w:spacing w:line="24" w:lineRule="atLeast"/>
        <w:jc w:val="left"/>
        <w:rPr>
          <w:sz w:val="26"/>
          <w:szCs w:val="26"/>
        </w:rPr>
      </w:pPr>
      <w:r w:rsidRPr="0049064B">
        <w:rPr>
          <w:sz w:val="26"/>
          <w:szCs w:val="26"/>
        </w:rPr>
        <w:t>Участник закупки должен указать свое полное наименование (с указанием организационно-правовой формы) и юридический адрес.</w:t>
      </w:r>
    </w:p>
    <w:p w:rsidR="009F09B8" w:rsidRPr="0049064B" w:rsidRDefault="009F09B8" w:rsidP="003F262A">
      <w:pPr>
        <w:pStyle w:val="a"/>
        <w:keepNext w:val="0"/>
        <w:widowControl w:val="0"/>
        <w:numPr>
          <w:ilvl w:val="0"/>
          <w:numId w:val="4"/>
        </w:numPr>
        <w:spacing w:line="24" w:lineRule="atLeast"/>
        <w:jc w:val="left"/>
        <w:rPr>
          <w:sz w:val="26"/>
          <w:szCs w:val="26"/>
        </w:rPr>
      </w:pPr>
      <w:r w:rsidRPr="0049064B">
        <w:rPr>
          <w:sz w:val="26"/>
          <w:szCs w:val="26"/>
        </w:rPr>
        <w:t xml:space="preserve">Участник закупки должен указать стоимость продукции цифрами и прописью, в рублях. </w:t>
      </w:r>
      <w:r w:rsidR="00562FA2" w:rsidRPr="0049064B">
        <w:rPr>
          <w:sz w:val="26"/>
          <w:szCs w:val="26"/>
        </w:rPr>
        <w:t xml:space="preserve"> Цену </w:t>
      </w:r>
      <w:r w:rsidRPr="0049064B">
        <w:rPr>
          <w:sz w:val="26"/>
          <w:szCs w:val="26"/>
        </w:rPr>
        <w:t>следует указывать в формате ХХ,ХХ рублей, например: «12,89 рублей. (Двенадцать рублей) 89 копеек».</w:t>
      </w:r>
    </w:p>
    <w:p w:rsidR="009F09B8" w:rsidRPr="0049064B" w:rsidRDefault="009F09B8" w:rsidP="003F262A">
      <w:pPr>
        <w:pStyle w:val="a"/>
        <w:keepNext w:val="0"/>
        <w:widowControl w:val="0"/>
        <w:numPr>
          <w:ilvl w:val="0"/>
          <w:numId w:val="4"/>
        </w:numPr>
        <w:spacing w:line="24" w:lineRule="atLeast"/>
        <w:jc w:val="left"/>
        <w:rPr>
          <w:sz w:val="26"/>
          <w:szCs w:val="26"/>
        </w:rPr>
      </w:pPr>
      <w:r w:rsidRPr="0049064B">
        <w:rPr>
          <w:sz w:val="26"/>
          <w:szCs w:val="26"/>
        </w:rPr>
        <w:t>Участник закупки должен указать срок действия заявки.</w:t>
      </w:r>
    </w:p>
    <w:p w:rsidR="00F953A8" w:rsidRPr="0049064B" w:rsidRDefault="009F09B8" w:rsidP="003F262A">
      <w:pPr>
        <w:pStyle w:val="a"/>
        <w:keepNext w:val="0"/>
        <w:widowControl w:val="0"/>
        <w:numPr>
          <w:ilvl w:val="0"/>
          <w:numId w:val="4"/>
        </w:numPr>
        <w:spacing w:line="24" w:lineRule="atLeast"/>
        <w:rPr>
          <w:sz w:val="26"/>
          <w:szCs w:val="26"/>
        </w:rPr>
      </w:pPr>
      <w:r w:rsidRPr="0049064B">
        <w:rPr>
          <w:sz w:val="26"/>
          <w:szCs w:val="26"/>
        </w:rPr>
        <w:t xml:space="preserve">Письмо о подаче </w:t>
      </w:r>
      <w:r w:rsidR="00562FA2" w:rsidRPr="0049064B">
        <w:rPr>
          <w:sz w:val="26"/>
          <w:szCs w:val="26"/>
        </w:rPr>
        <w:t xml:space="preserve"> заявки</w:t>
      </w:r>
      <w:r w:rsidR="00C770BD">
        <w:rPr>
          <w:sz w:val="26"/>
          <w:szCs w:val="26"/>
        </w:rPr>
        <w:t xml:space="preserve"> </w:t>
      </w:r>
      <w:r w:rsidRPr="0049064B">
        <w:rPr>
          <w:sz w:val="26"/>
          <w:szCs w:val="26"/>
        </w:rPr>
        <w:t>должно быть подписано</w:t>
      </w:r>
      <w:r w:rsidR="00562FA2" w:rsidRPr="0049064B">
        <w:rPr>
          <w:sz w:val="26"/>
          <w:szCs w:val="26"/>
        </w:rPr>
        <w:t xml:space="preserve"> уполномоченным лицом</w:t>
      </w:r>
      <w:r w:rsidRPr="0049064B">
        <w:rPr>
          <w:sz w:val="26"/>
          <w:szCs w:val="26"/>
        </w:rPr>
        <w:t xml:space="preserve"> и скреплено печатью.</w:t>
      </w:r>
    </w:p>
    <w:p w:rsidR="009F09B8" w:rsidRPr="0049064B" w:rsidRDefault="009F09B8" w:rsidP="003F262A">
      <w:pPr>
        <w:spacing w:line="24" w:lineRule="atLeast"/>
        <w:rPr>
          <w:i/>
          <w:sz w:val="26"/>
          <w:szCs w:val="26"/>
        </w:rPr>
      </w:pPr>
    </w:p>
    <w:p w:rsidR="009F09B8" w:rsidRPr="0049064B" w:rsidRDefault="009F09B8" w:rsidP="003F262A">
      <w:pPr>
        <w:spacing w:line="24" w:lineRule="atLeast"/>
        <w:rPr>
          <w:i/>
          <w:sz w:val="26"/>
          <w:szCs w:val="26"/>
        </w:rPr>
      </w:pPr>
    </w:p>
    <w:p w:rsidR="009F09B8" w:rsidRPr="0049064B" w:rsidRDefault="009F09B8" w:rsidP="003F262A">
      <w:pPr>
        <w:spacing w:line="24" w:lineRule="atLeast"/>
        <w:rPr>
          <w:i/>
          <w:sz w:val="26"/>
          <w:szCs w:val="26"/>
        </w:rPr>
      </w:pPr>
    </w:p>
    <w:p w:rsidR="009F09B8" w:rsidRDefault="009F09B8" w:rsidP="003F262A">
      <w:pPr>
        <w:spacing w:line="24" w:lineRule="atLeast"/>
        <w:rPr>
          <w:i/>
          <w:sz w:val="26"/>
          <w:szCs w:val="26"/>
        </w:rPr>
      </w:pPr>
    </w:p>
    <w:p w:rsidR="00723D8A" w:rsidRDefault="00723D8A" w:rsidP="003F262A">
      <w:pPr>
        <w:spacing w:line="24" w:lineRule="atLeast"/>
        <w:rPr>
          <w:i/>
          <w:sz w:val="26"/>
          <w:szCs w:val="26"/>
        </w:rPr>
      </w:pPr>
    </w:p>
    <w:p w:rsidR="00723D8A" w:rsidRPr="0049064B" w:rsidRDefault="00723D8A" w:rsidP="003F262A">
      <w:pPr>
        <w:spacing w:line="24" w:lineRule="atLeast"/>
        <w:rPr>
          <w:i/>
          <w:sz w:val="26"/>
          <w:szCs w:val="26"/>
        </w:rPr>
      </w:pPr>
    </w:p>
    <w:p w:rsidR="009F09B8" w:rsidRPr="0049064B" w:rsidRDefault="009F09B8" w:rsidP="003F262A">
      <w:pPr>
        <w:spacing w:line="24" w:lineRule="atLeast"/>
        <w:rPr>
          <w:i/>
          <w:sz w:val="26"/>
          <w:szCs w:val="26"/>
        </w:rPr>
      </w:pPr>
    </w:p>
    <w:p w:rsidR="009F09B8" w:rsidRPr="0049064B" w:rsidRDefault="009F09B8" w:rsidP="003F262A">
      <w:pPr>
        <w:spacing w:before="120" w:after="120" w:line="24" w:lineRule="atLeast"/>
        <w:rPr>
          <w:b/>
          <w:sz w:val="26"/>
          <w:szCs w:val="26"/>
        </w:rPr>
      </w:pPr>
      <w:r w:rsidRPr="0049064B">
        <w:rPr>
          <w:b/>
          <w:sz w:val="26"/>
          <w:szCs w:val="26"/>
        </w:rPr>
        <w:lastRenderedPageBreak/>
        <w:t xml:space="preserve">8.3. </w:t>
      </w:r>
      <w:r w:rsidRPr="0049064B">
        <w:rPr>
          <w:b/>
          <w:sz w:val="26"/>
          <w:szCs w:val="26"/>
          <w:u w:val="single"/>
        </w:rPr>
        <w:t>Форма № 3</w:t>
      </w:r>
      <w:r w:rsidRPr="0049064B">
        <w:rPr>
          <w:b/>
          <w:sz w:val="26"/>
          <w:szCs w:val="26"/>
        </w:rPr>
        <w:t xml:space="preserve"> «АНКЕТА УЧАСТНИКА ЗАКУПКИ»</w:t>
      </w:r>
    </w:p>
    <w:p w:rsidR="009F09B8" w:rsidRPr="0049064B" w:rsidRDefault="009F09B8" w:rsidP="003F262A">
      <w:pPr>
        <w:spacing w:line="24" w:lineRule="atLeast"/>
        <w:jc w:val="center"/>
        <w:rPr>
          <w:b/>
          <w:sz w:val="26"/>
          <w:szCs w:val="26"/>
        </w:rPr>
      </w:pPr>
      <w:r w:rsidRPr="0049064B">
        <w:rPr>
          <w:b/>
          <w:sz w:val="26"/>
          <w:szCs w:val="26"/>
        </w:rPr>
        <w:t>АНКЕТА УЧАСТНИКА ЗАКУПКИ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3812"/>
        <w:gridCol w:w="5015"/>
      </w:tblGrid>
      <w:tr w:rsidR="009F09B8" w:rsidRPr="0049064B" w:rsidTr="00A01762">
        <w:tc>
          <w:tcPr>
            <w:tcW w:w="779" w:type="dxa"/>
            <w:vAlign w:val="center"/>
          </w:tcPr>
          <w:p w:rsidR="009F09B8" w:rsidRPr="0049064B" w:rsidRDefault="009F09B8" w:rsidP="003F262A">
            <w:pPr>
              <w:spacing w:line="24" w:lineRule="atLeast"/>
              <w:jc w:val="center"/>
              <w:rPr>
                <w:b/>
                <w:sz w:val="26"/>
                <w:szCs w:val="26"/>
              </w:rPr>
            </w:pPr>
            <w:r w:rsidRPr="0049064B">
              <w:rPr>
                <w:b/>
                <w:sz w:val="26"/>
                <w:szCs w:val="26"/>
              </w:rPr>
              <w:t>№№ п/п</w:t>
            </w:r>
          </w:p>
        </w:tc>
        <w:tc>
          <w:tcPr>
            <w:tcW w:w="3812" w:type="dxa"/>
            <w:vAlign w:val="center"/>
          </w:tcPr>
          <w:p w:rsidR="009F09B8" w:rsidRPr="0049064B" w:rsidRDefault="009F09B8" w:rsidP="003F262A">
            <w:pPr>
              <w:spacing w:line="24" w:lineRule="atLeast"/>
              <w:jc w:val="center"/>
              <w:rPr>
                <w:b/>
                <w:sz w:val="26"/>
                <w:szCs w:val="26"/>
              </w:rPr>
            </w:pPr>
            <w:r w:rsidRPr="0049064B">
              <w:rPr>
                <w:b/>
                <w:sz w:val="26"/>
                <w:szCs w:val="26"/>
              </w:rPr>
              <w:t>Наименование показателя</w:t>
            </w:r>
          </w:p>
        </w:tc>
        <w:tc>
          <w:tcPr>
            <w:tcW w:w="5015" w:type="dxa"/>
            <w:vAlign w:val="center"/>
          </w:tcPr>
          <w:p w:rsidR="009F09B8" w:rsidRPr="0049064B" w:rsidRDefault="009F09B8" w:rsidP="003F262A">
            <w:pPr>
              <w:spacing w:line="24" w:lineRule="atLeast"/>
              <w:jc w:val="center"/>
              <w:rPr>
                <w:b/>
                <w:sz w:val="26"/>
                <w:szCs w:val="26"/>
              </w:rPr>
            </w:pPr>
            <w:r w:rsidRPr="0049064B">
              <w:rPr>
                <w:b/>
                <w:sz w:val="26"/>
                <w:szCs w:val="26"/>
              </w:rPr>
              <w:t>Данные об Участнике закупки</w:t>
            </w:r>
          </w:p>
        </w:tc>
      </w:tr>
      <w:tr w:rsidR="009F09B8" w:rsidRPr="0049064B" w:rsidTr="00A01762">
        <w:tc>
          <w:tcPr>
            <w:tcW w:w="779" w:type="dxa"/>
          </w:tcPr>
          <w:p w:rsidR="009F09B8" w:rsidRPr="0049064B" w:rsidRDefault="009F09B8" w:rsidP="003F262A">
            <w:pPr>
              <w:spacing w:line="24" w:lineRule="atLeast"/>
              <w:jc w:val="center"/>
              <w:rPr>
                <w:b/>
                <w:sz w:val="26"/>
                <w:szCs w:val="26"/>
              </w:rPr>
            </w:pPr>
            <w:r w:rsidRPr="0049064B">
              <w:rPr>
                <w:b/>
                <w:sz w:val="26"/>
                <w:szCs w:val="26"/>
              </w:rPr>
              <w:t>1.</w:t>
            </w:r>
          </w:p>
        </w:tc>
        <w:tc>
          <w:tcPr>
            <w:tcW w:w="3812" w:type="dxa"/>
          </w:tcPr>
          <w:p w:rsidR="009F09B8" w:rsidRPr="0049064B" w:rsidRDefault="009F09B8" w:rsidP="003F262A">
            <w:pPr>
              <w:spacing w:line="24" w:lineRule="atLeast"/>
              <w:rPr>
                <w:b/>
                <w:sz w:val="26"/>
                <w:szCs w:val="26"/>
              </w:rPr>
            </w:pPr>
            <w:r w:rsidRPr="0049064B">
              <w:rPr>
                <w:b/>
                <w:sz w:val="26"/>
                <w:szCs w:val="26"/>
              </w:rPr>
              <w:t>Наименование Участника закупки (юридического лица), фамилия, имя, отчество и паспортные данные Участника закупки (физического лица, в том числе индивидуального предпринимателя)</w:t>
            </w:r>
          </w:p>
        </w:tc>
        <w:tc>
          <w:tcPr>
            <w:tcW w:w="5015" w:type="dxa"/>
          </w:tcPr>
          <w:p w:rsidR="009F09B8" w:rsidRPr="0049064B" w:rsidRDefault="009F09B8" w:rsidP="003F262A">
            <w:pPr>
              <w:spacing w:line="24" w:lineRule="atLeast"/>
              <w:rPr>
                <w:i/>
                <w:sz w:val="26"/>
                <w:szCs w:val="26"/>
              </w:rPr>
            </w:pPr>
            <w:r w:rsidRPr="0049064B">
              <w:rPr>
                <w:i/>
                <w:sz w:val="26"/>
                <w:szCs w:val="26"/>
              </w:rPr>
              <w:t>[Участник закупки, являющийся юридическим лицом, указывает в данном разделе полное наименование с указанием организационно-правовой формы].</w:t>
            </w:r>
          </w:p>
          <w:p w:rsidR="009F09B8" w:rsidRPr="0049064B" w:rsidRDefault="009F09B8" w:rsidP="003F262A">
            <w:pPr>
              <w:spacing w:line="24" w:lineRule="atLeast"/>
              <w:rPr>
                <w:i/>
                <w:sz w:val="26"/>
                <w:szCs w:val="26"/>
              </w:rPr>
            </w:pPr>
            <w:r w:rsidRPr="0049064B">
              <w:rPr>
                <w:i/>
                <w:sz w:val="26"/>
                <w:szCs w:val="26"/>
              </w:rPr>
              <w:t>[Участник закупки, являющийся физическим лицом, в том числе индивидуальным предпринимателем, указывает в данном разделе фамилию, имя, отчество и паспортные данные].</w:t>
            </w:r>
          </w:p>
        </w:tc>
      </w:tr>
      <w:tr w:rsidR="009F09B8" w:rsidRPr="0049064B" w:rsidTr="00A01762">
        <w:tc>
          <w:tcPr>
            <w:tcW w:w="779" w:type="dxa"/>
          </w:tcPr>
          <w:p w:rsidR="009F09B8" w:rsidRPr="0049064B" w:rsidRDefault="009F09B8" w:rsidP="003F262A">
            <w:pPr>
              <w:spacing w:line="24" w:lineRule="atLeast"/>
              <w:jc w:val="center"/>
              <w:rPr>
                <w:b/>
                <w:sz w:val="26"/>
                <w:szCs w:val="26"/>
              </w:rPr>
            </w:pPr>
            <w:r w:rsidRPr="0049064B">
              <w:rPr>
                <w:b/>
                <w:sz w:val="26"/>
                <w:szCs w:val="26"/>
              </w:rPr>
              <w:t>2.</w:t>
            </w:r>
          </w:p>
        </w:tc>
        <w:tc>
          <w:tcPr>
            <w:tcW w:w="3812" w:type="dxa"/>
          </w:tcPr>
          <w:p w:rsidR="009F09B8" w:rsidRPr="0049064B" w:rsidRDefault="009F09B8" w:rsidP="003F262A">
            <w:pPr>
              <w:spacing w:line="24" w:lineRule="atLeast"/>
              <w:rPr>
                <w:b/>
                <w:sz w:val="26"/>
                <w:szCs w:val="26"/>
              </w:rPr>
            </w:pPr>
            <w:r w:rsidRPr="0049064B">
              <w:rPr>
                <w:b/>
                <w:sz w:val="26"/>
                <w:szCs w:val="26"/>
              </w:rPr>
              <w:t>Место нахождения Участника закупки (юридического лица), место жительство Участника закупки (физического лица, в том числе индивидуального предпринимателя)</w:t>
            </w:r>
          </w:p>
        </w:tc>
        <w:tc>
          <w:tcPr>
            <w:tcW w:w="5015" w:type="dxa"/>
          </w:tcPr>
          <w:p w:rsidR="009F09B8" w:rsidRPr="0049064B" w:rsidRDefault="009F09B8" w:rsidP="003F262A">
            <w:pPr>
              <w:spacing w:line="24" w:lineRule="atLeast"/>
              <w:rPr>
                <w:i/>
                <w:sz w:val="26"/>
                <w:szCs w:val="26"/>
              </w:rPr>
            </w:pPr>
            <w:r w:rsidRPr="0049064B">
              <w:rPr>
                <w:i/>
                <w:sz w:val="26"/>
                <w:szCs w:val="26"/>
              </w:rPr>
              <w:t>[Участник закупки, являющийся юридическим лицом, указывает в данном разделе место нахождения в соответствии с учредительными документами (устав, положение и т.п.)].</w:t>
            </w:r>
          </w:p>
          <w:p w:rsidR="009F09B8" w:rsidRPr="0049064B" w:rsidRDefault="009F09B8" w:rsidP="003F262A">
            <w:pPr>
              <w:spacing w:line="24" w:lineRule="atLeast"/>
              <w:rPr>
                <w:sz w:val="26"/>
                <w:szCs w:val="26"/>
              </w:rPr>
            </w:pPr>
            <w:r w:rsidRPr="0049064B">
              <w:rPr>
                <w:i/>
                <w:sz w:val="26"/>
                <w:szCs w:val="26"/>
              </w:rPr>
              <w:t>[Участник закупки, являющийся физическим лицом, в том числе индивидуальным предпринимателем, указывает в данном разделе местожительство в соответствии с паспортом].</w:t>
            </w:r>
          </w:p>
        </w:tc>
      </w:tr>
      <w:tr w:rsidR="009F09B8" w:rsidRPr="0049064B" w:rsidTr="00A01762">
        <w:tc>
          <w:tcPr>
            <w:tcW w:w="779" w:type="dxa"/>
          </w:tcPr>
          <w:p w:rsidR="009F09B8" w:rsidRPr="0049064B" w:rsidRDefault="009F09B8" w:rsidP="003F262A">
            <w:pPr>
              <w:spacing w:line="24" w:lineRule="atLeast"/>
              <w:jc w:val="center"/>
              <w:rPr>
                <w:b/>
                <w:sz w:val="26"/>
                <w:szCs w:val="26"/>
              </w:rPr>
            </w:pPr>
            <w:r w:rsidRPr="0049064B">
              <w:rPr>
                <w:b/>
                <w:sz w:val="26"/>
                <w:szCs w:val="26"/>
              </w:rPr>
              <w:t>3.</w:t>
            </w:r>
          </w:p>
        </w:tc>
        <w:tc>
          <w:tcPr>
            <w:tcW w:w="3812" w:type="dxa"/>
          </w:tcPr>
          <w:p w:rsidR="009F09B8" w:rsidRPr="0049064B" w:rsidRDefault="009F09B8" w:rsidP="003F262A">
            <w:pPr>
              <w:spacing w:line="24" w:lineRule="atLeast"/>
              <w:rPr>
                <w:b/>
                <w:sz w:val="26"/>
                <w:szCs w:val="26"/>
              </w:rPr>
            </w:pPr>
            <w:r w:rsidRPr="0049064B">
              <w:rPr>
                <w:b/>
                <w:sz w:val="26"/>
                <w:szCs w:val="26"/>
              </w:rPr>
              <w:t>Почтовый адрес</w:t>
            </w:r>
          </w:p>
        </w:tc>
        <w:tc>
          <w:tcPr>
            <w:tcW w:w="5015" w:type="dxa"/>
          </w:tcPr>
          <w:p w:rsidR="009F09B8" w:rsidRPr="0049064B" w:rsidRDefault="009F09B8" w:rsidP="003F262A">
            <w:pPr>
              <w:spacing w:line="24" w:lineRule="atLeast"/>
              <w:rPr>
                <w:i/>
                <w:sz w:val="26"/>
                <w:szCs w:val="26"/>
              </w:rPr>
            </w:pPr>
            <w:r w:rsidRPr="0049064B">
              <w:rPr>
                <w:i/>
                <w:sz w:val="26"/>
                <w:szCs w:val="26"/>
              </w:rPr>
              <w:t>[В данном разделе Участник закупки указывает почтовый адрес и индекс, по которым Заказчик сможет осуществить почтовую связь с Участником закупки].</w:t>
            </w:r>
          </w:p>
        </w:tc>
      </w:tr>
      <w:tr w:rsidR="009F09B8" w:rsidRPr="0049064B" w:rsidTr="00A01762">
        <w:tc>
          <w:tcPr>
            <w:tcW w:w="779" w:type="dxa"/>
          </w:tcPr>
          <w:p w:rsidR="009F09B8" w:rsidRPr="0049064B" w:rsidRDefault="009F09B8" w:rsidP="003F262A">
            <w:pPr>
              <w:spacing w:line="24" w:lineRule="atLeast"/>
              <w:jc w:val="center"/>
              <w:rPr>
                <w:b/>
                <w:sz w:val="26"/>
                <w:szCs w:val="26"/>
              </w:rPr>
            </w:pPr>
            <w:r w:rsidRPr="0049064B">
              <w:rPr>
                <w:b/>
                <w:sz w:val="26"/>
                <w:szCs w:val="26"/>
                <w:lang w:val="en-US"/>
              </w:rPr>
              <w:t>4</w:t>
            </w:r>
            <w:r w:rsidRPr="0049064B">
              <w:rPr>
                <w:b/>
                <w:sz w:val="26"/>
                <w:szCs w:val="26"/>
              </w:rPr>
              <w:t>.</w:t>
            </w:r>
          </w:p>
        </w:tc>
        <w:tc>
          <w:tcPr>
            <w:tcW w:w="3812" w:type="dxa"/>
          </w:tcPr>
          <w:p w:rsidR="009F09B8" w:rsidRPr="0049064B" w:rsidRDefault="009F09B8" w:rsidP="003F262A">
            <w:pPr>
              <w:spacing w:line="24" w:lineRule="atLeast"/>
              <w:rPr>
                <w:b/>
                <w:sz w:val="26"/>
                <w:szCs w:val="26"/>
              </w:rPr>
            </w:pPr>
            <w:r w:rsidRPr="0049064B">
              <w:rPr>
                <w:b/>
                <w:sz w:val="26"/>
                <w:szCs w:val="26"/>
              </w:rPr>
              <w:t>Контактное лицо</w:t>
            </w:r>
          </w:p>
        </w:tc>
        <w:tc>
          <w:tcPr>
            <w:tcW w:w="5015" w:type="dxa"/>
          </w:tcPr>
          <w:p w:rsidR="009F09B8" w:rsidRPr="0049064B" w:rsidRDefault="009F09B8" w:rsidP="003F262A">
            <w:pPr>
              <w:spacing w:line="24" w:lineRule="atLeast"/>
              <w:rPr>
                <w:i/>
                <w:sz w:val="26"/>
                <w:szCs w:val="26"/>
              </w:rPr>
            </w:pPr>
            <w:r w:rsidRPr="0049064B">
              <w:rPr>
                <w:i/>
                <w:sz w:val="26"/>
                <w:szCs w:val="26"/>
              </w:rPr>
              <w:t xml:space="preserve">[В данном разделе Участник закупки указывает данные лица, с которым Заказчик сможет связаться в процессе подготовки Договора, в т.ч.:ФИО, занимаемая должность, номер контактного телефона, </w:t>
            </w:r>
            <w:r w:rsidRPr="0049064B">
              <w:rPr>
                <w:i/>
                <w:sz w:val="26"/>
                <w:szCs w:val="26"/>
                <w:lang w:val="en-US"/>
              </w:rPr>
              <w:t>e</w:t>
            </w:r>
            <w:r w:rsidRPr="0049064B">
              <w:rPr>
                <w:i/>
                <w:sz w:val="26"/>
                <w:szCs w:val="26"/>
              </w:rPr>
              <w:t>-</w:t>
            </w:r>
            <w:r w:rsidRPr="0049064B">
              <w:rPr>
                <w:i/>
                <w:sz w:val="26"/>
                <w:szCs w:val="26"/>
                <w:lang w:val="en-US"/>
              </w:rPr>
              <w:t>mail</w:t>
            </w:r>
            <w:r w:rsidRPr="0049064B">
              <w:rPr>
                <w:i/>
                <w:sz w:val="26"/>
                <w:szCs w:val="26"/>
              </w:rPr>
              <w:t>].</w:t>
            </w:r>
          </w:p>
        </w:tc>
      </w:tr>
      <w:tr w:rsidR="009F09B8" w:rsidRPr="0049064B" w:rsidTr="00A01762">
        <w:tc>
          <w:tcPr>
            <w:tcW w:w="779" w:type="dxa"/>
          </w:tcPr>
          <w:p w:rsidR="009F09B8" w:rsidRPr="0049064B" w:rsidRDefault="009F09B8" w:rsidP="003F262A">
            <w:pPr>
              <w:spacing w:line="24" w:lineRule="atLeast"/>
              <w:jc w:val="center"/>
              <w:rPr>
                <w:b/>
                <w:sz w:val="26"/>
                <w:szCs w:val="26"/>
                <w:lang w:val="en-US"/>
              </w:rPr>
            </w:pPr>
            <w:r w:rsidRPr="0049064B">
              <w:rPr>
                <w:b/>
                <w:sz w:val="26"/>
                <w:szCs w:val="26"/>
                <w:lang w:val="en-US"/>
              </w:rPr>
              <w:t>5.</w:t>
            </w:r>
          </w:p>
        </w:tc>
        <w:tc>
          <w:tcPr>
            <w:tcW w:w="3812" w:type="dxa"/>
          </w:tcPr>
          <w:p w:rsidR="009F09B8" w:rsidRDefault="009F09B8" w:rsidP="003F262A">
            <w:pPr>
              <w:spacing w:line="24" w:lineRule="atLeast"/>
              <w:rPr>
                <w:b/>
                <w:sz w:val="26"/>
                <w:szCs w:val="26"/>
              </w:rPr>
            </w:pPr>
            <w:r w:rsidRPr="0049064B">
              <w:rPr>
                <w:b/>
                <w:sz w:val="26"/>
                <w:szCs w:val="26"/>
              </w:rPr>
              <w:t>ИНН</w:t>
            </w:r>
            <w:r w:rsidR="009A604E">
              <w:rPr>
                <w:b/>
                <w:sz w:val="26"/>
                <w:szCs w:val="26"/>
              </w:rPr>
              <w:t>, КПП, ОГРН, ОКПО,</w:t>
            </w:r>
          </w:p>
          <w:p w:rsidR="009A604E" w:rsidRDefault="009A604E" w:rsidP="003F262A">
            <w:pPr>
              <w:spacing w:line="24" w:lineRule="atLeast"/>
              <w:rPr>
                <w:b/>
                <w:sz w:val="26"/>
                <w:szCs w:val="26"/>
              </w:rPr>
            </w:pPr>
            <w:r>
              <w:rPr>
                <w:b/>
                <w:sz w:val="26"/>
                <w:szCs w:val="26"/>
              </w:rPr>
              <w:t>Номер телефона, эл. почта.</w:t>
            </w:r>
          </w:p>
          <w:p w:rsidR="009A604E" w:rsidRPr="0049064B" w:rsidRDefault="009A604E" w:rsidP="003F262A">
            <w:pPr>
              <w:spacing w:line="24" w:lineRule="atLeast"/>
              <w:rPr>
                <w:sz w:val="26"/>
                <w:szCs w:val="26"/>
              </w:rPr>
            </w:pPr>
          </w:p>
        </w:tc>
        <w:tc>
          <w:tcPr>
            <w:tcW w:w="5015" w:type="dxa"/>
          </w:tcPr>
          <w:p w:rsidR="009F09B8" w:rsidRPr="0049064B" w:rsidRDefault="009F09B8" w:rsidP="003F262A">
            <w:pPr>
              <w:spacing w:line="24" w:lineRule="atLeast"/>
              <w:rPr>
                <w:i/>
                <w:sz w:val="26"/>
                <w:szCs w:val="26"/>
              </w:rPr>
            </w:pPr>
            <w:r w:rsidRPr="0049064B">
              <w:rPr>
                <w:i/>
                <w:sz w:val="26"/>
                <w:szCs w:val="26"/>
              </w:rPr>
              <w:t>[В данном разделе Участник закупки указывает ИНН в соответствии с регистрационными документами].</w:t>
            </w:r>
          </w:p>
        </w:tc>
      </w:tr>
    </w:tbl>
    <w:p w:rsidR="009F09B8" w:rsidRPr="0049064B" w:rsidRDefault="009F09B8" w:rsidP="003F262A">
      <w:pPr>
        <w:pStyle w:val="32"/>
        <w:tabs>
          <w:tab w:val="clear" w:pos="227"/>
          <w:tab w:val="num" w:pos="720"/>
        </w:tabs>
        <w:spacing w:before="0" w:after="60" w:line="24" w:lineRule="atLeast"/>
        <w:ind w:firstLine="720"/>
        <w:rPr>
          <w:sz w:val="26"/>
          <w:szCs w:val="26"/>
        </w:rPr>
      </w:pPr>
    </w:p>
    <w:p w:rsidR="009F09B8" w:rsidRPr="0049064B" w:rsidRDefault="009F09B8" w:rsidP="003F262A">
      <w:pPr>
        <w:pStyle w:val="32"/>
        <w:tabs>
          <w:tab w:val="clear" w:pos="227"/>
          <w:tab w:val="num" w:pos="720"/>
        </w:tabs>
        <w:spacing w:before="0" w:after="60" w:line="24" w:lineRule="atLeast"/>
        <w:ind w:firstLine="720"/>
        <w:rPr>
          <w:sz w:val="26"/>
          <w:szCs w:val="26"/>
        </w:rPr>
      </w:pPr>
      <w:r w:rsidRPr="0049064B">
        <w:rPr>
          <w:sz w:val="26"/>
          <w:szCs w:val="26"/>
        </w:rPr>
        <w:t>Мы, нижеподписавшиеся, заверяем правильность всех данных, указанных в анкете.</w:t>
      </w:r>
    </w:p>
    <w:p w:rsidR="009F09B8" w:rsidRPr="0049064B" w:rsidRDefault="009F09B8" w:rsidP="003F262A">
      <w:pPr>
        <w:spacing w:line="24" w:lineRule="atLeast"/>
        <w:rPr>
          <w:sz w:val="26"/>
          <w:szCs w:val="26"/>
        </w:rPr>
      </w:pPr>
      <w:r w:rsidRPr="0049064B">
        <w:rPr>
          <w:b/>
          <w:sz w:val="26"/>
          <w:szCs w:val="26"/>
        </w:rPr>
        <w:t>Руководитель организации</w:t>
      </w:r>
      <w:r w:rsidRPr="0049064B">
        <w:rPr>
          <w:sz w:val="26"/>
          <w:szCs w:val="26"/>
        </w:rPr>
        <w:t xml:space="preserve"> </w:t>
      </w:r>
      <w:r w:rsidRPr="0049064B">
        <w:rPr>
          <w:i/>
          <w:sz w:val="26"/>
          <w:szCs w:val="26"/>
        </w:rPr>
        <w:t>[для юридических лиц]</w:t>
      </w:r>
      <w:r w:rsidRPr="0049064B">
        <w:rPr>
          <w:sz w:val="26"/>
          <w:szCs w:val="26"/>
        </w:rPr>
        <w:tab/>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sz w:val="26"/>
          <w:szCs w:val="26"/>
        </w:rPr>
      </w:pPr>
      <w:r w:rsidRPr="0049064B">
        <w:rPr>
          <w:b/>
          <w:sz w:val="26"/>
          <w:szCs w:val="26"/>
        </w:rPr>
        <w:t xml:space="preserve">Участник закупки </w:t>
      </w:r>
      <w:r w:rsidR="009F104A" w:rsidRPr="0049064B">
        <w:rPr>
          <w:i/>
          <w:sz w:val="26"/>
          <w:szCs w:val="26"/>
        </w:rPr>
        <w:t>[для физических лиц</w:t>
      </w:r>
      <w:r w:rsidRPr="0049064B">
        <w:rPr>
          <w:i/>
          <w:sz w:val="26"/>
          <w:szCs w:val="26"/>
        </w:rPr>
        <w:t xml:space="preserve">]          </w:t>
      </w:r>
      <w:r w:rsidRPr="0049064B">
        <w:rPr>
          <w:i/>
          <w:sz w:val="26"/>
          <w:szCs w:val="26"/>
        </w:rPr>
        <w:tab/>
      </w:r>
      <w:r w:rsidRPr="0049064B">
        <w:rPr>
          <w:sz w:val="26"/>
          <w:szCs w:val="26"/>
        </w:rPr>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sz w:val="26"/>
          <w:szCs w:val="26"/>
        </w:rPr>
      </w:pPr>
      <w:r w:rsidRPr="0049064B">
        <w:rPr>
          <w:b/>
          <w:sz w:val="26"/>
          <w:szCs w:val="26"/>
        </w:rPr>
        <w:t xml:space="preserve">Главный бухгалтер </w:t>
      </w:r>
      <w:r w:rsidRPr="0049064B">
        <w:rPr>
          <w:i/>
          <w:sz w:val="26"/>
          <w:szCs w:val="26"/>
        </w:rPr>
        <w:t>[для юридических лиц]</w:t>
      </w:r>
      <w:r w:rsidRPr="0049064B">
        <w:rPr>
          <w:i/>
          <w:sz w:val="26"/>
          <w:szCs w:val="26"/>
        </w:rPr>
        <w:tab/>
      </w:r>
      <w:r w:rsidRPr="0049064B">
        <w:rPr>
          <w:i/>
          <w:sz w:val="26"/>
          <w:szCs w:val="26"/>
        </w:rPr>
        <w:tab/>
      </w:r>
      <w:r w:rsidRPr="0049064B">
        <w:rPr>
          <w:sz w:val="26"/>
          <w:szCs w:val="26"/>
        </w:rPr>
        <w:t>_______ (Фамилия И.О.)</w:t>
      </w:r>
    </w:p>
    <w:p w:rsidR="009F09B8" w:rsidRPr="0049064B" w:rsidRDefault="009F09B8" w:rsidP="003F262A">
      <w:pPr>
        <w:spacing w:line="24" w:lineRule="atLeast"/>
        <w:rPr>
          <w:i/>
          <w:sz w:val="26"/>
          <w:szCs w:val="26"/>
          <w:vertAlign w:val="superscript"/>
        </w:rPr>
      </w:pPr>
      <w:r w:rsidRPr="0049064B">
        <w:rPr>
          <w:sz w:val="26"/>
          <w:szCs w:val="26"/>
          <w:vertAlign w:val="superscript"/>
        </w:rPr>
        <w:tab/>
        <w:t xml:space="preserve">    </w:t>
      </w:r>
      <w:r w:rsidRPr="0049064B">
        <w:rPr>
          <w:sz w:val="26"/>
          <w:szCs w:val="26"/>
          <w:vertAlign w:val="superscript"/>
        </w:rPr>
        <w:tab/>
      </w:r>
      <w:r w:rsidRPr="0049064B">
        <w:rPr>
          <w:sz w:val="26"/>
          <w:szCs w:val="26"/>
          <w:vertAlign w:val="superscript"/>
        </w:rPr>
        <w:tab/>
      </w:r>
      <w:r w:rsidRPr="0049064B">
        <w:rPr>
          <w:sz w:val="26"/>
          <w:szCs w:val="26"/>
          <w:vertAlign w:val="superscript"/>
        </w:rPr>
        <w:tab/>
      </w:r>
      <w:r w:rsidRPr="0049064B">
        <w:rPr>
          <w:sz w:val="26"/>
          <w:szCs w:val="26"/>
          <w:vertAlign w:val="superscript"/>
        </w:rPr>
        <w:tab/>
        <w:t xml:space="preserve">                                                                            </w:t>
      </w:r>
      <w:r w:rsidRPr="0049064B">
        <w:rPr>
          <w:i/>
          <w:sz w:val="26"/>
          <w:szCs w:val="26"/>
          <w:vertAlign w:val="superscript"/>
        </w:rPr>
        <w:t>(подпись)</w:t>
      </w:r>
    </w:p>
    <w:p w:rsidR="009F09B8" w:rsidRPr="0049064B" w:rsidRDefault="009F09B8" w:rsidP="003F262A">
      <w:pPr>
        <w:spacing w:line="24" w:lineRule="atLeast"/>
        <w:rPr>
          <w:b/>
          <w:i/>
          <w:sz w:val="26"/>
          <w:szCs w:val="26"/>
        </w:rPr>
      </w:pPr>
      <w:r w:rsidRPr="0049064B">
        <w:rPr>
          <w:b/>
          <w:sz w:val="26"/>
          <w:szCs w:val="26"/>
        </w:rPr>
        <w:t xml:space="preserve">М.П. </w:t>
      </w:r>
      <w:r w:rsidRPr="0049064B">
        <w:rPr>
          <w:b/>
          <w:i/>
          <w:sz w:val="26"/>
          <w:szCs w:val="26"/>
        </w:rPr>
        <w:t>[для юридических лиц и индивидуальных предпринимателей]</w:t>
      </w:r>
    </w:p>
    <w:p w:rsidR="009F09B8" w:rsidRPr="0049064B" w:rsidRDefault="009F09B8" w:rsidP="003F262A">
      <w:pPr>
        <w:spacing w:line="24" w:lineRule="atLeast"/>
        <w:jc w:val="both"/>
        <w:rPr>
          <w:b/>
          <w:sz w:val="26"/>
          <w:szCs w:val="26"/>
        </w:rPr>
      </w:pPr>
      <w:r w:rsidRPr="0049064B">
        <w:rPr>
          <w:b/>
          <w:i/>
          <w:sz w:val="26"/>
          <w:szCs w:val="26"/>
        </w:rPr>
        <w:br w:type="page"/>
      </w:r>
      <w:r w:rsidRPr="0049064B">
        <w:rPr>
          <w:b/>
          <w:sz w:val="26"/>
          <w:szCs w:val="26"/>
        </w:rPr>
        <w:lastRenderedPageBreak/>
        <w:t xml:space="preserve">8.4  </w:t>
      </w:r>
      <w:r w:rsidRPr="0049064B">
        <w:rPr>
          <w:b/>
          <w:sz w:val="26"/>
          <w:szCs w:val="26"/>
          <w:u w:val="single"/>
        </w:rPr>
        <w:t>Форма № 4</w:t>
      </w:r>
      <w:r w:rsidRPr="0049064B">
        <w:rPr>
          <w:b/>
          <w:sz w:val="26"/>
          <w:szCs w:val="26"/>
        </w:rPr>
        <w:t xml:space="preserve"> «СПРАВКА О СООТВЕТСТВИИ УЧАСТНИКА ЗАКУПКИ ОБЯЗАТЕЛЬНЫМ ТРЕБОВАНИЯМ, УСТАНОВЛЕННЫМ ЗАКУПОЧНОЙ ДОКУМЕНТАЦИЕЙ »</w:t>
      </w:r>
    </w:p>
    <w:p w:rsidR="009F09B8" w:rsidRPr="0049064B" w:rsidRDefault="009F09B8" w:rsidP="003F262A">
      <w:pPr>
        <w:spacing w:before="120" w:after="120" w:line="24" w:lineRule="atLeast"/>
        <w:jc w:val="center"/>
        <w:rPr>
          <w:b/>
          <w:sz w:val="26"/>
          <w:szCs w:val="26"/>
        </w:rPr>
      </w:pPr>
      <w:r w:rsidRPr="0049064B">
        <w:rPr>
          <w:b/>
          <w:sz w:val="26"/>
          <w:szCs w:val="26"/>
        </w:rPr>
        <w:t>СПРАВКА</w:t>
      </w:r>
    </w:p>
    <w:p w:rsidR="009F09B8" w:rsidRPr="0049064B" w:rsidRDefault="009F09B8" w:rsidP="003F262A">
      <w:pPr>
        <w:spacing w:line="24" w:lineRule="atLeast"/>
        <w:ind w:firstLine="540"/>
        <w:jc w:val="both"/>
        <w:rPr>
          <w:sz w:val="26"/>
          <w:szCs w:val="26"/>
        </w:rPr>
      </w:pPr>
      <w:r w:rsidRPr="0049064B">
        <w:rPr>
          <w:sz w:val="26"/>
          <w:szCs w:val="26"/>
        </w:rPr>
        <w:t>Настоящей справкой подтверждаем, что __________________________</w:t>
      </w:r>
    </w:p>
    <w:p w:rsidR="00F953A8" w:rsidRPr="0049064B" w:rsidRDefault="009F09B8" w:rsidP="007A5E19">
      <w:pPr>
        <w:pStyle w:val="a2"/>
        <w:numPr>
          <w:ilvl w:val="0"/>
          <w:numId w:val="0"/>
        </w:numPr>
        <w:spacing w:line="24" w:lineRule="atLeast"/>
        <w:ind w:left="283"/>
        <w:rPr>
          <w:sz w:val="26"/>
          <w:szCs w:val="26"/>
          <w:vertAlign w:val="superscript"/>
        </w:rPr>
      </w:pPr>
      <w:r w:rsidRPr="0049064B">
        <w:rPr>
          <w:sz w:val="26"/>
          <w:szCs w:val="26"/>
          <w:vertAlign w:val="superscript"/>
        </w:rPr>
        <w:t xml:space="preserve">                                                                                                                (наименование Участника закупки)</w:t>
      </w:r>
    </w:p>
    <w:p w:rsidR="009F09B8" w:rsidRPr="0049064B" w:rsidRDefault="009F09B8" w:rsidP="003F262A">
      <w:pPr>
        <w:pStyle w:val="ab"/>
        <w:spacing w:line="24" w:lineRule="atLeast"/>
        <w:jc w:val="both"/>
        <w:rPr>
          <w:sz w:val="26"/>
          <w:szCs w:val="26"/>
        </w:rPr>
      </w:pPr>
      <w:r w:rsidRPr="0049064B">
        <w:rPr>
          <w:sz w:val="26"/>
          <w:szCs w:val="26"/>
        </w:rPr>
        <w:t>- правомочно заключать договор;</w:t>
      </w:r>
    </w:p>
    <w:p w:rsidR="009F09B8" w:rsidRPr="0049064B" w:rsidRDefault="009F09B8" w:rsidP="003F262A">
      <w:pPr>
        <w:pStyle w:val="ab"/>
        <w:spacing w:line="24" w:lineRule="atLeast"/>
        <w:jc w:val="both"/>
        <w:rPr>
          <w:sz w:val="26"/>
          <w:szCs w:val="26"/>
        </w:rPr>
      </w:pPr>
      <w:r w:rsidRPr="0049064B">
        <w:rPr>
          <w:sz w:val="26"/>
          <w:szCs w:val="26"/>
        </w:rPr>
        <w:t>- не находится в процессе ликвидации;</w:t>
      </w:r>
    </w:p>
    <w:p w:rsidR="009F09B8" w:rsidRPr="0049064B" w:rsidRDefault="009F09B8" w:rsidP="003F262A">
      <w:pPr>
        <w:pStyle w:val="ab"/>
        <w:spacing w:line="24" w:lineRule="atLeast"/>
        <w:jc w:val="both"/>
        <w:rPr>
          <w:sz w:val="26"/>
          <w:szCs w:val="26"/>
        </w:rPr>
      </w:pPr>
      <w:r w:rsidRPr="0049064B">
        <w:rPr>
          <w:sz w:val="26"/>
          <w:szCs w:val="26"/>
        </w:rPr>
        <w:t>- не признано по решению арбитражного суда несостоятельным (банкротом);</w:t>
      </w:r>
    </w:p>
    <w:p w:rsidR="009F09B8" w:rsidRPr="0049064B" w:rsidRDefault="009F09B8" w:rsidP="003F262A">
      <w:pPr>
        <w:pStyle w:val="ab"/>
        <w:spacing w:line="24" w:lineRule="atLeast"/>
        <w:jc w:val="both"/>
        <w:rPr>
          <w:sz w:val="26"/>
          <w:szCs w:val="26"/>
        </w:rPr>
      </w:pPr>
      <w:r w:rsidRPr="0049064B">
        <w:rPr>
          <w:sz w:val="26"/>
          <w:szCs w:val="26"/>
        </w:rPr>
        <w:t>- не является организацией, на имущество которой наложен арест по решению суда, административного органа и экономическая деятельность не приостановлена;</w:t>
      </w:r>
    </w:p>
    <w:p w:rsidR="009F09B8" w:rsidRPr="0049064B" w:rsidRDefault="009F09B8" w:rsidP="003F262A">
      <w:pPr>
        <w:pStyle w:val="ab"/>
        <w:spacing w:line="24" w:lineRule="atLeast"/>
        <w:jc w:val="both"/>
        <w:rPr>
          <w:sz w:val="26"/>
          <w:szCs w:val="26"/>
        </w:rPr>
      </w:pPr>
      <w:r w:rsidRPr="0049064B">
        <w:rPr>
          <w:sz w:val="26"/>
          <w:szCs w:val="26"/>
        </w:rPr>
        <w:t xml:space="preserve">-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562FA2" w:rsidRPr="0049064B">
        <w:rPr>
          <w:sz w:val="26"/>
          <w:szCs w:val="26"/>
        </w:rPr>
        <w:t>______</w:t>
      </w:r>
      <w:r w:rsidRPr="0049064B">
        <w:rPr>
          <w:sz w:val="26"/>
          <w:szCs w:val="26"/>
        </w:rPr>
        <w:t xml:space="preserve"> % балансовой стоимости активов по данным бухгалтерской отчетности за последний завершенный отчетный период;</w:t>
      </w:r>
    </w:p>
    <w:p w:rsidR="009F09B8" w:rsidRPr="0049064B" w:rsidRDefault="009F09B8" w:rsidP="003F262A">
      <w:pPr>
        <w:spacing w:line="24" w:lineRule="atLeast"/>
        <w:jc w:val="both"/>
        <w:rPr>
          <w:sz w:val="26"/>
          <w:szCs w:val="26"/>
        </w:rPr>
      </w:pPr>
      <w:r w:rsidRPr="0049064B">
        <w:rPr>
          <w:sz w:val="26"/>
          <w:szCs w:val="26"/>
        </w:rPr>
        <w:t xml:space="preserve">- отсутствуют сведения об организацией в реестрах недобросовестных поставщиков, </w:t>
      </w:r>
      <w:r w:rsidR="0099799A" w:rsidRPr="0049064B">
        <w:rPr>
          <w:sz w:val="26"/>
          <w:szCs w:val="26"/>
        </w:rPr>
        <w:t>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sidR="0037481B" w:rsidRPr="0049064B">
        <w:rPr>
          <w:sz w:val="26"/>
          <w:szCs w:val="26"/>
        </w:rPr>
        <w:t xml:space="preserve"> </w:t>
      </w:r>
      <w:r w:rsidRPr="0049064B">
        <w:rPr>
          <w:sz w:val="26"/>
          <w:szCs w:val="26"/>
        </w:rPr>
        <w:t>и Федеральн</w:t>
      </w:r>
      <w:r w:rsidR="0099799A" w:rsidRPr="0049064B">
        <w:rPr>
          <w:sz w:val="26"/>
          <w:szCs w:val="26"/>
        </w:rPr>
        <w:t>ым</w:t>
      </w:r>
      <w:r w:rsidRPr="0049064B">
        <w:rPr>
          <w:sz w:val="26"/>
          <w:szCs w:val="26"/>
        </w:rPr>
        <w:t xml:space="preserve"> закон</w:t>
      </w:r>
      <w:r w:rsidR="0099799A" w:rsidRPr="0049064B">
        <w:rPr>
          <w:sz w:val="26"/>
          <w:szCs w:val="26"/>
        </w:rPr>
        <w:t>ом</w:t>
      </w:r>
      <w:r w:rsidRPr="0049064B">
        <w:rPr>
          <w:sz w:val="26"/>
          <w:szCs w:val="26"/>
        </w:rPr>
        <w:t xml:space="preserve"> от 18.07.2011 года № 223-ФЗ «О закупках товаров, работ, услуг отдельными видами юридических лиц».</w:t>
      </w:r>
    </w:p>
    <w:p w:rsidR="009F09B8" w:rsidRPr="0049064B" w:rsidRDefault="009F09B8" w:rsidP="003F262A">
      <w:pPr>
        <w:spacing w:line="24" w:lineRule="atLeast"/>
        <w:rPr>
          <w:sz w:val="26"/>
          <w:szCs w:val="26"/>
        </w:rPr>
      </w:pPr>
      <w:r w:rsidRPr="0049064B">
        <w:rPr>
          <w:b/>
          <w:sz w:val="26"/>
          <w:szCs w:val="26"/>
        </w:rPr>
        <w:t>Руководитель организации</w:t>
      </w:r>
      <w:r w:rsidRPr="0049064B">
        <w:rPr>
          <w:sz w:val="26"/>
          <w:szCs w:val="26"/>
        </w:rPr>
        <w:t xml:space="preserve"> </w:t>
      </w:r>
      <w:r w:rsidRPr="0049064B">
        <w:rPr>
          <w:i/>
          <w:sz w:val="26"/>
          <w:szCs w:val="26"/>
        </w:rPr>
        <w:t>[для юридических лиц]</w:t>
      </w:r>
      <w:r w:rsidRPr="0049064B">
        <w:rPr>
          <w:sz w:val="26"/>
          <w:szCs w:val="26"/>
        </w:rPr>
        <w:tab/>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i/>
          <w:sz w:val="26"/>
          <w:szCs w:val="26"/>
          <w:vertAlign w:val="superscript"/>
        </w:rPr>
      </w:pPr>
      <w:r w:rsidRPr="0049064B">
        <w:rPr>
          <w:b/>
          <w:sz w:val="26"/>
          <w:szCs w:val="26"/>
        </w:rPr>
        <w:t xml:space="preserve">Участник закупки </w:t>
      </w:r>
      <w:r w:rsidR="009F104A" w:rsidRPr="0049064B">
        <w:rPr>
          <w:i/>
          <w:sz w:val="26"/>
          <w:szCs w:val="26"/>
        </w:rPr>
        <w:t>[для физических лиц</w:t>
      </w:r>
      <w:r w:rsidRPr="0049064B">
        <w:rPr>
          <w:i/>
          <w:sz w:val="26"/>
          <w:szCs w:val="26"/>
        </w:rPr>
        <w:t xml:space="preserve">]          </w:t>
      </w:r>
      <w:r w:rsidRPr="0049064B">
        <w:rPr>
          <w:i/>
          <w:sz w:val="26"/>
          <w:szCs w:val="26"/>
        </w:rPr>
        <w:tab/>
      </w:r>
      <w:r w:rsidRPr="0049064B">
        <w:rPr>
          <w:sz w:val="26"/>
          <w:szCs w:val="26"/>
        </w:rPr>
        <w:t>_______ (Фамилия И.О.)</w:t>
      </w:r>
      <w:r w:rsidRPr="0049064B">
        <w:rPr>
          <w:i/>
          <w:sz w:val="26"/>
          <w:szCs w:val="26"/>
          <w:vertAlign w:val="superscript"/>
        </w:rPr>
        <w:t xml:space="preserve">                                                       (подпись</w:t>
      </w:r>
      <w:r w:rsidR="0099799A" w:rsidRPr="0049064B">
        <w:rPr>
          <w:i/>
          <w:sz w:val="26"/>
          <w:szCs w:val="26"/>
          <w:vertAlign w:val="superscript"/>
        </w:rPr>
        <w:t>)</w:t>
      </w:r>
    </w:p>
    <w:p w:rsidR="009F09B8" w:rsidRPr="0049064B" w:rsidRDefault="009F09B8" w:rsidP="00627991">
      <w:pPr>
        <w:pStyle w:val="ConsPlusNormal"/>
        <w:pageBreakBefore/>
        <w:widowControl/>
        <w:spacing w:before="120" w:after="120" w:line="24" w:lineRule="atLeast"/>
        <w:ind w:firstLine="0"/>
        <w:jc w:val="center"/>
        <w:rPr>
          <w:rFonts w:ascii="Times New Roman" w:hAnsi="Times New Roman" w:cs="Times New Roman"/>
          <w:sz w:val="26"/>
          <w:szCs w:val="26"/>
        </w:rPr>
      </w:pPr>
      <w:r w:rsidRPr="0049064B">
        <w:rPr>
          <w:rFonts w:ascii="Times New Roman" w:hAnsi="Times New Roman" w:cs="Times New Roman"/>
          <w:b/>
          <w:bCs/>
          <w:sz w:val="26"/>
          <w:szCs w:val="26"/>
        </w:rPr>
        <w:lastRenderedPageBreak/>
        <w:t xml:space="preserve">ПРОЕКТ  </w:t>
      </w:r>
      <w:r w:rsidR="0099799A" w:rsidRPr="0049064B">
        <w:rPr>
          <w:rFonts w:ascii="Times New Roman" w:hAnsi="Times New Roman" w:cs="Times New Roman"/>
          <w:b/>
          <w:bCs/>
          <w:sz w:val="26"/>
          <w:szCs w:val="26"/>
        </w:rPr>
        <w:t xml:space="preserve"> ДОГОВОРА</w:t>
      </w:r>
      <w:r w:rsidRPr="0049064B">
        <w:rPr>
          <w:rFonts w:ascii="Times New Roman" w:hAnsi="Times New Roman" w:cs="Times New Roman"/>
          <w:sz w:val="26"/>
          <w:szCs w:val="26"/>
        </w:rPr>
        <w:t>№ __________</w:t>
      </w:r>
    </w:p>
    <w:p w:rsidR="009F09B8" w:rsidRPr="0049064B" w:rsidRDefault="009F09B8" w:rsidP="003F262A">
      <w:pPr>
        <w:pStyle w:val="ab"/>
        <w:spacing w:after="0" w:line="24" w:lineRule="atLeast"/>
        <w:contextualSpacing/>
        <w:jc w:val="center"/>
        <w:rPr>
          <w:sz w:val="26"/>
          <w:szCs w:val="26"/>
        </w:rPr>
      </w:pPr>
      <w:r w:rsidRPr="0049064B">
        <w:rPr>
          <w:sz w:val="26"/>
          <w:szCs w:val="26"/>
        </w:rPr>
        <w:t xml:space="preserve">   </w:t>
      </w:r>
    </w:p>
    <w:p w:rsidR="002663C9" w:rsidRPr="0049064B" w:rsidRDefault="002663C9" w:rsidP="002663C9">
      <w:pPr>
        <w:autoSpaceDE w:val="0"/>
        <w:autoSpaceDN w:val="0"/>
        <w:adjustRightInd w:val="0"/>
        <w:jc w:val="center"/>
        <w:rPr>
          <w:b/>
          <w:sz w:val="26"/>
          <w:szCs w:val="26"/>
        </w:rPr>
      </w:pPr>
      <w:r w:rsidRPr="0049064B">
        <w:rPr>
          <w:b/>
          <w:sz w:val="26"/>
          <w:szCs w:val="26"/>
        </w:rPr>
        <w:t xml:space="preserve">ДОГОВОР </w:t>
      </w:r>
      <w:r w:rsidR="000474DA">
        <w:rPr>
          <w:b/>
          <w:sz w:val="26"/>
          <w:szCs w:val="26"/>
        </w:rPr>
        <w:t xml:space="preserve">ПОСТАВКИ </w:t>
      </w:r>
      <w:r w:rsidRPr="0049064B">
        <w:rPr>
          <w:b/>
          <w:sz w:val="26"/>
          <w:szCs w:val="26"/>
        </w:rPr>
        <w:t>№ ____________</w:t>
      </w:r>
    </w:p>
    <w:p w:rsidR="002663C9" w:rsidRPr="0049064B" w:rsidRDefault="002663C9" w:rsidP="002663C9">
      <w:pPr>
        <w:autoSpaceDE w:val="0"/>
        <w:autoSpaceDN w:val="0"/>
        <w:adjustRightInd w:val="0"/>
        <w:jc w:val="center"/>
        <w:rPr>
          <w:sz w:val="26"/>
          <w:szCs w:val="26"/>
        </w:rPr>
      </w:pPr>
    </w:p>
    <w:p w:rsidR="002663C9" w:rsidRPr="0049064B" w:rsidRDefault="002663C9" w:rsidP="002663C9">
      <w:pPr>
        <w:autoSpaceDE w:val="0"/>
        <w:autoSpaceDN w:val="0"/>
        <w:adjustRightInd w:val="0"/>
        <w:jc w:val="both"/>
        <w:rPr>
          <w:sz w:val="26"/>
          <w:szCs w:val="26"/>
        </w:rPr>
      </w:pPr>
      <w:r w:rsidRPr="0049064B">
        <w:rPr>
          <w:sz w:val="26"/>
          <w:szCs w:val="26"/>
        </w:rPr>
        <w:t xml:space="preserve">г. Пермь </w:t>
      </w:r>
      <w:r w:rsidR="000474DA">
        <w:rPr>
          <w:sz w:val="26"/>
          <w:szCs w:val="26"/>
        </w:rPr>
        <w:tab/>
      </w:r>
      <w:r w:rsidR="000474DA">
        <w:rPr>
          <w:sz w:val="26"/>
          <w:szCs w:val="26"/>
        </w:rPr>
        <w:tab/>
      </w:r>
      <w:r w:rsidR="000474DA">
        <w:rPr>
          <w:sz w:val="26"/>
          <w:szCs w:val="26"/>
        </w:rPr>
        <w:tab/>
      </w:r>
      <w:r w:rsidR="000474DA">
        <w:rPr>
          <w:sz w:val="26"/>
          <w:szCs w:val="26"/>
        </w:rPr>
        <w:tab/>
      </w:r>
      <w:r w:rsidR="000474DA">
        <w:rPr>
          <w:sz w:val="26"/>
          <w:szCs w:val="26"/>
        </w:rPr>
        <w:tab/>
      </w:r>
      <w:r w:rsidR="000474DA">
        <w:rPr>
          <w:sz w:val="26"/>
          <w:szCs w:val="26"/>
        </w:rPr>
        <w:tab/>
      </w:r>
      <w:r w:rsidR="000474DA">
        <w:rPr>
          <w:sz w:val="26"/>
          <w:szCs w:val="26"/>
        </w:rPr>
        <w:tab/>
      </w:r>
      <w:r w:rsidR="000474DA">
        <w:rPr>
          <w:sz w:val="26"/>
          <w:szCs w:val="26"/>
        </w:rPr>
        <w:tab/>
        <w:t xml:space="preserve">  «___» __________ 2017</w:t>
      </w:r>
      <w:r w:rsidRPr="0049064B">
        <w:rPr>
          <w:sz w:val="26"/>
          <w:szCs w:val="26"/>
        </w:rPr>
        <w:t xml:space="preserve"> г.</w:t>
      </w:r>
    </w:p>
    <w:p w:rsidR="002663C9" w:rsidRPr="0049064B" w:rsidRDefault="002663C9" w:rsidP="002663C9">
      <w:pPr>
        <w:autoSpaceDE w:val="0"/>
        <w:autoSpaceDN w:val="0"/>
        <w:adjustRightInd w:val="0"/>
        <w:jc w:val="both"/>
        <w:rPr>
          <w:sz w:val="26"/>
          <w:szCs w:val="26"/>
        </w:rPr>
      </w:pPr>
    </w:p>
    <w:p w:rsidR="002663C9" w:rsidRPr="0049064B" w:rsidRDefault="002663C9" w:rsidP="002663C9">
      <w:pPr>
        <w:ind w:firstLine="709"/>
        <w:jc w:val="both"/>
        <w:rPr>
          <w:sz w:val="26"/>
          <w:szCs w:val="26"/>
        </w:rPr>
      </w:pPr>
      <w:r w:rsidRPr="0049064B">
        <w:rPr>
          <w:b/>
          <w:sz w:val="26"/>
          <w:szCs w:val="26"/>
        </w:rPr>
        <w:t>Открытое акционерное общество «Пермская пригородная компания»</w:t>
      </w:r>
      <w:r w:rsidRPr="0049064B">
        <w:rPr>
          <w:sz w:val="26"/>
          <w:szCs w:val="26"/>
        </w:rPr>
        <w:t>, именуемое в</w:t>
      </w:r>
      <w:r w:rsidRPr="0049064B">
        <w:rPr>
          <w:color w:val="000000"/>
          <w:spacing w:val="-1"/>
          <w:sz w:val="26"/>
          <w:szCs w:val="26"/>
        </w:rPr>
        <w:t xml:space="preserve"> дальнейшем </w:t>
      </w:r>
      <w:r w:rsidRPr="0049064B">
        <w:rPr>
          <w:b/>
          <w:color w:val="000000"/>
          <w:spacing w:val="-1"/>
          <w:sz w:val="26"/>
          <w:szCs w:val="26"/>
        </w:rPr>
        <w:t>«Заказчик»</w:t>
      </w:r>
      <w:r w:rsidRPr="0049064B">
        <w:rPr>
          <w:color w:val="000000"/>
          <w:spacing w:val="-1"/>
          <w:sz w:val="26"/>
          <w:szCs w:val="26"/>
        </w:rPr>
        <w:t xml:space="preserve">, в лице </w:t>
      </w:r>
      <w:r w:rsidRPr="0049064B">
        <w:rPr>
          <w:color w:val="000000"/>
          <w:spacing w:val="3"/>
          <w:sz w:val="26"/>
          <w:szCs w:val="26"/>
        </w:rPr>
        <w:t>генерального директора Канцура Сергея Александровича</w:t>
      </w:r>
      <w:r w:rsidRPr="0049064B">
        <w:rPr>
          <w:sz w:val="26"/>
          <w:szCs w:val="26"/>
        </w:rPr>
        <w:t xml:space="preserve">, </w:t>
      </w:r>
      <w:r w:rsidRPr="0049064B">
        <w:rPr>
          <w:bCs/>
          <w:color w:val="000000"/>
          <w:sz w:val="26"/>
          <w:szCs w:val="26"/>
        </w:rPr>
        <w:t>действующего на основании Устава</w:t>
      </w:r>
      <w:r w:rsidRPr="0049064B">
        <w:rPr>
          <w:b/>
          <w:color w:val="000000"/>
          <w:sz w:val="26"/>
          <w:szCs w:val="26"/>
        </w:rPr>
        <w:t xml:space="preserve">, </w:t>
      </w:r>
      <w:r w:rsidRPr="0049064B">
        <w:rPr>
          <w:color w:val="000000"/>
          <w:sz w:val="26"/>
          <w:szCs w:val="26"/>
        </w:rPr>
        <w:t>с одной стороны,</w:t>
      </w:r>
      <w:r w:rsidRPr="0049064B">
        <w:rPr>
          <w:b/>
          <w:color w:val="000000"/>
          <w:sz w:val="26"/>
          <w:szCs w:val="26"/>
        </w:rPr>
        <w:t xml:space="preserve"> </w:t>
      </w:r>
      <w:r w:rsidRPr="0049064B">
        <w:rPr>
          <w:sz w:val="26"/>
          <w:szCs w:val="26"/>
        </w:rPr>
        <w:t xml:space="preserve">и </w:t>
      </w:r>
      <w:r w:rsidRPr="0049064B">
        <w:rPr>
          <w:b/>
          <w:sz w:val="26"/>
          <w:szCs w:val="26"/>
        </w:rPr>
        <w:t>_______________________________________________________</w:t>
      </w:r>
      <w:r w:rsidRPr="0049064B">
        <w:rPr>
          <w:sz w:val="26"/>
          <w:szCs w:val="26"/>
        </w:rPr>
        <w:t xml:space="preserve">, именуемое в дальнейшем </w:t>
      </w:r>
      <w:r w:rsidRPr="0049064B">
        <w:rPr>
          <w:b/>
          <w:sz w:val="26"/>
          <w:szCs w:val="26"/>
        </w:rPr>
        <w:t>«Поставщик»</w:t>
      </w:r>
      <w:r w:rsidRPr="0049064B">
        <w:rPr>
          <w:sz w:val="26"/>
          <w:szCs w:val="26"/>
        </w:rPr>
        <w:t>, в лице Генерального директора ______________________________, с другой стороны, совместно здесь и далее именуемые «Стороны», а по отдельности «Сторона», заключили настоящий договор (далее – Договор) о следующем:</w:t>
      </w:r>
    </w:p>
    <w:p w:rsidR="002663C9" w:rsidRPr="0049064B" w:rsidRDefault="002663C9" w:rsidP="002663C9">
      <w:pPr>
        <w:ind w:firstLine="709"/>
        <w:jc w:val="both"/>
        <w:rPr>
          <w:sz w:val="26"/>
          <w:szCs w:val="26"/>
        </w:rPr>
      </w:pPr>
    </w:p>
    <w:p w:rsidR="00DD146D" w:rsidRPr="0049064B" w:rsidRDefault="002663C9" w:rsidP="00DD146D">
      <w:pPr>
        <w:pStyle w:val="aff6"/>
        <w:numPr>
          <w:ilvl w:val="6"/>
          <w:numId w:val="4"/>
        </w:numPr>
        <w:rPr>
          <w:b/>
          <w:sz w:val="26"/>
          <w:szCs w:val="26"/>
          <w:lang w:eastAsia="en-US"/>
        </w:rPr>
      </w:pPr>
      <w:r w:rsidRPr="0049064B">
        <w:rPr>
          <w:b/>
          <w:sz w:val="26"/>
          <w:szCs w:val="26"/>
          <w:lang w:eastAsia="en-US"/>
        </w:rPr>
        <w:t>ПРЕДМЕТ ДОГОВОРА</w:t>
      </w:r>
    </w:p>
    <w:p w:rsidR="00DD146D" w:rsidRPr="0049064B" w:rsidRDefault="00DD146D" w:rsidP="002663C9">
      <w:pPr>
        <w:ind w:firstLine="709"/>
        <w:jc w:val="both"/>
        <w:rPr>
          <w:rFonts w:eastAsia="MS Mincho"/>
          <w:sz w:val="26"/>
          <w:szCs w:val="26"/>
        </w:rPr>
      </w:pPr>
    </w:p>
    <w:p w:rsidR="002663C9" w:rsidRPr="0049064B" w:rsidRDefault="002663C9" w:rsidP="002663C9">
      <w:pPr>
        <w:ind w:firstLine="709"/>
        <w:jc w:val="both"/>
        <w:rPr>
          <w:rFonts w:eastAsia="MS Mincho"/>
          <w:sz w:val="26"/>
          <w:szCs w:val="26"/>
        </w:rPr>
      </w:pPr>
      <w:r w:rsidRPr="0049064B">
        <w:rPr>
          <w:rFonts w:eastAsia="MS Mincho"/>
          <w:sz w:val="26"/>
          <w:szCs w:val="26"/>
        </w:rPr>
        <w:t xml:space="preserve">1.1. Поставщик в порядке и на условиях настоящего Договора обязуется поставить </w:t>
      </w:r>
      <w:r w:rsidR="00C7300C">
        <w:rPr>
          <w:rFonts w:eastAsia="MS Mincho"/>
          <w:sz w:val="26"/>
          <w:szCs w:val="26"/>
        </w:rPr>
        <w:t>контрольно-</w:t>
      </w:r>
      <w:r w:rsidRPr="0049064B">
        <w:rPr>
          <w:rFonts w:eastAsia="MS Mincho"/>
          <w:sz w:val="26"/>
          <w:szCs w:val="26"/>
        </w:rPr>
        <w:t>кассовую технику (далее по тексту – «Оборудование», «товар»), а Заказчик обязуется принять и оплатить указанное Оборудование в соответствии с условиями настоящего Договора.</w:t>
      </w:r>
    </w:p>
    <w:p w:rsidR="002663C9" w:rsidRPr="0049064B" w:rsidRDefault="002663C9" w:rsidP="002663C9">
      <w:pPr>
        <w:ind w:firstLine="709"/>
        <w:jc w:val="both"/>
        <w:rPr>
          <w:rFonts w:eastAsia="MS Mincho"/>
          <w:sz w:val="26"/>
          <w:szCs w:val="26"/>
        </w:rPr>
      </w:pPr>
      <w:r w:rsidRPr="0049064B">
        <w:rPr>
          <w:rFonts w:eastAsia="MS Mincho"/>
          <w:sz w:val="26"/>
          <w:szCs w:val="26"/>
        </w:rPr>
        <w:t>1.2. Количество, ассортимент, стоимость и срок поставки поставляемого Оборудования указаны в Спецификации (Приложение № 1), являющейся неотъемлемой частью настоящего Договора.</w:t>
      </w:r>
    </w:p>
    <w:p w:rsidR="002663C9" w:rsidRPr="0049064B" w:rsidRDefault="002663C9" w:rsidP="002663C9">
      <w:pPr>
        <w:autoSpaceDE w:val="0"/>
        <w:autoSpaceDN w:val="0"/>
        <w:adjustRightInd w:val="0"/>
        <w:ind w:firstLine="709"/>
        <w:jc w:val="both"/>
        <w:rPr>
          <w:rFonts w:eastAsia="Calibri"/>
          <w:sz w:val="26"/>
          <w:szCs w:val="26"/>
          <w:lang w:eastAsia="en-US"/>
        </w:rPr>
      </w:pPr>
    </w:p>
    <w:p w:rsidR="002663C9" w:rsidRPr="0049064B" w:rsidRDefault="002663C9" w:rsidP="002663C9">
      <w:pPr>
        <w:pStyle w:val="aff6"/>
        <w:jc w:val="center"/>
        <w:rPr>
          <w:b/>
          <w:sz w:val="26"/>
          <w:szCs w:val="26"/>
          <w:lang w:eastAsia="en-US"/>
        </w:rPr>
      </w:pPr>
      <w:r w:rsidRPr="0049064B">
        <w:rPr>
          <w:b/>
          <w:sz w:val="26"/>
          <w:szCs w:val="26"/>
          <w:lang w:eastAsia="en-US"/>
        </w:rPr>
        <w:t>2. СТОИМОСТЬ И ПОРЯДОК РАСЧЕТОВ</w:t>
      </w:r>
    </w:p>
    <w:p w:rsidR="00DD146D" w:rsidRPr="0049064B" w:rsidRDefault="00DD146D" w:rsidP="002663C9">
      <w:pPr>
        <w:ind w:firstLine="709"/>
        <w:jc w:val="both"/>
        <w:rPr>
          <w:rFonts w:eastAsia="MS Mincho"/>
          <w:sz w:val="26"/>
          <w:szCs w:val="26"/>
        </w:rPr>
      </w:pPr>
    </w:p>
    <w:p w:rsidR="002663C9" w:rsidRPr="0049064B" w:rsidRDefault="002663C9" w:rsidP="002663C9">
      <w:pPr>
        <w:ind w:firstLine="709"/>
        <w:jc w:val="both"/>
        <w:rPr>
          <w:rFonts w:eastAsia="MS Mincho"/>
          <w:bCs/>
          <w:iCs/>
          <w:sz w:val="26"/>
          <w:szCs w:val="26"/>
        </w:rPr>
      </w:pPr>
      <w:r w:rsidRPr="0049064B">
        <w:rPr>
          <w:rFonts w:eastAsia="MS Mincho"/>
          <w:sz w:val="26"/>
          <w:szCs w:val="26"/>
        </w:rPr>
        <w:t xml:space="preserve">2.1. Общая стоимость (цена) настоящего Договора составляет ______________________________________ рублей 00 копеек, </w:t>
      </w:r>
      <w:r w:rsidRPr="0049064B">
        <w:rPr>
          <w:rFonts w:eastAsia="MS Mincho"/>
          <w:bCs/>
          <w:sz w:val="26"/>
          <w:szCs w:val="26"/>
        </w:rPr>
        <w:t>в том числе НДС (18%) – ___________________________________________________ копеек.</w:t>
      </w:r>
    </w:p>
    <w:p w:rsidR="002663C9" w:rsidRPr="0049064B" w:rsidRDefault="002663C9" w:rsidP="002663C9">
      <w:pPr>
        <w:ind w:firstLine="709"/>
        <w:jc w:val="both"/>
        <w:rPr>
          <w:i/>
          <w:sz w:val="26"/>
          <w:szCs w:val="26"/>
        </w:rPr>
      </w:pPr>
      <w:r w:rsidRPr="0049064B">
        <w:rPr>
          <w:color w:val="000000"/>
          <w:sz w:val="26"/>
          <w:szCs w:val="26"/>
          <w:lang w:eastAsia="en-US"/>
        </w:rPr>
        <w:t xml:space="preserve">Стоимость Договора включает в себя </w:t>
      </w:r>
      <w:r w:rsidRPr="0049064B">
        <w:rPr>
          <w:color w:val="000000"/>
          <w:sz w:val="26"/>
          <w:szCs w:val="26"/>
        </w:rPr>
        <w:t>все уплачиваемые на территории Российской Федерации налоги и сборы</w:t>
      </w:r>
      <w:r w:rsidRPr="0049064B">
        <w:rPr>
          <w:sz w:val="26"/>
          <w:szCs w:val="26"/>
        </w:rPr>
        <w:t xml:space="preserve">, таможенные пошлины, </w:t>
      </w:r>
      <w:r w:rsidRPr="0049064B">
        <w:rPr>
          <w:sz w:val="26"/>
          <w:szCs w:val="26"/>
          <w:lang w:eastAsia="en-US"/>
        </w:rPr>
        <w:t xml:space="preserve">стоимость доставки Оборудования до места назначения, стоимость доставки, гарантийного обслуживания, упаковки, и прочие издержки и расходы, связанные с исполнением Договора, а также </w:t>
      </w:r>
      <w:r w:rsidRPr="0049064B">
        <w:rPr>
          <w:sz w:val="26"/>
          <w:szCs w:val="26"/>
        </w:rPr>
        <w:t>включая НДС.</w:t>
      </w:r>
    </w:p>
    <w:p w:rsidR="002663C9" w:rsidRPr="0049064B" w:rsidRDefault="002663C9" w:rsidP="002663C9">
      <w:pPr>
        <w:autoSpaceDE w:val="0"/>
        <w:autoSpaceDN w:val="0"/>
        <w:adjustRightInd w:val="0"/>
        <w:ind w:firstLine="709"/>
        <w:jc w:val="both"/>
        <w:rPr>
          <w:sz w:val="26"/>
          <w:szCs w:val="26"/>
        </w:rPr>
      </w:pPr>
      <w:r w:rsidRPr="0049064B">
        <w:rPr>
          <w:sz w:val="26"/>
          <w:szCs w:val="26"/>
        </w:rPr>
        <w:t>Установленные для настоящего Договора единичные цены за Оборудование не подлежат увеличению в течение всего срока действия настоящего Договора.</w:t>
      </w:r>
    </w:p>
    <w:p w:rsidR="002663C9" w:rsidRPr="0049064B" w:rsidRDefault="002663C9" w:rsidP="002663C9">
      <w:pPr>
        <w:ind w:right="-92" w:firstLine="709"/>
        <w:jc w:val="both"/>
        <w:rPr>
          <w:sz w:val="26"/>
          <w:szCs w:val="26"/>
        </w:rPr>
      </w:pPr>
      <w:r w:rsidRPr="0049064B">
        <w:rPr>
          <w:rFonts w:eastAsia="MS Mincho"/>
          <w:sz w:val="26"/>
          <w:szCs w:val="26"/>
        </w:rPr>
        <w:t>2.2. </w:t>
      </w:r>
      <w:r w:rsidRPr="0049064B">
        <w:rPr>
          <w:sz w:val="26"/>
          <w:szCs w:val="26"/>
        </w:rPr>
        <w:t xml:space="preserve">Расчет по договору производится Заказчиком путем перечисления денежных средств на расчетный счет Поставщика </w:t>
      </w:r>
      <w:r w:rsidRPr="0049064B">
        <w:rPr>
          <w:color w:val="000000" w:themeColor="text1"/>
          <w:sz w:val="26"/>
          <w:szCs w:val="26"/>
        </w:rPr>
        <w:t>на основании выставленного Поставщиком счета</w:t>
      </w:r>
      <w:r w:rsidRPr="0049064B">
        <w:rPr>
          <w:color w:val="00B050"/>
          <w:sz w:val="26"/>
          <w:szCs w:val="26"/>
        </w:rPr>
        <w:t xml:space="preserve"> </w:t>
      </w:r>
      <w:r w:rsidRPr="0049064B">
        <w:rPr>
          <w:sz w:val="26"/>
          <w:szCs w:val="26"/>
        </w:rPr>
        <w:t>в течение 5 (пяти) банковских  дней после  получения Оборудования и предоставления  Поставщиком полного пакета документов (счет, счет-фактура, подписанная сторонами товарная накладная унифицированной формы ТОРГ-12, копии сертификатов соответствия, заверенные Поставщиком, технические паспорта на Оборудование, копии отгрузочных документов, другие документы, предусмотренные настоящим Договором), подтверждающих поставку Оборудования.</w:t>
      </w:r>
    </w:p>
    <w:p w:rsidR="002663C9" w:rsidRPr="0049064B" w:rsidRDefault="002663C9" w:rsidP="002663C9">
      <w:pPr>
        <w:ind w:right="-92" w:firstLine="709"/>
        <w:jc w:val="both"/>
        <w:rPr>
          <w:rFonts w:eastAsia="Calibri"/>
          <w:sz w:val="26"/>
          <w:szCs w:val="26"/>
          <w:lang w:eastAsia="en-US"/>
        </w:rPr>
      </w:pPr>
      <w:r w:rsidRPr="0049064B">
        <w:rPr>
          <w:rFonts w:eastAsia="MS Mincho"/>
          <w:sz w:val="26"/>
          <w:szCs w:val="26"/>
        </w:rPr>
        <w:lastRenderedPageBreak/>
        <w:t>2.3. </w:t>
      </w:r>
      <w:r w:rsidRPr="0049064B">
        <w:rPr>
          <w:rFonts w:eastAsia="Calibri"/>
          <w:sz w:val="26"/>
          <w:szCs w:val="26"/>
          <w:lang w:eastAsia="en-US"/>
        </w:rPr>
        <w:t>Обязанность по оплате считается исполненной с даты списания денежных средств с расчетного счета Заказчика.</w:t>
      </w:r>
    </w:p>
    <w:p w:rsidR="002663C9" w:rsidRPr="0049064B" w:rsidRDefault="002663C9" w:rsidP="002663C9">
      <w:pPr>
        <w:ind w:firstLine="709"/>
        <w:jc w:val="both"/>
        <w:rPr>
          <w:rFonts w:eastAsia="MS Mincho"/>
          <w:sz w:val="26"/>
          <w:szCs w:val="26"/>
        </w:rPr>
      </w:pPr>
      <w:r w:rsidRPr="0049064B">
        <w:rPr>
          <w:rFonts w:eastAsia="MS Mincho"/>
          <w:sz w:val="26"/>
          <w:szCs w:val="26"/>
        </w:rPr>
        <w:t>2.4. При предоставлении документов Заказчику Поставщик несёт ответственность за правильность их составления в соответствии с действующим законодательством Российской Федерации. Документы, указанные в п. 2.3 настоящего Договора, составленные с нарушением установленных требований, не принимаются.</w:t>
      </w:r>
    </w:p>
    <w:p w:rsidR="002663C9" w:rsidRPr="0049064B" w:rsidRDefault="002663C9" w:rsidP="002663C9">
      <w:pPr>
        <w:ind w:firstLine="709"/>
        <w:jc w:val="both"/>
        <w:rPr>
          <w:rFonts w:eastAsia="MS Mincho"/>
          <w:sz w:val="26"/>
          <w:szCs w:val="26"/>
        </w:rPr>
      </w:pPr>
      <w:r w:rsidRPr="0049064B">
        <w:rPr>
          <w:rFonts w:eastAsia="MS Mincho"/>
          <w:sz w:val="26"/>
          <w:szCs w:val="26"/>
        </w:rPr>
        <w:t>Документы выставляются с учётом следующего:</w:t>
      </w:r>
    </w:p>
    <w:p w:rsidR="002663C9" w:rsidRPr="0049064B" w:rsidRDefault="002663C9" w:rsidP="002663C9">
      <w:pPr>
        <w:ind w:firstLine="709"/>
        <w:jc w:val="both"/>
        <w:rPr>
          <w:rFonts w:eastAsia="MS Mincho"/>
          <w:sz w:val="26"/>
          <w:szCs w:val="26"/>
        </w:rPr>
      </w:pPr>
      <w:r w:rsidRPr="0049064B">
        <w:rPr>
          <w:rFonts w:eastAsia="MS Mincho"/>
          <w:sz w:val="26"/>
          <w:szCs w:val="26"/>
        </w:rPr>
        <w:t xml:space="preserve">2.4.1. Выставляемая Заказчику товарная накладная унифицированной формы ТОРГ-12 должна быть составлена Поставщиком на дату отгрузки Оборудования и подписывается Заказчиком на дату поставки, а также должна содержать ссылки на номер и дату настоящего Договора. </w:t>
      </w:r>
    </w:p>
    <w:p w:rsidR="002663C9" w:rsidRPr="0049064B" w:rsidRDefault="002663C9" w:rsidP="002663C9">
      <w:pPr>
        <w:ind w:firstLine="709"/>
        <w:jc w:val="both"/>
        <w:rPr>
          <w:rFonts w:eastAsia="MS Mincho"/>
          <w:sz w:val="26"/>
          <w:szCs w:val="26"/>
        </w:rPr>
      </w:pPr>
      <w:r w:rsidRPr="0049064B">
        <w:rPr>
          <w:rFonts w:eastAsia="MS Mincho"/>
          <w:sz w:val="26"/>
          <w:szCs w:val="26"/>
        </w:rPr>
        <w:t>2.4.2. Предъявляемый Заказчику счет-фактура на Оборудование должна содержать ссылки на номер и дату настоящего Договора.</w:t>
      </w:r>
    </w:p>
    <w:p w:rsidR="002663C9" w:rsidRPr="0049064B" w:rsidRDefault="002663C9" w:rsidP="002663C9">
      <w:pPr>
        <w:pStyle w:val="aff6"/>
        <w:jc w:val="center"/>
        <w:rPr>
          <w:b/>
          <w:sz w:val="26"/>
          <w:szCs w:val="26"/>
          <w:lang w:eastAsia="en-US"/>
        </w:rPr>
      </w:pPr>
    </w:p>
    <w:p w:rsidR="002663C9" w:rsidRPr="0049064B" w:rsidRDefault="002663C9" w:rsidP="002663C9">
      <w:pPr>
        <w:pStyle w:val="aff6"/>
        <w:jc w:val="center"/>
        <w:rPr>
          <w:b/>
          <w:sz w:val="26"/>
          <w:szCs w:val="26"/>
          <w:lang w:eastAsia="en-US"/>
        </w:rPr>
      </w:pPr>
      <w:r w:rsidRPr="0049064B">
        <w:rPr>
          <w:b/>
          <w:sz w:val="26"/>
          <w:szCs w:val="26"/>
          <w:lang w:eastAsia="en-US"/>
        </w:rPr>
        <w:t>3. УСЛОВИЯ ПОСТАВКИ И ПРИЕМКИ ОБОРУДОВАНИЯ</w:t>
      </w:r>
    </w:p>
    <w:p w:rsidR="00DD146D" w:rsidRPr="0049064B" w:rsidRDefault="00DD146D" w:rsidP="002663C9">
      <w:pPr>
        <w:autoSpaceDE w:val="0"/>
        <w:autoSpaceDN w:val="0"/>
        <w:adjustRightInd w:val="0"/>
        <w:ind w:firstLine="709"/>
        <w:jc w:val="both"/>
        <w:rPr>
          <w:rFonts w:eastAsia="MS Mincho"/>
          <w:kern w:val="20"/>
          <w:sz w:val="26"/>
          <w:szCs w:val="26"/>
        </w:rPr>
      </w:pPr>
    </w:p>
    <w:p w:rsidR="002663C9" w:rsidRPr="0049064B" w:rsidRDefault="002663C9" w:rsidP="002663C9">
      <w:pPr>
        <w:autoSpaceDE w:val="0"/>
        <w:autoSpaceDN w:val="0"/>
        <w:adjustRightInd w:val="0"/>
        <w:ind w:firstLine="709"/>
        <w:jc w:val="both"/>
        <w:rPr>
          <w:sz w:val="26"/>
          <w:szCs w:val="26"/>
        </w:rPr>
      </w:pPr>
      <w:r w:rsidRPr="0049064B">
        <w:rPr>
          <w:rFonts w:eastAsia="MS Mincho"/>
          <w:kern w:val="20"/>
          <w:sz w:val="26"/>
          <w:szCs w:val="26"/>
        </w:rPr>
        <w:t xml:space="preserve">3.1. </w:t>
      </w:r>
      <w:r w:rsidRPr="0049064B">
        <w:rPr>
          <w:sz w:val="26"/>
          <w:szCs w:val="26"/>
        </w:rPr>
        <w:t xml:space="preserve">Поставка Оборудования производится силами и за счёт Поставщика. </w:t>
      </w:r>
    </w:p>
    <w:p w:rsidR="002663C9" w:rsidRPr="0049064B" w:rsidRDefault="002663C9" w:rsidP="002663C9">
      <w:pPr>
        <w:tabs>
          <w:tab w:val="left" w:pos="993"/>
          <w:tab w:val="left" w:pos="8931"/>
        </w:tabs>
        <w:suppressAutoHyphens/>
        <w:ind w:firstLine="709"/>
        <w:jc w:val="both"/>
        <w:rPr>
          <w:sz w:val="26"/>
          <w:szCs w:val="26"/>
        </w:rPr>
      </w:pPr>
      <w:r w:rsidRPr="0049064B">
        <w:rPr>
          <w:sz w:val="26"/>
          <w:szCs w:val="26"/>
        </w:rPr>
        <w:t xml:space="preserve">3.2. Уполномоченный представитель Заказчика обязан в день получения Оборудования осмотреть его, проверить количество (по упаковкам) и ассортимент, наличие видимых дефектов и соответствие товаросопроводительным документам. Претензия по количеству Оборудования, ассортименту и наличию видимых дефектов должна быть заявлена Заказчиком  в письменной форме (по факсу), незамедлительно, не позднее 3 (Трех) рабочих дня с момента приемки Оборудования. </w:t>
      </w:r>
    </w:p>
    <w:p w:rsidR="002663C9" w:rsidRPr="0049064B" w:rsidRDefault="002663C9" w:rsidP="002663C9">
      <w:pPr>
        <w:tabs>
          <w:tab w:val="left" w:pos="993"/>
          <w:tab w:val="left" w:pos="8931"/>
        </w:tabs>
        <w:suppressAutoHyphens/>
        <w:ind w:firstLine="709"/>
        <w:jc w:val="both"/>
        <w:rPr>
          <w:sz w:val="26"/>
          <w:szCs w:val="26"/>
        </w:rPr>
      </w:pPr>
      <w:r w:rsidRPr="0049064B">
        <w:rPr>
          <w:sz w:val="26"/>
          <w:szCs w:val="26"/>
        </w:rPr>
        <w:t xml:space="preserve">3.4. </w:t>
      </w:r>
      <w:r w:rsidRPr="0049064B">
        <w:rPr>
          <w:kern w:val="20"/>
          <w:sz w:val="26"/>
          <w:szCs w:val="26"/>
        </w:rPr>
        <w:t>Качество и работоспособность Оборудования Заказчик проверяет  в течение 15 (пятнадцати)</w:t>
      </w:r>
      <w:r w:rsidRPr="0049064B">
        <w:rPr>
          <w:color w:val="FF0000"/>
          <w:kern w:val="20"/>
          <w:sz w:val="26"/>
          <w:szCs w:val="26"/>
        </w:rPr>
        <w:t xml:space="preserve"> </w:t>
      </w:r>
      <w:r w:rsidRPr="0049064B">
        <w:rPr>
          <w:kern w:val="20"/>
          <w:sz w:val="26"/>
          <w:szCs w:val="26"/>
        </w:rPr>
        <w:t>дней с момента приемки.</w:t>
      </w:r>
      <w:r w:rsidRPr="0049064B">
        <w:rPr>
          <w:sz w:val="26"/>
          <w:szCs w:val="26"/>
        </w:rPr>
        <w:t xml:space="preserve"> </w:t>
      </w:r>
      <w:r w:rsidRPr="0049064B">
        <w:rPr>
          <w:color w:val="000000"/>
          <w:sz w:val="26"/>
          <w:szCs w:val="26"/>
        </w:rPr>
        <w:t xml:space="preserve">Комплектность, качество и маркировка должны отвечать требованиям Заказчика, </w:t>
      </w:r>
      <w:r w:rsidRPr="0049064B">
        <w:rPr>
          <w:color w:val="000000"/>
          <w:spacing w:val="4"/>
          <w:sz w:val="26"/>
          <w:szCs w:val="26"/>
        </w:rPr>
        <w:t>а в случае обязательной сертификации иметь сертификаты качества и сертификаты соответствия.</w:t>
      </w:r>
    </w:p>
    <w:p w:rsidR="002663C9" w:rsidRPr="0049064B" w:rsidRDefault="002663C9" w:rsidP="002663C9">
      <w:pPr>
        <w:tabs>
          <w:tab w:val="left" w:pos="993"/>
          <w:tab w:val="left" w:pos="8931"/>
        </w:tabs>
        <w:suppressAutoHyphens/>
        <w:ind w:firstLine="709"/>
        <w:jc w:val="both"/>
        <w:rPr>
          <w:sz w:val="26"/>
          <w:szCs w:val="26"/>
        </w:rPr>
      </w:pPr>
      <w:r w:rsidRPr="0049064B">
        <w:rPr>
          <w:sz w:val="26"/>
          <w:szCs w:val="26"/>
        </w:rPr>
        <w:t xml:space="preserve">В случае несоответствия Оборудования условиям настоящего Договора и Приложений к нему, работоспособности, техническим условиям Оборудования после его получения Заказчик обязан незамедлительно, в течение 3 (трех) дней с момента обнаружения, в письменной форме (по факсу) направить Поставщику претензию. </w:t>
      </w:r>
    </w:p>
    <w:p w:rsidR="002663C9" w:rsidRPr="0049064B" w:rsidRDefault="002663C9" w:rsidP="002663C9">
      <w:pPr>
        <w:tabs>
          <w:tab w:val="left" w:pos="993"/>
          <w:tab w:val="left" w:pos="8931"/>
        </w:tabs>
        <w:suppressAutoHyphens/>
        <w:ind w:firstLine="709"/>
        <w:jc w:val="both"/>
        <w:rPr>
          <w:sz w:val="26"/>
          <w:szCs w:val="26"/>
        </w:rPr>
      </w:pPr>
      <w:r w:rsidRPr="0049064B">
        <w:rPr>
          <w:sz w:val="26"/>
          <w:szCs w:val="26"/>
        </w:rPr>
        <w:t xml:space="preserve">Поставщик вправе направить уполномоченного представителя для участия в проверке качества Оборудования и составления соответствующего акта. При неявке представителя Поставщика в течение 5 (пяти) дней со дня получения Поставщиком письменной претензии, либо получения уведомления от Поставщика о согласии на оформление факта выявления некачественного Оборудования  без его участия, акт может быть составлен Заказчиком  в одностороннем порядке. </w:t>
      </w:r>
    </w:p>
    <w:p w:rsidR="002663C9" w:rsidRPr="0049064B" w:rsidRDefault="002663C9" w:rsidP="002663C9">
      <w:pPr>
        <w:autoSpaceDE w:val="0"/>
        <w:autoSpaceDN w:val="0"/>
        <w:adjustRightInd w:val="0"/>
        <w:ind w:firstLine="709"/>
        <w:jc w:val="both"/>
        <w:rPr>
          <w:kern w:val="20"/>
          <w:sz w:val="26"/>
          <w:szCs w:val="26"/>
        </w:rPr>
      </w:pPr>
      <w:r w:rsidRPr="0049064B">
        <w:rPr>
          <w:kern w:val="20"/>
          <w:sz w:val="26"/>
          <w:szCs w:val="26"/>
        </w:rPr>
        <w:t xml:space="preserve">3.5. Оборудование должно быть снабжено всей необходимой документацией в соответствии с действующим законодательством РФ. </w:t>
      </w:r>
      <w:r w:rsidRPr="0049064B">
        <w:rPr>
          <w:rFonts w:eastAsia="Calibri"/>
          <w:sz w:val="26"/>
          <w:szCs w:val="26"/>
          <w:lang w:eastAsia="en-US"/>
        </w:rPr>
        <w:t xml:space="preserve">Поставщик одновременно с передачей Оборудования передает Заказчику принадлежности Оборудования, в т.ч. оригинальную упаковку, при этом упаковка не должна быть повреждена и должна быть герметична, а также относящиеся к нему документы (технический паспорт, гарантийный талон, сертификат соответствия, инструкция по эксплуатации, и т.п.), составленные на русском языке, товарную накладную, счет и счет-фактуру. </w:t>
      </w:r>
      <w:r w:rsidRPr="0049064B">
        <w:rPr>
          <w:kern w:val="20"/>
          <w:sz w:val="26"/>
          <w:szCs w:val="26"/>
        </w:rPr>
        <w:t xml:space="preserve">Факт </w:t>
      </w:r>
      <w:r w:rsidRPr="0049064B">
        <w:rPr>
          <w:kern w:val="20"/>
          <w:sz w:val="26"/>
          <w:szCs w:val="26"/>
        </w:rPr>
        <w:lastRenderedPageBreak/>
        <w:t>передачи документации подтверждается подписанием сторонами товарной накладной.</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3.6. Поставщик п</w:t>
      </w:r>
      <w:r w:rsidR="000474DA">
        <w:rPr>
          <w:kern w:val="20"/>
          <w:sz w:val="26"/>
          <w:szCs w:val="26"/>
        </w:rPr>
        <w:t xml:space="preserve">ередает Оборудование Заказчику </w:t>
      </w:r>
      <w:r w:rsidRPr="0049064B">
        <w:rPr>
          <w:kern w:val="20"/>
          <w:sz w:val="26"/>
          <w:szCs w:val="26"/>
        </w:rPr>
        <w:t>по товарной накладной ТОРГ-12, в которых отражены: цена, количество и ассортимент поставляемого Оборудования.</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Обязанность Поставщика передать Оборудование Заказчику  считается исполненной с момента подписания товарной накладной уполномоченными представителями Сторон.</w:t>
      </w:r>
    </w:p>
    <w:p w:rsidR="002663C9" w:rsidRPr="0049064B" w:rsidRDefault="002663C9" w:rsidP="002663C9">
      <w:pPr>
        <w:ind w:firstLine="709"/>
        <w:jc w:val="both"/>
        <w:rPr>
          <w:kern w:val="20"/>
          <w:sz w:val="26"/>
          <w:szCs w:val="26"/>
        </w:rPr>
      </w:pPr>
      <w:r w:rsidRPr="0049064B">
        <w:rPr>
          <w:kern w:val="20"/>
          <w:sz w:val="26"/>
          <w:szCs w:val="26"/>
        </w:rPr>
        <w:t>3.7. В случае выявления в ходе осуществления приемки Оборудования несоответствия условиям настоящего Договора, Сторонами составляется акт с перечнем недостатков и со сроками их устранения.</w:t>
      </w:r>
    </w:p>
    <w:p w:rsidR="002663C9" w:rsidRPr="0049064B" w:rsidRDefault="002663C9" w:rsidP="002663C9">
      <w:pPr>
        <w:autoSpaceDE w:val="0"/>
        <w:autoSpaceDN w:val="0"/>
        <w:adjustRightInd w:val="0"/>
        <w:ind w:firstLine="709"/>
        <w:jc w:val="both"/>
        <w:rPr>
          <w:sz w:val="26"/>
          <w:szCs w:val="26"/>
        </w:rPr>
      </w:pPr>
      <w:r w:rsidRPr="0049064B">
        <w:rPr>
          <w:kern w:val="20"/>
          <w:sz w:val="26"/>
          <w:szCs w:val="26"/>
        </w:rPr>
        <w:t>3.8.</w:t>
      </w:r>
      <w:r w:rsidRPr="0049064B">
        <w:rPr>
          <w:sz w:val="26"/>
          <w:szCs w:val="26"/>
        </w:rPr>
        <w:t> Поставка Оборудования может производиться как единой партией, так и отдельными партиями  по мере его готовности.</w:t>
      </w:r>
    </w:p>
    <w:p w:rsidR="002663C9" w:rsidRPr="0049064B" w:rsidRDefault="002663C9" w:rsidP="002663C9">
      <w:pPr>
        <w:autoSpaceDE w:val="0"/>
        <w:autoSpaceDN w:val="0"/>
        <w:adjustRightInd w:val="0"/>
        <w:ind w:firstLine="709"/>
        <w:jc w:val="both"/>
        <w:rPr>
          <w:sz w:val="26"/>
          <w:szCs w:val="26"/>
        </w:rPr>
      </w:pPr>
    </w:p>
    <w:p w:rsidR="002663C9" w:rsidRPr="0049064B" w:rsidRDefault="002663C9" w:rsidP="002663C9">
      <w:pPr>
        <w:autoSpaceDE w:val="0"/>
        <w:autoSpaceDN w:val="0"/>
        <w:adjustRightInd w:val="0"/>
        <w:rPr>
          <w:sz w:val="26"/>
          <w:szCs w:val="26"/>
        </w:rPr>
      </w:pPr>
    </w:p>
    <w:p w:rsidR="002663C9" w:rsidRPr="0049064B" w:rsidRDefault="002663C9" w:rsidP="002663C9">
      <w:pPr>
        <w:pStyle w:val="aff6"/>
        <w:jc w:val="center"/>
        <w:rPr>
          <w:b/>
          <w:sz w:val="26"/>
          <w:szCs w:val="26"/>
          <w:lang w:eastAsia="en-US"/>
        </w:rPr>
      </w:pPr>
      <w:r w:rsidRPr="0049064B">
        <w:rPr>
          <w:b/>
          <w:sz w:val="26"/>
          <w:szCs w:val="26"/>
        </w:rPr>
        <w:t>4. </w:t>
      </w:r>
      <w:r w:rsidRPr="0049064B">
        <w:rPr>
          <w:b/>
          <w:sz w:val="26"/>
          <w:szCs w:val="26"/>
          <w:lang w:eastAsia="en-US"/>
        </w:rPr>
        <w:t>ПРАВА И ОБЯЗАННОСТИ СТОРОН</w:t>
      </w:r>
    </w:p>
    <w:p w:rsidR="00DD146D" w:rsidRPr="0049064B" w:rsidRDefault="00DD146D" w:rsidP="002663C9">
      <w:pPr>
        <w:tabs>
          <w:tab w:val="left" w:pos="1134"/>
        </w:tabs>
        <w:ind w:firstLine="709"/>
        <w:jc w:val="both"/>
        <w:rPr>
          <w:sz w:val="26"/>
          <w:szCs w:val="26"/>
        </w:rPr>
      </w:pPr>
    </w:p>
    <w:p w:rsidR="002663C9" w:rsidRPr="0049064B" w:rsidRDefault="002663C9" w:rsidP="002663C9">
      <w:pPr>
        <w:tabs>
          <w:tab w:val="left" w:pos="1134"/>
        </w:tabs>
        <w:ind w:firstLine="709"/>
        <w:jc w:val="both"/>
        <w:rPr>
          <w:sz w:val="26"/>
          <w:szCs w:val="26"/>
        </w:rPr>
      </w:pPr>
      <w:r w:rsidRPr="0049064B">
        <w:rPr>
          <w:sz w:val="26"/>
          <w:szCs w:val="26"/>
        </w:rPr>
        <w:t>4.1. Поставщик обязан:</w:t>
      </w:r>
    </w:p>
    <w:p w:rsidR="002663C9" w:rsidRPr="0049064B" w:rsidRDefault="002663C9" w:rsidP="002663C9">
      <w:pPr>
        <w:tabs>
          <w:tab w:val="left" w:pos="1134"/>
        </w:tabs>
        <w:ind w:firstLine="709"/>
        <w:jc w:val="both"/>
        <w:rPr>
          <w:snapToGrid w:val="0"/>
          <w:sz w:val="26"/>
          <w:szCs w:val="26"/>
        </w:rPr>
      </w:pPr>
      <w:r w:rsidRPr="0049064B">
        <w:rPr>
          <w:snapToGrid w:val="0"/>
          <w:sz w:val="26"/>
          <w:szCs w:val="26"/>
        </w:rPr>
        <w:t>4.1.1. Поставить Заказчику Оборудование, соответствующее  условиям настоящего Договора.</w:t>
      </w:r>
    </w:p>
    <w:p w:rsidR="002663C9" w:rsidRPr="0049064B" w:rsidRDefault="002663C9" w:rsidP="002663C9">
      <w:pPr>
        <w:tabs>
          <w:tab w:val="left" w:pos="0"/>
        </w:tabs>
        <w:ind w:firstLine="709"/>
        <w:jc w:val="both"/>
        <w:rPr>
          <w:snapToGrid w:val="0"/>
          <w:sz w:val="26"/>
          <w:szCs w:val="26"/>
        </w:rPr>
      </w:pPr>
      <w:r w:rsidRPr="0049064B">
        <w:rPr>
          <w:snapToGrid w:val="0"/>
          <w:sz w:val="26"/>
          <w:szCs w:val="26"/>
        </w:rPr>
        <w:t xml:space="preserve">4.1.2. Своими силами и за свой счет осуществить поставку Оборудования. Обеспечить гарантийное техническое обслуживание поставленного Оборудования. </w:t>
      </w:r>
    </w:p>
    <w:p w:rsidR="002663C9" w:rsidRPr="0049064B" w:rsidRDefault="002663C9" w:rsidP="002663C9">
      <w:pPr>
        <w:tabs>
          <w:tab w:val="left" w:pos="1134"/>
        </w:tabs>
        <w:ind w:firstLine="709"/>
        <w:jc w:val="both"/>
        <w:rPr>
          <w:snapToGrid w:val="0"/>
          <w:sz w:val="26"/>
          <w:szCs w:val="26"/>
        </w:rPr>
      </w:pPr>
      <w:r w:rsidRPr="0049064B">
        <w:rPr>
          <w:snapToGrid w:val="0"/>
          <w:sz w:val="26"/>
          <w:szCs w:val="26"/>
        </w:rPr>
        <w:t>4.1.3. Предоставлять Заказчику информацию о ходе исполнения настоящего Договора по его запросу.</w:t>
      </w:r>
    </w:p>
    <w:p w:rsidR="002663C9" w:rsidRPr="0049064B" w:rsidRDefault="002663C9" w:rsidP="002663C9">
      <w:pPr>
        <w:ind w:right="-75" w:firstLine="709"/>
        <w:jc w:val="both"/>
        <w:rPr>
          <w:sz w:val="26"/>
          <w:szCs w:val="26"/>
        </w:rPr>
      </w:pPr>
      <w:r w:rsidRPr="0049064B">
        <w:rPr>
          <w:snapToGrid w:val="0"/>
          <w:sz w:val="26"/>
          <w:szCs w:val="26"/>
        </w:rPr>
        <w:t>4.1.4. </w:t>
      </w:r>
      <w:r w:rsidRPr="0049064B">
        <w:rPr>
          <w:sz w:val="26"/>
          <w:szCs w:val="26"/>
        </w:rPr>
        <w:t>Предоставлять Заказчику  информацию об изменениях в составе владельцев, включая конечных бенефициаров, и (или) в исполнительных органах Поставщика в течение 5 (пяти) календарных дней после внесения таких изменений. В случае непредставления указанной в настоящем пункте информации Заказчик  вправе расторгнуть настоящий договор в одностороннем порядке путем направления письменного уведомления не менее чем за 5 (пять) календарных  дней до даты расторжения Договора. Настоящий Договор считается расторгнутым с даты, указанной в уведомлении о расторжении договора.</w:t>
      </w:r>
    </w:p>
    <w:p w:rsidR="002663C9" w:rsidRPr="0049064B" w:rsidRDefault="002663C9" w:rsidP="002663C9">
      <w:pPr>
        <w:autoSpaceDE w:val="0"/>
        <w:autoSpaceDN w:val="0"/>
        <w:adjustRightInd w:val="0"/>
        <w:ind w:firstLine="709"/>
        <w:jc w:val="both"/>
        <w:outlineLvl w:val="3"/>
        <w:rPr>
          <w:sz w:val="26"/>
          <w:szCs w:val="26"/>
        </w:rPr>
      </w:pPr>
      <w:r w:rsidRPr="0049064B">
        <w:rPr>
          <w:sz w:val="26"/>
          <w:szCs w:val="26"/>
        </w:rPr>
        <w:t>4.1.5. Предоставить на Оборудование Техническую документацию по эксплуатации.</w:t>
      </w:r>
    </w:p>
    <w:p w:rsidR="002663C9" w:rsidRPr="0049064B" w:rsidRDefault="002663C9" w:rsidP="002663C9">
      <w:pPr>
        <w:ind w:firstLine="709"/>
        <w:jc w:val="both"/>
        <w:rPr>
          <w:sz w:val="26"/>
          <w:szCs w:val="26"/>
        </w:rPr>
      </w:pPr>
      <w:r w:rsidRPr="0049064B">
        <w:rPr>
          <w:sz w:val="26"/>
          <w:szCs w:val="26"/>
        </w:rPr>
        <w:t>4.1.6.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663C9" w:rsidRPr="0049064B" w:rsidRDefault="002663C9" w:rsidP="002663C9">
      <w:pPr>
        <w:tabs>
          <w:tab w:val="left" w:pos="1134"/>
        </w:tabs>
        <w:ind w:firstLine="709"/>
        <w:jc w:val="both"/>
        <w:rPr>
          <w:sz w:val="26"/>
          <w:szCs w:val="26"/>
        </w:rPr>
      </w:pPr>
      <w:r w:rsidRPr="0049064B">
        <w:rPr>
          <w:sz w:val="26"/>
          <w:szCs w:val="26"/>
        </w:rPr>
        <w:t>4.2. Заказчик  обязан:</w:t>
      </w:r>
    </w:p>
    <w:p w:rsidR="002663C9" w:rsidRPr="0049064B" w:rsidRDefault="002663C9" w:rsidP="002663C9">
      <w:pPr>
        <w:tabs>
          <w:tab w:val="left" w:pos="1134"/>
        </w:tabs>
        <w:ind w:firstLine="709"/>
        <w:jc w:val="both"/>
        <w:rPr>
          <w:snapToGrid w:val="0"/>
          <w:sz w:val="26"/>
          <w:szCs w:val="26"/>
        </w:rPr>
      </w:pPr>
      <w:r w:rsidRPr="0049064B">
        <w:rPr>
          <w:snapToGrid w:val="0"/>
          <w:sz w:val="26"/>
          <w:szCs w:val="26"/>
        </w:rPr>
        <w:t>4.2.1. Принять и оплатить Оборудование в соответствии с условиями настоящего Договора.</w:t>
      </w:r>
    </w:p>
    <w:p w:rsidR="002663C9" w:rsidRPr="0049064B" w:rsidRDefault="002663C9" w:rsidP="002663C9">
      <w:pPr>
        <w:tabs>
          <w:tab w:val="left" w:pos="1134"/>
        </w:tabs>
        <w:rPr>
          <w:b/>
          <w:snapToGrid w:val="0"/>
          <w:sz w:val="26"/>
          <w:szCs w:val="26"/>
        </w:rPr>
      </w:pPr>
    </w:p>
    <w:p w:rsidR="002663C9" w:rsidRPr="0049064B" w:rsidRDefault="002663C9" w:rsidP="002663C9">
      <w:pPr>
        <w:pStyle w:val="aff6"/>
        <w:jc w:val="center"/>
        <w:rPr>
          <w:b/>
          <w:sz w:val="26"/>
          <w:szCs w:val="26"/>
          <w:lang w:eastAsia="en-US"/>
        </w:rPr>
      </w:pPr>
      <w:r w:rsidRPr="0049064B">
        <w:rPr>
          <w:b/>
          <w:snapToGrid w:val="0"/>
          <w:sz w:val="26"/>
          <w:szCs w:val="26"/>
        </w:rPr>
        <w:t>5. </w:t>
      </w:r>
      <w:r w:rsidRPr="0049064B">
        <w:rPr>
          <w:b/>
          <w:sz w:val="26"/>
          <w:szCs w:val="26"/>
          <w:lang w:eastAsia="en-US"/>
        </w:rPr>
        <w:t>ГАРАНТИИ И ПОСЛЕГАРАНТИЙНОЕ СОПРОВОЖДЕНИЕ ОБОРУДОВАНИЯ</w:t>
      </w:r>
    </w:p>
    <w:p w:rsidR="00DD146D" w:rsidRPr="0049064B" w:rsidRDefault="00DD146D" w:rsidP="002663C9">
      <w:pPr>
        <w:suppressAutoHyphens/>
        <w:ind w:firstLine="709"/>
        <w:rPr>
          <w:kern w:val="20"/>
          <w:sz w:val="26"/>
          <w:szCs w:val="26"/>
        </w:rPr>
      </w:pPr>
    </w:p>
    <w:p w:rsidR="002663C9" w:rsidRPr="0049064B" w:rsidRDefault="002663C9" w:rsidP="002663C9">
      <w:pPr>
        <w:suppressAutoHyphens/>
        <w:ind w:firstLine="709"/>
        <w:rPr>
          <w:b/>
          <w:kern w:val="20"/>
          <w:sz w:val="26"/>
          <w:szCs w:val="26"/>
        </w:rPr>
      </w:pPr>
      <w:r w:rsidRPr="0049064B">
        <w:rPr>
          <w:kern w:val="20"/>
          <w:sz w:val="26"/>
          <w:szCs w:val="26"/>
        </w:rPr>
        <w:t>5.1. Поставщик гарантирует, что:</w:t>
      </w:r>
    </w:p>
    <w:p w:rsidR="002663C9" w:rsidRPr="0049064B" w:rsidRDefault="002663C9" w:rsidP="002663C9">
      <w:pPr>
        <w:suppressAutoHyphens/>
        <w:ind w:firstLine="709"/>
        <w:jc w:val="both"/>
        <w:rPr>
          <w:kern w:val="20"/>
          <w:sz w:val="26"/>
          <w:szCs w:val="26"/>
        </w:rPr>
      </w:pPr>
      <w:r w:rsidRPr="0049064B">
        <w:rPr>
          <w:kern w:val="20"/>
          <w:sz w:val="26"/>
          <w:szCs w:val="26"/>
        </w:rPr>
        <w:t>- поставляемое по настоящему Договору Оборудование находится у него во владении на законном основании, свободно от прав третьих лиц, не заложено и не находится под арестом;</w:t>
      </w:r>
    </w:p>
    <w:p w:rsidR="002663C9" w:rsidRPr="0049064B" w:rsidRDefault="002663C9" w:rsidP="002663C9">
      <w:pPr>
        <w:suppressAutoHyphens/>
        <w:ind w:firstLine="709"/>
        <w:jc w:val="both"/>
        <w:rPr>
          <w:kern w:val="20"/>
          <w:sz w:val="26"/>
          <w:szCs w:val="26"/>
        </w:rPr>
      </w:pPr>
      <w:r w:rsidRPr="0049064B">
        <w:rPr>
          <w:kern w:val="20"/>
          <w:sz w:val="26"/>
          <w:szCs w:val="26"/>
        </w:rPr>
        <w:lastRenderedPageBreak/>
        <w:t>- поставляемое по настоящему Договору Оборудование соответствует современному уровню техники, российским и международным стандартам, существующим для данного рода Оборудования на момент исполнения настоящего Договора;</w:t>
      </w:r>
    </w:p>
    <w:p w:rsidR="002663C9" w:rsidRPr="0049064B" w:rsidRDefault="002663C9" w:rsidP="002663C9">
      <w:pPr>
        <w:suppressAutoHyphens/>
        <w:ind w:firstLine="709"/>
        <w:jc w:val="both"/>
        <w:rPr>
          <w:kern w:val="20"/>
          <w:sz w:val="26"/>
          <w:szCs w:val="26"/>
        </w:rPr>
      </w:pPr>
      <w:r w:rsidRPr="0049064B">
        <w:rPr>
          <w:kern w:val="20"/>
          <w:sz w:val="26"/>
          <w:szCs w:val="26"/>
        </w:rPr>
        <w:t>- поставляемое Оборудование  безопасно при использовании;</w:t>
      </w:r>
    </w:p>
    <w:p w:rsidR="002663C9" w:rsidRPr="0049064B" w:rsidRDefault="002663C9" w:rsidP="002663C9">
      <w:pPr>
        <w:suppressAutoHyphens/>
        <w:ind w:firstLine="709"/>
        <w:jc w:val="both"/>
        <w:rPr>
          <w:kern w:val="20"/>
          <w:sz w:val="26"/>
          <w:szCs w:val="26"/>
        </w:rPr>
      </w:pPr>
      <w:r w:rsidRPr="0049064B">
        <w:rPr>
          <w:kern w:val="20"/>
          <w:sz w:val="26"/>
          <w:szCs w:val="26"/>
        </w:rPr>
        <w:t>- комплектность и качество Оборудования полностью отвечают условиям настоящего Договора.</w:t>
      </w:r>
    </w:p>
    <w:p w:rsidR="002663C9" w:rsidRPr="0049064B" w:rsidRDefault="002663C9" w:rsidP="002663C9">
      <w:pPr>
        <w:suppressAutoHyphens/>
        <w:ind w:firstLine="709"/>
        <w:jc w:val="both"/>
        <w:rPr>
          <w:kern w:val="20"/>
          <w:sz w:val="26"/>
          <w:szCs w:val="26"/>
        </w:rPr>
      </w:pPr>
      <w:r w:rsidRPr="0049064B">
        <w:rPr>
          <w:kern w:val="20"/>
          <w:sz w:val="26"/>
          <w:szCs w:val="26"/>
        </w:rPr>
        <w:t>5.2. В случае обязательной сертификации Оборудование должно поставляться с сертификатом соответствия.</w:t>
      </w:r>
    </w:p>
    <w:p w:rsidR="002663C9" w:rsidRPr="0049064B" w:rsidRDefault="002663C9" w:rsidP="002663C9">
      <w:pPr>
        <w:suppressAutoHyphens/>
        <w:ind w:right="-75" w:firstLine="709"/>
        <w:jc w:val="both"/>
        <w:rPr>
          <w:kern w:val="20"/>
          <w:sz w:val="26"/>
          <w:szCs w:val="26"/>
        </w:rPr>
      </w:pPr>
      <w:r w:rsidRPr="0049064B">
        <w:rPr>
          <w:kern w:val="20"/>
          <w:sz w:val="26"/>
          <w:szCs w:val="26"/>
        </w:rPr>
        <w:t>5.3. Гарантийный срок на поставляемое Оборудование составляет 12 (Двенадцать) месяцев с момента подписания Сторонами то</w:t>
      </w:r>
      <w:r w:rsidRPr="0049064B">
        <w:rPr>
          <w:bCs/>
          <w:sz w:val="26"/>
          <w:szCs w:val="26"/>
        </w:rPr>
        <w:t>варной накладной</w:t>
      </w:r>
      <w:r w:rsidRPr="0049064B">
        <w:rPr>
          <w:kern w:val="20"/>
          <w:sz w:val="26"/>
          <w:szCs w:val="26"/>
        </w:rPr>
        <w:t xml:space="preserve">, </w:t>
      </w:r>
      <w:r w:rsidRPr="0049064B">
        <w:rPr>
          <w:sz w:val="26"/>
          <w:szCs w:val="26"/>
        </w:rPr>
        <w:t>при условии выполнения Заказчиком правил эксплуатации Оборудования,  оговоренных  в  эксплуатационной (технической) документации</w:t>
      </w:r>
      <w:r w:rsidRPr="0049064B">
        <w:rPr>
          <w:kern w:val="20"/>
          <w:sz w:val="26"/>
          <w:szCs w:val="26"/>
        </w:rPr>
        <w:t xml:space="preserve">. </w:t>
      </w:r>
    </w:p>
    <w:p w:rsidR="002663C9" w:rsidRPr="0049064B" w:rsidRDefault="002663C9" w:rsidP="002663C9">
      <w:pPr>
        <w:tabs>
          <w:tab w:val="left" w:pos="0"/>
          <w:tab w:val="left" w:pos="8931"/>
        </w:tabs>
        <w:suppressAutoHyphens/>
        <w:ind w:firstLine="709"/>
        <w:jc w:val="both"/>
        <w:rPr>
          <w:kern w:val="20"/>
          <w:sz w:val="26"/>
          <w:szCs w:val="26"/>
        </w:rPr>
      </w:pPr>
      <w:r w:rsidRPr="0049064B">
        <w:rPr>
          <w:kern w:val="20"/>
          <w:sz w:val="26"/>
          <w:szCs w:val="26"/>
        </w:rPr>
        <w:t>5.4. Гарантийный срок не распространяется на случаи повреждения Оборудования Заказчиком, эксплуатирующей организацией или третьими лицами.</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5.5. Послегарантийное сопровождение Оборудования осуществляется на основании отдельных договоров.</w:t>
      </w:r>
    </w:p>
    <w:p w:rsidR="002663C9" w:rsidRPr="0049064B" w:rsidRDefault="002663C9" w:rsidP="002663C9">
      <w:pPr>
        <w:ind w:firstLine="709"/>
        <w:jc w:val="both"/>
        <w:rPr>
          <w:sz w:val="26"/>
          <w:szCs w:val="26"/>
        </w:rPr>
      </w:pPr>
      <w:r w:rsidRPr="0049064B">
        <w:rPr>
          <w:sz w:val="26"/>
          <w:szCs w:val="26"/>
        </w:rPr>
        <w:t>5.6. Гарантийный  ремонт Оборудования осуществляют  аккредитованные  Центры технического обслуживания.</w:t>
      </w:r>
    </w:p>
    <w:p w:rsidR="002663C9" w:rsidRPr="0049064B" w:rsidRDefault="002663C9" w:rsidP="002663C9">
      <w:pPr>
        <w:suppressAutoHyphens/>
        <w:ind w:firstLine="709"/>
        <w:jc w:val="both"/>
        <w:rPr>
          <w:kern w:val="20"/>
          <w:sz w:val="26"/>
          <w:szCs w:val="26"/>
        </w:rPr>
      </w:pPr>
      <w:r w:rsidRPr="0049064B">
        <w:rPr>
          <w:sz w:val="26"/>
          <w:szCs w:val="26"/>
          <w:lang w:eastAsia="en-US"/>
        </w:rPr>
        <w:t>5.7. </w:t>
      </w:r>
      <w:r w:rsidRPr="0049064B">
        <w:rPr>
          <w:kern w:val="20"/>
          <w:sz w:val="26"/>
          <w:szCs w:val="26"/>
        </w:rPr>
        <w:t>Если в течение гарантийного срока Оборудование или его отдельные части окажутся ненадлежащего качества или не будут соответствовать условиям настоящего Дог</w:t>
      </w:r>
      <w:r w:rsidR="000474DA">
        <w:rPr>
          <w:kern w:val="20"/>
          <w:sz w:val="26"/>
          <w:szCs w:val="26"/>
        </w:rPr>
        <w:t xml:space="preserve">овора, не достигнут заявленных </w:t>
      </w:r>
      <w:r w:rsidRPr="0049064B">
        <w:rPr>
          <w:kern w:val="20"/>
          <w:sz w:val="26"/>
          <w:szCs w:val="26"/>
        </w:rPr>
        <w:t>технических характеристик, либо утратят их, Поставщик обязан за свой счет по выбору Заказчика устранить недостатки или заменить Оборудование ненадлежащего качества Оборудованием надлежащего качества, которое должно быть поставлено без промедления на условиях, предусмотренных настоящим Договором. По требованию Поставщика Оборудование ненадлежащего качества или его части после поставки Оборудования надлежащего качества или его частей возвращаются Поставщику за его счет. Если устранение недостатков производится силами Заказчика, то Поставщик обязан незамедлительно возместить возникшие у Заказчика в связи с этим расходы.</w:t>
      </w:r>
    </w:p>
    <w:p w:rsidR="002663C9" w:rsidRPr="0049064B" w:rsidRDefault="002663C9" w:rsidP="002663C9">
      <w:pPr>
        <w:suppressAutoHyphens/>
        <w:ind w:firstLine="709"/>
        <w:jc w:val="both"/>
        <w:rPr>
          <w:kern w:val="20"/>
          <w:sz w:val="26"/>
          <w:szCs w:val="26"/>
        </w:rPr>
      </w:pPr>
      <w:r w:rsidRPr="0049064B">
        <w:rPr>
          <w:kern w:val="20"/>
          <w:sz w:val="26"/>
          <w:szCs w:val="26"/>
        </w:rPr>
        <w:t>5.8. Заказчик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663C9" w:rsidRPr="0049064B" w:rsidRDefault="002663C9" w:rsidP="002663C9">
      <w:pPr>
        <w:suppressAutoHyphens/>
        <w:ind w:firstLine="709"/>
        <w:jc w:val="both"/>
        <w:rPr>
          <w:kern w:val="20"/>
          <w:sz w:val="26"/>
          <w:szCs w:val="26"/>
        </w:rPr>
      </w:pPr>
      <w:r w:rsidRPr="0049064B">
        <w:rPr>
          <w:kern w:val="20"/>
          <w:sz w:val="26"/>
          <w:szCs w:val="26"/>
        </w:rPr>
        <w:t>5.9. Поставщик обязан провести гарантийный ремонт Оборудования в течение 20 (двадцати) календарных дней с даты получения уведомления Заказчика. Транспортные и иные расходы Поставщика, связанные с проведением гарантийного ремонта Оборудования, Заказчиком  не возмещаются.</w:t>
      </w:r>
    </w:p>
    <w:p w:rsidR="002663C9" w:rsidRPr="0049064B" w:rsidRDefault="002663C9" w:rsidP="002663C9">
      <w:pPr>
        <w:suppressAutoHyphens/>
        <w:ind w:firstLine="709"/>
        <w:jc w:val="both"/>
        <w:rPr>
          <w:kern w:val="20"/>
          <w:sz w:val="26"/>
          <w:szCs w:val="26"/>
        </w:rPr>
      </w:pPr>
      <w:r w:rsidRPr="0049064B">
        <w:rPr>
          <w:kern w:val="20"/>
          <w:sz w:val="26"/>
          <w:szCs w:val="26"/>
        </w:rPr>
        <w:t>5.10. 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rsidR="002663C9" w:rsidRPr="0049064B" w:rsidRDefault="002663C9" w:rsidP="002663C9">
      <w:pPr>
        <w:suppressAutoHyphens/>
        <w:ind w:firstLine="709"/>
        <w:jc w:val="both"/>
        <w:rPr>
          <w:kern w:val="20"/>
          <w:sz w:val="26"/>
          <w:szCs w:val="26"/>
        </w:rPr>
      </w:pPr>
      <w:r w:rsidRPr="0049064B">
        <w:rPr>
          <w:kern w:val="20"/>
          <w:sz w:val="26"/>
          <w:szCs w:val="26"/>
        </w:rPr>
        <w:t>5.11. Если недостатки Оборудования не могут быть устранены Поставщиком, то Заказчик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Оборудования.</w:t>
      </w:r>
    </w:p>
    <w:p w:rsidR="002663C9" w:rsidRPr="0049064B" w:rsidRDefault="002663C9" w:rsidP="002663C9">
      <w:pPr>
        <w:pStyle w:val="aff6"/>
        <w:jc w:val="center"/>
        <w:rPr>
          <w:b/>
          <w:sz w:val="26"/>
          <w:szCs w:val="26"/>
          <w:lang w:eastAsia="en-US"/>
        </w:rPr>
      </w:pPr>
    </w:p>
    <w:p w:rsidR="00DD146D" w:rsidRPr="0049064B" w:rsidRDefault="002663C9" w:rsidP="00DD146D">
      <w:pPr>
        <w:pStyle w:val="aff6"/>
        <w:jc w:val="center"/>
        <w:rPr>
          <w:kern w:val="20"/>
          <w:sz w:val="26"/>
          <w:szCs w:val="26"/>
        </w:rPr>
      </w:pPr>
      <w:r w:rsidRPr="0049064B">
        <w:rPr>
          <w:b/>
          <w:sz w:val="26"/>
          <w:szCs w:val="26"/>
          <w:lang w:eastAsia="en-US"/>
        </w:rPr>
        <w:t>6. ПЕРЕХОД ПРАВА СОБСТВЕННОСТИ И РИСКОВ</w:t>
      </w:r>
    </w:p>
    <w:p w:rsidR="002663C9" w:rsidRPr="0049064B" w:rsidRDefault="002663C9" w:rsidP="002663C9">
      <w:pPr>
        <w:suppressAutoHyphens/>
        <w:ind w:firstLine="709"/>
        <w:jc w:val="both"/>
        <w:rPr>
          <w:b/>
          <w:kern w:val="20"/>
          <w:sz w:val="26"/>
          <w:szCs w:val="26"/>
        </w:rPr>
      </w:pPr>
      <w:r w:rsidRPr="0049064B">
        <w:rPr>
          <w:kern w:val="20"/>
          <w:sz w:val="26"/>
          <w:szCs w:val="26"/>
        </w:rPr>
        <w:t>6.1. Право собственности на Оборудование, а также риск случайной гибели или порчи Оборудования переходят от Поставщика к Заказчик</w:t>
      </w:r>
      <w:r w:rsidR="000474DA">
        <w:rPr>
          <w:kern w:val="20"/>
          <w:sz w:val="26"/>
          <w:szCs w:val="26"/>
        </w:rPr>
        <w:t xml:space="preserve">у с даты подписания Заказчиком </w:t>
      </w:r>
      <w:r w:rsidRPr="0049064B">
        <w:rPr>
          <w:kern w:val="20"/>
          <w:sz w:val="26"/>
          <w:szCs w:val="26"/>
        </w:rPr>
        <w:t>товарной накладной унифицированной формы.</w:t>
      </w:r>
      <w:r w:rsidRPr="0049064B">
        <w:rPr>
          <w:sz w:val="26"/>
          <w:szCs w:val="26"/>
          <w:lang w:eastAsia="en-US"/>
        </w:rPr>
        <w:t xml:space="preserve"> </w:t>
      </w:r>
    </w:p>
    <w:p w:rsidR="002663C9" w:rsidRPr="0049064B" w:rsidRDefault="002663C9" w:rsidP="002663C9">
      <w:pPr>
        <w:pStyle w:val="aff6"/>
        <w:rPr>
          <w:b/>
          <w:sz w:val="26"/>
          <w:szCs w:val="26"/>
          <w:lang w:eastAsia="en-US"/>
        </w:rPr>
      </w:pPr>
    </w:p>
    <w:p w:rsidR="00DD146D" w:rsidRPr="0049064B" w:rsidRDefault="002663C9" w:rsidP="00DD146D">
      <w:pPr>
        <w:pStyle w:val="aff6"/>
        <w:jc w:val="center"/>
        <w:rPr>
          <w:kern w:val="20"/>
          <w:sz w:val="26"/>
          <w:szCs w:val="26"/>
        </w:rPr>
      </w:pPr>
      <w:r w:rsidRPr="0049064B">
        <w:rPr>
          <w:b/>
          <w:sz w:val="26"/>
          <w:szCs w:val="26"/>
          <w:lang w:eastAsia="en-US"/>
        </w:rPr>
        <w:t>7. ОТВЕТСТВЕННОСТЬ СТОРОН</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kern w:val="20"/>
          <w:sz w:val="26"/>
          <w:szCs w:val="26"/>
        </w:rPr>
        <w:t>7.1.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 и настоящим Договором.</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kern w:val="20"/>
          <w:sz w:val="26"/>
          <w:szCs w:val="26"/>
        </w:rPr>
        <w:t>7.2. За нарушение Заказчиком предусмотренных настоящим Договором сроков оплаты Оборудования, Поставщик вправе потребовать уплаты Заказчиком неустойки в размере 0,05% (ноль целых пять сотых процента) от суммы просроченного платежа за каждый день просрочки, но не более чем 5% (пять процентов) от несвоевременно перечисленной суммы.</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kern w:val="20"/>
          <w:sz w:val="26"/>
          <w:szCs w:val="26"/>
        </w:rPr>
        <w:t>За нарушение предусмотренных настоящим Договором сроков поставки Оборудования, Заказчик вправе потребовать уплаты Поставщиком неустойки в размере 0,05% (ноль целых пять сотых процента) за каждый день просрочки от стоимости не поставленного Оборудования.</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sz w:val="26"/>
          <w:szCs w:val="26"/>
        </w:rPr>
        <w:t>7.3. В случае просрочки устранения недостатков в Оборудование Заказчик вправе потребовать уплаты Поставщиком неустойки (пеней) в размере 0,5 % стоимости товара с недостатками за каждый день просрочки.</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kern w:val="20"/>
          <w:sz w:val="26"/>
          <w:szCs w:val="26"/>
        </w:rPr>
        <w:t>7.4. Уплата штрафных санкций не освобождает стороны от выполнения взятых на себя обязательств по договору.</w:t>
      </w:r>
    </w:p>
    <w:p w:rsidR="002663C9" w:rsidRPr="0049064B" w:rsidRDefault="002663C9" w:rsidP="00DD146D">
      <w:pPr>
        <w:ind w:firstLine="709"/>
        <w:jc w:val="both"/>
        <w:rPr>
          <w:kern w:val="20"/>
          <w:sz w:val="26"/>
          <w:szCs w:val="26"/>
        </w:rPr>
      </w:pPr>
      <w:r w:rsidRPr="0049064B">
        <w:rPr>
          <w:kern w:val="20"/>
          <w:sz w:val="26"/>
          <w:szCs w:val="26"/>
        </w:rPr>
        <w:t xml:space="preserve">7.5. </w:t>
      </w:r>
      <w:r w:rsidR="000474DA">
        <w:rPr>
          <w:sz w:val="26"/>
          <w:szCs w:val="26"/>
        </w:rPr>
        <w:t xml:space="preserve">К </w:t>
      </w:r>
      <w:r w:rsidRPr="0049064B">
        <w:rPr>
          <w:sz w:val="26"/>
          <w:szCs w:val="26"/>
        </w:rPr>
        <w:t>правоотношениям</w:t>
      </w:r>
      <w:r w:rsidR="000474DA">
        <w:rPr>
          <w:sz w:val="26"/>
          <w:szCs w:val="26"/>
        </w:rPr>
        <w:t>,</w:t>
      </w:r>
      <w:r w:rsidRPr="0049064B">
        <w:rPr>
          <w:sz w:val="26"/>
          <w:szCs w:val="26"/>
        </w:rPr>
        <w:t xml:space="preserve"> возникшим по настоящему договору статья 317.1 Гражданского кодекса Российской Федерации, регламентирующая возможность получения с должника процентов на сумму долга за период пользования денежными средствами, не применяется.</w:t>
      </w:r>
    </w:p>
    <w:p w:rsidR="00DD146D" w:rsidRPr="0049064B" w:rsidRDefault="002663C9" w:rsidP="00DD146D">
      <w:pPr>
        <w:pStyle w:val="aff6"/>
        <w:jc w:val="center"/>
        <w:rPr>
          <w:kern w:val="20"/>
          <w:sz w:val="26"/>
          <w:szCs w:val="26"/>
        </w:rPr>
      </w:pPr>
      <w:r w:rsidRPr="0049064B">
        <w:rPr>
          <w:b/>
          <w:sz w:val="26"/>
          <w:szCs w:val="26"/>
        </w:rPr>
        <w:t>8. </w:t>
      </w:r>
      <w:r w:rsidRPr="0049064B">
        <w:rPr>
          <w:b/>
          <w:sz w:val="26"/>
          <w:szCs w:val="26"/>
          <w:lang w:eastAsia="en-US"/>
        </w:rPr>
        <w:t>ОБСТОЯТЕЛЬСТВА НЕПРЕОДОЛИМОЙ СИЛЫ</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 xml:space="preserve">8.1. 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w:t>
      </w:r>
      <w:r w:rsidRPr="0049064B">
        <w:rPr>
          <w:sz w:val="26"/>
          <w:szCs w:val="26"/>
        </w:rPr>
        <w:t>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 исполнение сторонами обязательств по Договору</w:t>
      </w:r>
      <w:r w:rsidRPr="0049064B">
        <w:rPr>
          <w:kern w:val="20"/>
          <w:sz w:val="26"/>
          <w:szCs w:val="26"/>
        </w:rPr>
        <w:t>.</w:t>
      </w:r>
    </w:p>
    <w:p w:rsidR="002663C9" w:rsidRPr="0049064B" w:rsidRDefault="002663C9" w:rsidP="002663C9">
      <w:pPr>
        <w:ind w:firstLine="709"/>
        <w:jc w:val="both"/>
        <w:rPr>
          <w:sz w:val="26"/>
          <w:szCs w:val="26"/>
        </w:rPr>
      </w:pPr>
      <w:r w:rsidRPr="0049064B">
        <w:rPr>
          <w:spacing w:val="-5"/>
          <w:sz w:val="26"/>
          <w:szCs w:val="26"/>
        </w:rPr>
        <w:t>8</w:t>
      </w:r>
      <w:r w:rsidRPr="0049064B">
        <w:rPr>
          <w:sz w:val="26"/>
          <w:szCs w:val="26"/>
        </w:rPr>
        <w:t xml:space="preserve">.2.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w:t>
      </w:r>
    </w:p>
    <w:p w:rsidR="002663C9" w:rsidRPr="0049064B" w:rsidRDefault="002663C9" w:rsidP="002663C9">
      <w:pPr>
        <w:ind w:firstLine="709"/>
        <w:jc w:val="both"/>
        <w:rPr>
          <w:sz w:val="26"/>
          <w:szCs w:val="26"/>
        </w:rPr>
      </w:pPr>
      <w:r w:rsidRPr="0049064B">
        <w:rPr>
          <w:sz w:val="26"/>
          <w:szCs w:val="26"/>
        </w:rPr>
        <w:t>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rsidR="002663C9" w:rsidRPr="0049064B" w:rsidRDefault="002663C9" w:rsidP="00DD146D">
      <w:pPr>
        <w:ind w:firstLine="709"/>
        <w:jc w:val="both"/>
        <w:rPr>
          <w:b/>
          <w:sz w:val="26"/>
          <w:szCs w:val="26"/>
          <w:lang w:eastAsia="en-US"/>
        </w:rPr>
      </w:pPr>
      <w:r w:rsidRPr="0049064B">
        <w:rPr>
          <w:sz w:val="26"/>
          <w:szCs w:val="26"/>
        </w:rPr>
        <w:t xml:space="preserve">8.3.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w:t>
      </w:r>
      <w:r w:rsidRPr="0049064B">
        <w:rPr>
          <w:sz w:val="26"/>
          <w:szCs w:val="26"/>
        </w:rPr>
        <w:lastRenderedPageBreak/>
        <w:t>соответствующую Сторону права ссылаться на них в качестве причины освобождения от ответственности за неисполнение обязательств.</w:t>
      </w:r>
    </w:p>
    <w:p w:rsidR="00DD146D" w:rsidRPr="0049064B" w:rsidRDefault="002663C9" w:rsidP="00DD146D">
      <w:pPr>
        <w:pStyle w:val="aff6"/>
        <w:jc w:val="center"/>
        <w:rPr>
          <w:sz w:val="26"/>
          <w:szCs w:val="26"/>
        </w:rPr>
      </w:pPr>
      <w:r w:rsidRPr="0049064B">
        <w:rPr>
          <w:b/>
          <w:sz w:val="26"/>
          <w:szCs w:val="26"/>
          <w:lang w:eastAsia="en-US"/>
        </w:rPr>
        <w:t>9. КОНФИДЕНЦИАЛЬНОСТЬ</w:t>
      </w:r>
    </w:p>
    <w:p w:rsidR="002663C9" w:rsidRPr="0049064B" w:rsidRDefault="002663C9" w:rsidP="002663C9">
      <w:pPr>
        <w:ind w:firstLine="709"/>
        <w:jc w:val="both"/>
        <w:rPr>
          <w:sz w:val="26"/>
          <w:szCs w:val="26"/>
        </w:rPr>
      </w:pPr>
      <w:r w:rsidRPr="0049064B">
        <w:rPr>
          <w:sz w:val="26"/>
          <w:szCs w:val="26"/>
        </w:rPr>
        <w:t>9.1. 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а также в случаях предусмотренных в п. 9.2 настоящего Договора, в том числе информации, передача которой необходима для исполнения Сторонами обязательств по настоящему Договору.</w:t>
      </w:r>
    </w:p>
    <w:p w:rsidR="002663C9" w:rsidRPr="0049064B" w:rsidRDefault="002663C9" w:rsidP="002663C9">
      <w:pPr>
        <w:ind w:firstLine="709"/>
        <w:jc w:val="both"/>
        <w:rPr>
          <w:sz w:val="26"/>
          <w:szCs w:val="26"/>
        </w:rPr>
      </w:pPr>
      <w:r w:rsidRPr="0049064B">
        <w:rPr>
          <w:sz w:val="26"/>
          <w:szCs w:val="26"/>
        </w:rPr>
        <w:t>9.2.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2663C9" w:rsidRPr="0049064B" w:rsidRDefault="002663C9" w:rsidP="002663C9">
      <w:pPr>
        <w:ind w:firstLine="709"/>
        <w:jc w:val="both"/>
        <w:rPr>
          <w:sz w:val="26"/>
          <w:szCs w:val="26"/>
        </w:rPr>
      </w:pPr>
      <w:r w:rsidRPr="0049064B">
        <w:rPr>
          <w:sz w:val="26"/>
          <w:szCs w:val="26"/>
        </w:rPr>
        <w:t xml:space="preserve">При этом такие сотрудники и третьи лица должны быть уведомлены о конфиденциальности такой информации. </w:t>
      </w:r>
    </w:p>
    <w:p w:rsidR="00DD146D" w:rsidRPr="0049064B" w:rsidRDefault="002663C9" w:rsidP="00DD146D">
      <w:pPr>
        <w:pStyle w:val="aff6"/>
        <w:jc w:val="center"/>
        <w:rPr>
          <w:bCs/>
          <w:kern w:val="20"/>
          <w:sz w:val="26"/>
          <w:szCs w:val="26"/>
        </w:rPr>
      </w:pPr>
      <w:r w:rsidRPr="0049064B">
        <w:rPr>
          <w:b/>
          <w:sz w:val="26"/>
          <w:szCs w:val="26"/>
          <w:lang w:eastAsia="en-US"/>
        </w:rPr>
        <w:t>10. СРОК ДЕЙСТВИЯ ДОГОВОРА</w:t>
      </w:r>
    </w:p>
    <w:p w:rsidR="002663C9" w:rsidRPr="0049064B" w:rsidRDefault="002663C9" w:rsidP="002663C9">
      <w:pPr>
        <w:tabs>
          <w:tab w:val="left" w:pos="993"/>
          <w:tab w:val="left" w:pos="8931"/>
        </w:tabs>
        <w:suppressAutoHyphens/>
        <w:ind w:firstLine="709"/>
        <w:jc w:val="both"/>
        <w:rPr>
          <w:bCs/>
          <w:sz w:val="26"/>
          <w:szCs w:val="26"/>
          <w:lang w:eastAsia="en-US"/>
        </w:rPr>
      </w:pPr>
      <w:r w:rsidRPr="0049064B">
        <w:rPr>
          <w:bCs/>
          <w:kern w:val="20"/>
          <w:sz w:val="26"/>
          <w:szCs w:val="26"/>
        </w:rPr>
        <w:t>10.1. 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DD146D" w:rsidRPr="0049064B" w:rsidRDefault="002663C9" w:rsidP="00DD146D">
      <w:pPr>
        <w:pStyle w:val="aff6"/>
        <w:jc w:val="center"/>
        <w:rPr>
          <w:sz w:val="26"/>
          <w:szCs w:val="26"/>
        </w:rPr>
      </w:pPr>
      <w:r w:rsidRPr="0049064B">
        <w:rPr>
          <w:b/>
          <w:sz w:val="26"/>
          <w:szCs w:val="26"/>
          <w:lang w:eastAsia="en-US"/>
        </w:rPr>
        <w:t>11. ИЗМЕНЕНИЕ И РАСТОРЖЕНИЕ ДОГОВОРА</w:t>
      </w:r>
    </w:p>
    <w:p w:rsidR="002663C9" w:rsidRPr="0049064B" w:rsidRDefault="002663C9" w:rsidP="002663C9">
      <w:pPr>
        <w:ind w:firstLine="709"/>
        <w:jc w:val="both"/>
        <w:rPr>
          <w:sz w:val="26"/>
          <w:szCs w:val="26"/>
        </w:rPr>
      </w:pPr>
      <w:r w:rsidRPr="0049064B">
        <w:rPr>
          <w:sz w:val="26"/>
          <w:szCs w:val="26"/>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2663C9" w:rsidRPr="0049064B" w:rsidRDefault="002663C9" w:rsidP="002663C9">
      <w:pPr>
        <w:ind w:firstLine="709"/>
        <w:jc w:val="both"/>
        <w:rPr>
          <w:sz w:val="26"/>
          <w:szCs w:val="26"/>
        </w:rPr>
      </w:pPr>
      <w:r w:rsidRPr="0049064B">
        <w:rPr>
          <w:sz w:val="26"/>
          <w:szCs w:val="26"/>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663C9" w:rsidRPr="0049064B" w:rsidRDefault="002663C9" w:rsidP="002663C9">
      <w:pPr>
        <w:ind w:firstLine="709"/>
        <w:jc w:val="both"/>
        <w:rPr>
          <w:sz w:val="26"/>
          <w:szCs w:val="26"/>
        </w:rPr>
      </w:pPr>
      <w:r w:rsidRPr="0049064B">
        <w:rPr>
          <w:sz w:val="26"/>
          <w:szCs w:val="26"/>
        </w:rPr>
        <w:t>11.3. В случае нарушения Поставщиком каких-либо из обязанностей по поставке Оборудования, Заказчик вправе отказаться от исполнения настоящего Договора в одностороннем внесудебном порядке, направив уведомление Поставщику. Указанное нарушение признается сторонами существенным (ст. 523 ГК РФ).</w:t>
      </w:r>
    </w:p>
    <w:p w:rsidR="002663C9" w:rsidRPr="0049064B" w:rsidRDefault="002663C9" w:rsidP="002663C9">
      <w:pPr>
        <w:ind w:firstLine="709"/>
        <w:jc w:val="both"/>
        <w:rPr>
          <w:sz w:val="26"/>
          <w:szCs w:val="26"/>
        </w:rPr>
      </w:pPr>
      <w:r w:rsidRPr="0049064B">
        <w:rPr>
          <w:sz w:val="26"/>
          <w:szCs w:val="26"/>
        </w:rPr>
        <w:t xml:space="preserve">Заказчик,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w:t>
      </w:r>
    </w:p>
    <w:p w:rsidR="002663C9" w:rsidRPr="0049064B" w:rsidRDefault="002663C9" w:rsidP="002663C9">
      <w:pPr>
        <w:ind w:firstLine="709"/>
        <w:jc w:val="both"/>
        <w:rPr>
          <w:sz w:val="26"/>
          <w:szCs w:val="26"/>
        </w:rPr>
      </w:pPr>
      <w:r w:rsidRPr="0049064B">
        <w:rPr>
          <w:sz w:val="26"/>
          <w:szCs w:val="26"/>
        </w:rPr>
        <w:t>11.4. Настоящий Договор считается расторгнутым с даты, указанной в уведомлении о расторжении. При этом Заказчик обязан оплатить Оборудование, поставленное до даты получения Поставщиком уведомления о расторжении настоящего Договора.</w:t>
      </w:r>
    </w:p>
    <w:p w:rsidR="002663C9" w:rsidRPr="0049064B" w:rsidRDefault="002663C9" w:rsidP="00DD146D">
      <w:pPr>
        <w:ind w:firstLine="709"/>
        <w:jc w:val="both"/>
        <w:rPr>
          <w:b/>
          <w:sz w:val="26"/>
          <w:szCs w:val="26"/>
          <w:lang w:eastAsia="en-US"/>
        </w:rPr>
      </w:pPr>
      <w:r w:rsidRPr="0049064B">
        <w:rPr>
          <w:sz w:val="26"/>
          <w:szCs w:val="26"/>
        </w:rPr>
        <w:t>11.5. Настоящий Договор может быть расторгнут Заказчиком в одностороннем порядке в случае нарушения Поставщиком обязанности, предусмотренной п. 4.1.4 настоящего Договора. В этом случае Договор считается расторгнутым с даты, указанной в уведомлении о расторжении.</w:t>
      </w:r>
    </w:p>
    <w:p w:rsidR="00EA1F89" w:rsidRDefault="00EA1F89" w:rsidP="00DD146D">
      <w:pPr>
        <w:pStyle w:val="aff6"/>
        <w:jc w:val="center"/>
        <w:rPr>
          <w:b/>
          <w:sz w:val="26"/>
          <w:szCs w:val="26"/>
          <w:lang w:eastAsia="en-US"/>
        </w:rPr>
      </w:pPr>
    </w:p>
    <w:p w:rsidR="00DD146D" w:rsidRPr="0049064B" w:rsidRDefault="002663C9" w:rsidP="00DD146D">
      <w:pPr>
        <w:pStyle w:val="aff6"/>
        <w:jc w:val="center"/>
        <w:rPr>
          <w:kern w:val="20"/>
          <w:sz w:val="26"/>
          <w:szCs w:val="26"/>
        </w:rPr>
      </w:pPr>
      <w:r w:rsidRPr="0049064B">
        <w:rPr>
          <w:b/>
          <w:sz w:val="26"/>
          <w:szCs w:val="26"/>
          <w:lang w:eastAsia="en-US"/>
        </w:rPr>
        <w:lastRenderedPageBreak/>
        <w:t>12. ПРОЧИЕ УСЛОВИЯ</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12.1.Во всем, что не урегулировано в настоящем Договоре, стороны руководствуются действующим законодательством РФ.</w:t>
      </w:r>
    </w:p>
    <w:p w:rsidR="002663C9" w:rsidRPr="0049064B" w:rsidRDefault="002663C9" w:rsidP="002663C9">
      <w:pPr>
        <w:ind w:firstLine="709"/>
        <w:jc w:val="both"/>
        <w:rPr>
          <w:sz w:val="26"/>
          <w:szCs w:val="26"/>
        </w:rPr>
      </w:pPr>
      <w:r w:rsidRPr="0049064B">
        <w:rPr>
          <w:kern w:val="20"/>
          <w:sz w:val="26"/>
          <w:szCs w:val="26"/>
        </w:rPr>
        <w:t xml:space="preserve">12.2.В случае возникновения споров по настоящему Договору Стороны разрешают их путем переговоров, с соблюдением претензионного порядка урегулирования споров. </w:t>
      </w:r>
      <w:r w:rsidRPr="0049064B">
        <w:rPr>
          <w:sz w:val="26"/>
          <w:szCs w:val="26"/>
        </w:rPr>
        <w:t>Срок рассмотрения Сторонами претензий по исполнению настоящего Договора 15 (пятнадцать) календарных дней со дня получения претензий.</w:t>
      </w:r>
      <w:r w:rsidRPr="0049064B">
        <w:rPr>
          <w:kern w:val="20"/>
          <w:sz w:val="26"/>
          <w:szCs w:val="26"/>
        </w:rPr>
        <w:t xml:space="preserve"> При невозможности разрешения споров путем переговоров стороны передают их на рассмотрение в Арбитражный суд по месту нахождения ответчика.</w:t>
      </w:r>
      <w:r w:rsidRPr="0049064B">
        <w:rPr>
          <w:color w:val="FF0000"/>
          <w:kern w:val="20"/>
          <w:sz w:val="26"/>
          <w:szCs w:val="26"/>
        </w:rPr>
        <w:t xml:space="preserve"> </w:t>
      </w:r>
    </w:p>
    <w:p w:rsidR="002663C9" w:rsidRPr="0049064B" w:rsidRDefault="002663C9" w:rsidP="002663C9">
      <w:pPr>
        <w:ind w:firstLine="709"/>
        <w:jc w:val="both"/>
        <w:rPr>
          <w:bCs/>
          <w:sz w:val="26"/>
          <w:szCs w:val="26"/>
        </w:rPr>
      </w:pPr>
      <w:r w:rsidRPr="0049064B">
        <w:rPr>
          <w:kern w:val="20"/>
          <w:sz w:val="26"/>
          <w:szCs w:val="26"/>
        </w:rPr>
        <w:t>12.3.</w:t>
      </w:r>
      <w:r w:rsidRPr="0049064B">
        <w:rPr>
          <w:sz w:val="26"/>
          <w:szCs w:val="26"/>
        </w:rPr>
        <w:t>Ни одна из сторон  не вправе полностью или частично уступить свои права и обязанности по настоящему Договору третьим лицам без согласия другой стороны.</w:t>
      </w:r>
      <w:r w:rsidRPr="0049064B">
        <w:rPr>
          <w:bCs/>
          <w:sz w:val="26"/>
          <w:szCs w:val="26"/>
        </w:rPr>
        <w:t xml:space="preserve"> </w:t>
      </w:r>
    </w:p>
    <w:p w:rsidR="002663C9" w:rsidRPr="0049064B" w:rsidRDefault="002663C9" w:rsidP="002663C9">
      <w:pPr>
        <w:ind w:firstLine="709"/>
        <w:jc w:val="both"/>
        <w:rPr>
          <w:bCs/>
          <w:sz w:val="26"/>
          <w:szCs w:val="26"/>
        </w:rPr>
      </w:pPr>
      <w:r w:rsidRPr="0049064B">
        <w:rPr>
          <w:bCs/>
          <w:sz w:val="26"/>
          <w:szCs w:val="26"/>
        </w:rPr>
        <w:t>12.4.Все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п.13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отправки уведомлений посредством факсимильной связи и электронной почты уведомления считаются полученными Стороной в день их  отправки.</w:t>
      </w:r>
    </w:p>
    <w:p w:rsidR="002663C9" w:rsidRPr="0049064B" w:rsidRDefault="002663C9" w:rsidP="002663C9">
      <w:pPr>
        <w:tabs>
          <w:tab w:val="left" w:pos="993"/>
          <w:tab w:val="left" w:pos="9639"/>
        </w:tabs>
        <w:ind w:firstLine="709"/>
        <w:jc w:val="both"/>
        <w:rPr>
          <w:kern w:val="20"/>
          <w:sz w:val="26"/>
          <w:szCs w:val="26"/>
        </w:rPr>
      </w:pPr>
      <w:r w:rsidRPr="0049064B">
        <w:rPr>
          <w:kern w:val="20"/>
          <w:sz w:val="26"/>
          <w:szCs w:val="26"/>
        </w:rPr>
        <w:t>12.5.Настоящий договор составлен в двух подлинных экземплярах, имеющих одинаковую юридическую силу по одному для каждой из сторон.</w:t>
      </w:r>
    </w:p>
    <w:p w:rsidR="002663C9" w:rsidRPr="0049064B" w:rsidRDefault="002663C9" w:rsidP="002663C9">
      <w:pPr>
        <w:tabs>
          <w:tab w:val="left" w:pos="1134"/>
        </w:tabs>
        <w:suppressAutoHyphens/>
        <w:ind w:firstLine="709"/>
        <w:jc w:val="both"/>
        <w:rPr>
          <w:sz w:val="26"/>
          <w:szCs w:val="26"/>
        </w:rPr>
      </w:pPr>
      <w:r w:rsidRPr="0049064B">
        <w:rPr>
          <w:kern w:val="20"/>
          <w:sz w:val="26"/>
          <w:szCs w:val="26"/>
        </w:rPr>
        <w:t>12.6. К настоящему Договору прилагаются приложения, являющиеся неотъемлемой частью настоящего Договора:</w:t>
      </w:r>
      <w:r w:rsidRPr="0049064B">
        <w:rPr>
          <w:sz w:val="26"/>
          <w:szCs w:val="26"/>
        </w:rPr>
        <w:t xml:space="preserve"> </w:t>
      </w:r>
    </w:p>
    <w:p w:rsidR="002663C9" w:rsidRPr="0049064B" w:rsidRDefault="002663C9" w:rsidP="002663C9">
      <w:pPr>
        <w:tabs>
          <w:tab w:val="left" w:pos="1134"/>
        </w:tabs>
        <w:suppressAutoHyphens/>
        <w:ind w:firstLine="709"/>
        <w:jc w:val="both"/>
        <w:rPr>
          <w:sz w:val="26"/>
          <w:szCs w:val="26"/>
        </w:rPr>
      </w:pPr>
      <w:r w:rsidRPr="0049064B">
        <w:rPr>
          <w:sz w:val="26"/>
          <w:szCs w:val="26"/>
        </w:rPr>
        <w:t>Приложение № 1 – Спецификация поставляемого Оборудования.</w:t>
      </w:r>
    </w:p>
    <w:p w:rsidR="002663C9" w:rsidRPr="0049064B" w:rsidRDefault="002663C9" w:rsidP="002663C9">
      <w:pPr>
        <w:tabs>
          <w:tab w:val="left" w:pos="1134"/>
        </w:tabs>
        <w:suppressAutoHyphens/>
        <w:ind w:firstLine="709"/>
        <w:jc w:val="both"/>
        <w:rPr>
          <w:sz w:val="26"/>
          <w:szCs w:val="26"/>
        </w:rPr>
      </w:pPr>
      <w:r w:rsidRPr="0049064B">
        <w:rPr>
          <w:sz w:val="26"/>
          <w:szCs w:val="26"/>
        </w:rPr>
        <w:t>Приложение № 2 – Техническое задание.</w:t>
      </w:r>
    </w:p>
    <w:p w:rsidR="002663C9" w:rsidRPr="0049064B" w:rsidRDefault="002663C9" w:rsidP="002663C9">
      <w:pPr>
        <w:pStyle w:val="aff6"/>
        <w:jc w:val="center"/>
        <w:rPr>
          <w:b/>
          <w:sz w:val="26"/>
          <w:szCs w:val="26"/>
          <w:lang w:eastAsia="en-US"/>
        </w:rPr>
      </w:pPr>
    </w:p>
    <w:p w:rsidR="002663C9" w:rsidRPr="0049064B" w:rsidRDefault="002663C9" w:rsidP="002663C9">
      <w:pPr>
        <w:pStyle w:val="aff6"/>
        <w:jc w:val="center"/>
        <w:rPr>
          <w:b/>
          <w:sz w:val="26"/>
          <w:szCs w:val="26"/>
          <w:lang w:eastAsia="en-US"/>
        </w:rPr>
      </w:pPr>
      <w:r w:rsidRPr="0049064B">
        <w:rPr>
          <w:b/>
          <w:sz w:val="26"/>
          <w:szCs w:val="26"/>
          <w:lang w:eastAsia="en-US"/>
        </w:rPr>
        <w:t>13. АДРЕСА, РЕКВИЗИТЫ И ПОДПИСИ СТОРОН</w:t>
      </w:r>
    </w:p>
    <w:tbl>
      <w:tblPr>
        <w:tblW w:w="9870" w:type="dxa"/>
        <w:tblLook w:val="04A0" w:firstRow="1" w:lastRow="0" w:firstColumn="1" w:lastColumn="0" w:noHBand="0" w:noVBand="1"/>
      </w:tblPr>
      <w:tblGrid>
        <w:gridCol w:w="4902"/>
        <w:gridCol w:w="4968"/>
      </w:tblGrid>
      <w:tr w:rsidR="002663C9" w:rsidRPr="0049064B" w:rsidTr="00723D8A">
        <w:trPr>
          <w:trHeight w:val="4541"/>
        </w:trPr>
        <w:tc>
          <w:tcPr>
            <w:tcW w:w="4902" w:type="dxa"/>
            <w:shd w:val="clear" w:color="auto" w:fill="auto"/>
          </w:tcPr>
          <w:p w:rsidR="002663C9" w:rsidRPr="0049064B" w:rsidRDefault="002663C9" w:rsidP="002663C9">
            <w:pPr>
              <w:suppressAutoHyphens/>
              <w:jc w:val="both"/>
              <w:outlineLvl w:val="0"/>
              <w:rPr>
                <w:b/>
                <w:sz w:val="26"/>
                <w:szCs w:val="26"/>
              </w:rPr>
            </w:pPr>
            <w:r w:rsidRPr="0049064B">
              <w:rPr>
                <w:b/>
                <w:sz w:val="26"/>
                <w:szCs w:val="26"/>
              </w:rPr>
              <w:t xml:space="preserve">Заказчик: </w:t>
            </w:r>
          </w:p>
          <w:p w:rsidR="002663C9" w:rsidRPr="0049064B" w:rsidRDefault="002663C9" w:rsidP="002663C9">
            <w:pPr>
              <w:pStyle w:val="aff6"/>
              <w:rPr>
                <w:b/>
                <w:sz w:val="26"/>
                <w:szCs w:val="26"/>
              </w:rPr>
            </w:pPr>
            <w:r w:rsidRPr="0049064B">
              <w:rPr>
                <w:b/>
                <w:sz w:val="26"/>
                <w:szCs w:val="26"/>
              </w:rPr>
              <w:t xml:space="preserve">Открытое акционерное общество </w:t>
            </w:r>
          </w:p>
          <w:p w:rsidR="002663C9" w:rsidRPr="0049064B" w:rsidRDefault="00F81690" w:rsidP="002663C9">
            <w:pPr>
              <w:pStyle w:val="aff6"/>
              <w:rPr>
                <w:b/>
                <w:sz w:val="26"/>
                <w:szCs w:val="26"/>
              </w:rPr>
            </w:pPr>
            <w:r w:rsidRPr="0049064B">
              <w:rPr>
                <w:b/>
                <w:sz w:val="26"/>
                <w:szCs w:val="26"/>
              </w:rPr>
              <w:t>«Пермская пригородная компания»</w:t>
            </w:r>
          </w:p>
          <w:p w:rsidR="00DE437E" w:rsidRPr="0049064B" w:rsidRDefault="00DE437E" w:rsidP="00DE437E">
            <w:pPr>
              <w:rPr>
                <w:bCs/>
                <w:sz w:val="26"/>
                <w:szCs w:val="26"/>
              </w:rPr>
            </w:pPr>
            <w:r w:rsidRPr="0049064B">
              <w:rPr>
                <w:bCs/>
                <w:sz w:val="26"/>
                <w:szCs w:val="26"/>
              </w:rPr>
              <w:t xml:space="preserve">614068, г. Пермь,      </w:t>
            </w:r>
            <w:r w:rsidR="000474DA">
              <w:rPr>
                <w:bCs/>
                <w:sz w:val="26"/>
                <w:szCs w:val="26"/>
              </w:rPr>
              <w:t xml:space="preserve">                            ул.</w:t>
            </w:r>
            <w:r w:rsidRPr="0049064B">
              <w:rPr>
                <w:bCs/>
                <w:sz w:val="26"/>
                <w:szCs w:val="26"/>
              </w:rPr>
              <w:t xml:space="preserve">Петропавловская, </w:t>
            </w:r>
            <w:r w:rsidR="000474DA">
              <w:rPr>
                <w:bCs/>
                <w:sz w:val="26"/>
                <w:szCs w:val="26"/>
              </w:rPr>
              <w:t xml:space="preserve">д. </w:t>
            </w:r>
            <w:r w:rsidRPr="0049064B">
              <w:rPr>
                <w:bCs/>
                <w:sz w:val="26"/>
                <w:szCs w:val="26"/>
              </w:rPr>
              <w:t>66.</w:t>
            </w:r>
          </w:p>
          <w:p w:rsidR="00DE437E" w:rsidRPr="0049064B" w:rsidRDefault="00DE437E" w:rsidP="00DE437E">
            <w:pPr>
              <w:rPr>
                <w:bCs/>
                <w:sz w:val="26"/>
                <w:szCs w:val="26"/>
              </w:rPr>
            </w:pPr>
            <w:r w:rsidRPr="0049064B">
              <w:rPr>
                <w:bCs/>
                <w:sz w:val="26"/>
                <w:szCs w:val="26"/>
              </w:rPr>
              <w:t>ОГРН: 1095903003602</w:t>
            </w:r>
          </w:p>
          <w:p w:rsidR="00DE437E" w:rsidRPr="0049064B" w:rsidRDefault="00DE437E" w:rsidP="00DE437E">
            <w:pPr>
              <w:rPr>
                <w:bCs/>
                <w:sz w:val="26"/>
                <w:szCs w:val="26"/>
              </w:rPr>
            </w:pPr>
            <w:r w:rsidRPr="0049064B">
              <w:rPr>
                <w:bCs/>
                <w:sz w:val="26"/>
                <w:szCs w:val="26"/>
              </w:rPr>
              <w:t>ИНН/КПП: 5903095549/590301001</w:t>
            </w:r>
          </w:p>
          <w:p w:rsidR="00DE437E" w:rsidRPr="0049064B" w:rsidRDefault="00DE437E" w:rsidP="00DE437E">
            <w:pPr>
              <w:ind w:right="-340"/>
              <w:rPr>
                <w:bCs/>
                <w:spacing w:val="20"/>
                <w:sz w:val="26"/>
                <w:szCs w:val="26"/>
              </w:rPr>
            </w:pPr>
            <w:r w:rsidRPr="0049064B">
              <w:rPr>
                <w:bCs/>
                <w:sz w:val="26"/>
                <w:szCs w:val="26"/>
              </w:rPr>
              <w:t>Расчетный счет: 4070281021324000002</w:t>
            </w:r>
            <w:r w:rsidRPr="0049064B">
              <w:rPr>
                <w:bCs/>
                <w:spacing w:val="20"/>
                <w:sz w:val="26"/>
                <w:szCs w:val="26"/>
              </w:rPr>
              <w:t>4</w:t>
            </w:r>
          </w:p>
          <w:p w:rsidR="00DE437E" w:rsidRPr="0049064B" w:rsidRDefault="00DE437E" w:rsidP="00DE437E">
            <w:pPr>
              <w:ind w:right="-340"/>
              <w:rPr>
                <w:bCs/>
                <w:sz w:val="26"/>
                <w:szCs w:val="26"/>
              </w:rPr>
            </w:pPr>
            <w:r w:rsidRPr="0049064B">
              <w:rPr>
                <w:bCs/>
                <w:sz w:val="26"/>
                <w:szCs w:val="26"/>
              </w:rPr>
              <w:t>в филиале ПАО Банк ВТБ в г. Нижнем Новгороде</w:t>
            </w:r>
          </w:p>
          <w:p w:rsidR="00DE437E" w:rsidRPr="0049064B" w:rsidRDefault="00DE437E" w:rsidP="00DE437E">
            <w:pPr>
              <w:ind w:right="-340"/>
              <w:rPr>
                <w:bCs/>
                <w:sz w:val="26"/>
                <w:szCs w:val="26"/>
              </w:rPr>
            </w:pPr>
            <w:r w:rsidRPr="0049064B">
              <w:rPr>
                <w:bCs/>
                <w:sz w:val="26"/>
                <w:szCs w:val="26"/>
              </w:rPr>
              <w:t>Корр. счет: 30101810200000000837</w:t>
            </w:r>
          </w:p>
          <w:p w:rsidR="00DE437E" w:rsidRPr="0049064B" w:rsidRDefault="00DE437E" w:rsidP="00DE437E">
            <w:pPr>
              <w:rPr>
                <w:b/>
                <w:bCs/>
                <w:sz w:val="26"/>
                <w:szCs w:val="26"/>
              </w:rPr>
            </w:pPr>
            <w:r w:rsidRPr="0049064B">
              <w:rPr>
                <w:bCs/>
                <w:sz w:val="26"/>
                <w:szCs w:val="26"/>
              </w:rPr>
              <w:t>БИК: 042202837</w:t>
            </w:r>
          </w:p>
          <w:p w:rsidR="00DE437E" w:rsidRPr="0049064B" w:rsidRDefault="00DE437E" w:rsidP="00DE437E">
            <w:pPr>
              <w:ind w:right="-340"/>
              <w:rPr>
                <w:bCs/>
                <w:spacing w:val="20"/>
                <w:sz w:val="26"/>
                <w:szCs w:val="26"/>
              </w:rPr>
            </w:pPr>
            <w:r w:rsidRPr="0049064B">
              <w:rPr>
                <w:bCs/>
                <w:spacing w:val="20"/>
                <w:sz w:val="26"/>
                <w:szCs w:val="26"/>
              </w:rPr>
              <w:t>ОКПО 63296243</w:t>
            </w:r>
          </w:p>
          <w:p w:rsidR="002663C9" w:rsidRPr="0049064B" w:rsidRDefault="00DE437E" w:rsidP="00DE437E">
            <w:pPr>
              <w:ind w:right="-340"/>
              <w:rPr>
                <w:sz w:val="26"/>
                <w:szCs w:val="26"/>
              </w:rPr>
            </w:pPr>
            <w:r w:rsidRPr="0049064B">
              <w:rPr>
                <w:bCs/>
                <w:spacing w:val="20"/>
                <w:sz w:val="26"/>
                <w:szCs w:val="26"/>
              </w:rPr>
              <w:t>ОКАТО 5740136500</w:t>
            </w:r>
          </w:p>
          <w:p w:rsidR="002663C9" w:rsidRPr="0049064B" w:rsidRDefault="002663C9" w:rsidP="002663C9">
            <w:pPr>
              <w:suppressAutoHyphens/>
              <w:jc w:val="both"/>
              <w:outlineLvl w:val="0"/>
              <w:rPr>
                <w:b/>
                <w:sz w:val="26"/>
                <w:szCs w:val="26"/>
              </w:rPr>
            </w:pPr>
          </w:p>
        </w:tc>
        <w:tc>
          <w:tcPr>
            <w:tcW w:w="4968" w:type="dxa"/>
            <w:shd w:val="clear" w:color="auto" w:fill="auto"/>
          </w:tcPr>
          <w:p w:rsidR="002663C9" w:rsidRPr="0049064B" w:rsidRDefault="002663C9" w:rsidP="002663C9">
            <w:pPr>
              <w:suppressAutoHyphens/>
              <w:ind w:left="60"/>
              <w:outlineLvl w:val="0"/>
              <w:rPr>
                <w:b/>
                <w:sz w:val="26"/>
                <w:szCs w:val="26"/>
              </w:rPr>
            </w:pPr>
            <w:r w:rsidRPr="0049064B">
              <w:rPr>
                <w:b/>
                <w:sz w:val="26"/>
                <w:szCs w:val="26"/>
              </w:rPr>
              <w:t>Поставщик:</w:t>
            </w:r>
          </w:p>
          <w:p w:rsidR="002663C9" w:rsidRPr="0049064B" w:rsidRDefault="002663C9" w:rsidP="002663C9">
            <w:pPr>
              <w:ind w:left="60"/>
              <w:rPr>
                <w:color w:val="000000"/>
                <w:sz w:val="26"/>
                <w:szCs w:val="26"/>
                <w:lang w:val="en-US"/>
              </w:rPr>
            </w:pPr>
          </w:p>
        </w:tc>
      </w:tr>
      <w:tr w:rsidR="002663C9" w:rsidRPr="0049064B" w:rsidTr="00723D8A">
        <w:trPr>
          <w:trHeight w:val="80"/>
        </w:trPr>
        <w:tc>
          <w:tcPr>
            <w:tcW w:w="4902" w:type="dxa"/>
            <w:shd w:val="clear" w:color="auto" w:fill="auto"/>
          </w:tcPr>
          <w:p w:rsidR="002663C9" w:rsidRPr="0049064B" w:rsidRDefault="002663C9" w:rsidP="002663C9">
            <w:pPr>
              <w:pStyle w:val="aff6"/>
              <w:rPr>
                <w:sz w:val="26"/>
                <w:szCs w:val="26"/>
                <w:lang w:val="en-US"/>
              </w:rPr>
            </w:pPr>
          </w:p>
        </w:tc>
        <w:tc>
          <w:tcPr>
            <w:tcW w:w="4968" w:type="dxa"/>
            <w:shd w:val="clear" w:color="auto" w:fill="auto"/>
          </w:tcPr>
          <w:p w:rsidR="002663C9" w:rsidRPr="0049064B" w:rsidRDefault="002663C9" w:rsidP="002663C9">
            <w:pPr>
              <w:pStyle w:val="BodyText32"/>
              <w:tabs>
                <w:tab w:val="left" w:pos="426"/>
              </w:tabs>
              <w:ind w:right="-104"/>
              <w:rPr>
                <w:b/>
                <w:sz w:val="26"/>
                <w:szCs w:val="26"/>
                <w:lang w:val="en-US"/>
              </w:rPr>
            </w:pPr>
          </w:p>
        </w:tc>
      </w:tr>
    </w:tbl>
    <w:p w:rsidR="002663C9" w:rsidRPr="0049064B" w:rsidRDefault="002663C9" w:rsidP="002663C9">
      <w:pPr>
        <w:pStyle w:val="aff6"/>
        <w:jc w:val="center"/>
        <w:rPr>
          <w:b/>
          <w:sz w:val="26"/>
          <w:szCs w:val="26"/>
        </w:rPr>
      </w:pPr>
      <w:r w:rsidRPr="0049064B">
        <w:rPr>
          <w:b/>
          <w:sz w:val="26"/>
          <w:szCs w:val="26"/>
        </w:rPr>
        <w:t>14. ПОДПИСИ СТОРОН</w:t>
      </w:r>
    </w:p>
    <w:tbl>
      <w:tblPr>
        <w:tblpPr w:leftFromText="180" w:rightFromText="180" w:vertAnchor="text" w:horzAnchor="margin" w:tblpY="172"/>
        <w:tblW w:w="9639" w:type="dxa"/>
        <w:tblLook w:val="00A0" w:firstRow="1" w:lastRow="0" w:firstColumn="1" w:lastColumn="0" w:noHBand="0" w:noVBand="0"/>
      </w:tblPr>
      <w:tblGrid>
        <w:gridCol w:w="4819"/>
        <w:gridCol w:w="4820"/>
      </w:tblGrid>
      <w:tr w:rsidR="002663C9" w:rsidRPr="0049064B" w:rsidTr="002663C9">
        <w:trPr>
          <w:trHeight w:val="2709"/>
        </w:trPr>
        <w:tc>
          <w:tcPr>
            <w:tcW w:w="4819" w:type="dxa"/>
          </w:tcPr>
          <w:p w:rsidR="002663C9" w:rsidRPr="0049064B" w:rsidRDefault="002663C9" w:rsidP="002663C9">
            <w:pPr>
              <w:jc w:val="both"/>
              <w:rPr>
                <w:color w:val="000000"/>
                <w:sz w:val="26"/>
                <w:szCs w:val="26"/>
                <w:lang w:eastAsia="en-US"/>
              </w:rPr>
            </w:pPr>
            <w:r w:rsidRPr="0049064B">
              <w:rPr>
                <w:color w:val="000000"/>
                <w:sz w:val="26"/>
                <w:szCs w:val="26"/>
                <w:lang w:eastAsia="en-US"/>
              </w:rPr>
              <w:lastRenderedPageBreak/>
              <w:t>От Заказчика:</w:t>
            </w:r>
          </w:p>
          <w:p w:rsidR="002663C9" w:rsidRPr="0049064B" w:rsidRDefault="002663C9" w:rsidP="002663C9">
            <w:pPr>
              <w:jc w:val="both"/>
              <w:rPr>
                <w:color w:val="000000"/>
                <w:sz w:val="26"/>
                <w:szCs w:val="26"/>
                <w:lang w:eastAsia="en-US"/>
              </w:rPr>
            </w:pPr>
            <w:r w:rsidRPr="0049064B">
              <w:rPr>
                <w:color w:val="000000"/>
                <w:sz w:val="26"/>
                <w:szCs w:val="26"/>
                <w:lang w:eastAsia="en-US"/>
              </w:rPr>
              <w:t xml:space="preserve">Генеральный директор </w:t>
            </w:r>
          </w:p>
          <w:p w:rsidR="002663C9" w:rsidRPr="0049064B" w:rsidRDefault="002663C9" w:rsidP="002663C9">
            <w:pPr>
              <w:rPr>
                <w:sz w:val="26"/>
                <w:szCs w:val="26"/>
              </w:rPr>
            </w:pPr>
            <w:r w:rsidRPr="0049064B">
              <w:rPr>
                <w:sz w:val="26"/>
                <w:szCs w:val="26"/>
              </w:rPr>
              <w:t>____________________________</w:t>
            </w:r>
          </w:p>
          <w:p w:rsidR="002663C9" w:rsidRPr="0049064B" w:rsidRDefault="002663C9" w:rsidP="002663C9">
            <w:pPr>
              <w:rPr>
                <w:color w:val="000000"/>
                <w:spacing w:val="-2"/>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_________________/</w:t>
            </w:r>
            <w:r w:rsidR="00DE437E" w:rsidRPr="0049064B">
              <w:rPr>
                <w:sz w:val="26"/>
                <w:szCs w:val="26"/>
              </w:rPr>
              <w:t>С.А.Канцур</w:t>
            </w:r>
            <w:r w:rsidRPr="0049064B">
              <w:rPr>
                <w:color w:val="000000"/>
                <w:sz w:val="26"/>
                <w:szCs w:val="26"/>
                <w:lang w:eastAsia="en-US"/>
              </w:rPr>
              <w:t>/</w:t>
            </w:r>
          </w:p>
          <w:p w:rsidR="002663C9" w:rsidRPr="0049064B" w:rsidRDefault="002663C9" w:rsidP="002663C9">
            <w:pPr>
              <w:jc w:val="both"/>
              <w:rPr>
                <w:color w:val="000000"/>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М.П.</w:t>
            </w:r>
          </w:p>
        </w:tc>
        <w:tc>
          <w:tcPr>
            <w:tcW w:w="4820" w:type="dxa"/>
          </w:tcPr>
          <w:p w:rsidR="002663C9" w:rsidRPr="0049064B" w:rsidRDefault="002663C9" w:rsidP="002663C9">
            <w:pPr>
              <w:pStyle w:val="BodyText32"/>
              <w:tabs>
                <w:tab w:val="left" w:pos="426"/>
              </w:tabs>
              <w:ind w:firstLine="143"/>
              <w:rPr>
                <w:rFonts w:eastAsia="Batang"/>
                <w:bCs/>
                <w:sz w:val="26"/>
                <w:szCs w:val="26"/>
                <w:lang w:eastAsia="ko-KR"/>
              </w:rPr>
            </w:pPr>
            <w:r w:rsidRPr="0049064B">
              <w:rPr>
                <w:rFonts w:eastAsia="Batang"/>
                <w:bCs/>
                <w:sz w:val="26"/>
                <w:szCs w:val="26"/>
                <w:lang w:eastAsia="ko-KR"/>
              </w:rPr>
              <w:t>От Поставщика:</w:t>
            </w:r>
          </w:p>
          <w:p w:rsidR="002663C9" w:rsidRPr="0049064B" w:rsidRDefault="002663C9" w:rsidP="002663C9">
            <w:pPr>
              <w:ind w:firstLine="143"/>
              <w:jc w:val="both"/>
              <w:rPr>
                <w:sz w:val="26"/>
                <w:szCs w:val="26"/>
                <w:lang w:eastAsia="en-US"/>
              </w:rPr>
            </w:pPr>
            <w:r w:rsidRPr="0049064B">
              <w:rPr>
                <w:sz w:val="26"/>
                <w:szCs w:val="26"/>
                <w:lang w:eastAsia="en-US"/>
              </w:rPr>
              <w:t>Генеральный директор</w:t>
            </w:r>
          </w:p>
          <w:p w:rsidR="002663C9" w:rsidRPr="0049064B" w:rsidRDefault="002663C9" w:rsidP="002663C9">
            <w:pPr>
              <w:ind w:firstLine="143"/>
              <w:jc w:val="both"/>
              <w:rPr>
                <w:sz w:val="26"/>
                <w:szCs w:val="26"/>
                <w:lang w:eastAsia="en-US"/>
              </w:rPr>
            </w:pPr>
            <w:r w:rsidRPr="0049064B">
              <w:rPr>
                <w:sz w:val="26"/>
                <w:szCs w:val="26"/>
                <w:lang w:eastAsia="en-US"/>
              </w:rPr>
              <w:t>__________________________</w:t>
            </w:r>
          </w:p>
          <w:p w:rsidR="002663C9" w:rsidRPr="0049064B" w:rsidRDefault="002663C9" w:rsidP="002663C9">
            <w:pPr>
              <w:ind w:firstLine="143"/>
              <w:jc w:val="both"/>
              <w:rPr>
                <w:sz w:val="26"/>
                <w:szCs w:val="26"/>
                <w:lang w:eastAsia="en-US"/>
              </w:rPr>
            </w:pPr>
          </w:p>
          <w:p w:rsidR="002663C9" w:rsidRPr="0049064B" w:rsidRDefault="002663C9" w:rsidP="002663C9">
            <w:pPr>
              <w:ind w:firstLine="143"/>
              <w:jc w:val="both"/>
              <w:rPr>
                <w:sz w:val="26"/>
                <w:szCs w:val="26"/>
                <w:lang w:eastAsia="en-US"/>
              </w:rPr>
            </w:pPr>
            <w:r w:rsidRPr="0049064B">
              <w:rPr>
                <w:sz w:val="26"/>
                <w:szCs w:val="26"/>
                <w:lang w:eastAsia="en-US"/>
              </w:rPr>
              <w:t>________________/___________/</w:t>
            </w:r>
          </w:p>
          <w:p w:rsidR="002663C9" w:rsidRPr="0049064B" w:rsidRDefault="002663C9" w:rsidP="002663C9">
            <w:pPr>
              <w:ind w:firstLine="143"/>
              <w:jc w:val="both"/>
              <w:rPr>
                <w:color w:val="000000"/>
                <w:sz w:val="26"/>
                <w:szCs w:val="26"/>
                <w:lang w:eastAsia="en-US"/>
              </w:rPr>
            </w:pPr>
          </w:p>
          <w:p w:rsidR="002663C9" w:rsidRPr="0049064B" w:rsidRDefault="002663C9" w:rsidP="002663C9">
            <w:pPr>
              <w:ind w:firstLine="143"/>
              <w:jc w:val="both"/>
              <w:rPr>
                <w:color w:val="000000"/>
                <w:sz w:val="26"/>
                <w:szCs w:val="26"/>
                <w:lang w:eastAsia="en-US"/>
              </w:rPr>
            </w:pPr>
            <w:r w:rsidRPr="0049064B">
              <w:rPr>
                <w:color w:val="000000"/>
                <w:sz w:val="26"/>
                <w:szCs w:val="26"/>
                <w:lang w:eastAsia="en-US"/>
              </w:rPr>
              <w:t>М.П.</w:t>
            </w:r>
          </w:p>
          <w:p w:rsidR="002663C9" w:rsidRPr="0049064B" w:rsidRDefault="002663C9" w:rsidP="002663C9">
            <w:pPr>
              <w:ind w:firstLine="143"/>
              <w:jc w:val="both"/>
              <w:rPr>
                <w:color w:val="000000"/>
                <w:sz w:val="26"/>
                <w:szCs w:val="26"/>
                <w:lang w:eastAsia="en-US"/>
              </w:rPr>
            </w:pPr>
          </w:p>
        </w:tc>
      </w:tr>
    </w:tbl>
    <w:p w:rsidR="002663C9" w:rsidRPr="0049064B" w:rsidRDefault="002663C9" w:rsidP="002663C9">
      <w:pPr>
        <w:autoSpaceDE w:val="0"/>
        <w:autoSpaceDN w:val="0"/>
        <w:adjustRightInd w:val="0"/>
        <w:spacing w:line="276" w:lineRule="auto"/>
        <w:jc w:val="right"/>
        <w:rPr>
          <w:sz w:val="26"/>
          <w:szCs w:val="26"/>
        </w:rPr>
      </w:pPr>
    </w:p>
    <w:p w:rsidR="002663C9" w:rsidRPr="0049064B" w:rsidRDefault="002663C9" w:rsidP="002663C9">
      <w:pPr>
        <w:spacing w:after="200" w:line="276" w:lineRule="auto"/>
        <w:rPr>
          <w:sz w:val="26"/>
          <w:szCs w:val="26"/>
        </w:rPr>
      </w:pPr>
      <w:r w:rsidRPr="0049064B">
        <w:rPr>
          <w:sz w:val="26"/>
          <w:szCs w:val="26"/>
        </w:rPr>
        <w:br w:type="page"/>
      </w:r>
    </w:p>
    <w:p w:rsidR="002663C9" w:rsidRPr="0049064B" w:rsidRDefault="002663C9" w:rsidP="002663C9">
      <w:pPr>
        <w:autoSpaceDE w:val="0"/>
        <w:autoSpaceDN w:val="0"/>
        <w:adjustRightInd w:val="0"/>
        <w:spacing w:line="276" w:lineRule="auto"/>
        <w:jc w:val="right"/>
        <w:rPr>
          <w:sz w:val="26"/>
          <w:szCs w:val="26"/>
        </w:rPr>
      </w:pPr>
      <w:r w:rsidRPr="0049064B">
        <w:rPr>
          <w:sz w:val="26"/>
          <w:szCs w:val="26"/>
        </w:rPr>
        <w:lastRenderedPageBreak/>
        <w:t>Приложение №1</w:t>
      </w:r>
    </w:p>
    <w:p w:rsidR="002663C9" w:rsidRPr="0049064B" w:rsidRDefault="002663C9" w:rsidP="002663C9">
      <w:pPr>
        <w:autoSpaceDE w:val="0"/>
        <w:autoSpaceDN w:val="0"/>
        <w:adjustRightInd w:val="0"/>
        <w:spacing w:line="276" w:lineRule="auto"/>
        <w:jc w:val="right"/>
        <w:rPr>
          <w:sz w:val="26"/>
          <w:szCs w:val="26"/>
        </w:rPr>
      </w:pPr>
      <w:r w:rsidRPr="0049064B">
        <w:rPr>
          <w:sz w:val="26"/>
          <w:szCs w:val="26"/>
        </w:rPr>
        <w:t>к договору №_______</w:t>
      </w:r>
    </w:p>
    <w:p w:rsidR="002663C9" w:rsidRPr="0049064B" w:rsidRDefault="002663C9" w:rsidP="002663C9">
      <w:pPr>
        <w:autoSpaceDE w:val="0"/>
        <w:autoSpaceDN w:val="0"/>
        <w:adjustRightInd w:val="0"/>
        <w:spacing w:line="276" w:lineRule="auto"/>
        <w:jc w:val="center"/>
        <w:rPr>
          <w:sz w:val="26"/>
          <w:szCs w:val="26"/>
        </w:rPr>
      </w:pPr>
    </w:p>
    <w:p w:rsidR="002663C9" w:rsidRPr="0049064B" w:rsidRDefault="002663C9" w:rsidP="002663C9">
      <w:pPr>
        <w:autoSpaceDE w:val="0"/>
        <w:autoSpaceDN w:val="0"/>
        <w:adjustRightInd w:val="0"/>
        <w:spacing w:line="276" w:lineRule="auto"/>
        <w:jc w:val="center"/>
        <w:rPr>
          <w:sz w:val="26"/>
          <w:szCs w:val="26"/>
        </w:rPr>
      </w:pPr>
    </w:p>
    <w:p w:rsidR="002663C9" w:rsidRPr="0049064B" w:rsidRDefault="002663C9" w:rsidP="002663C9">
      <w:pPr>
        <w:spacing w:after="200" w:line="276" w:lineRule="auto"/>
        <w:rPr>
          <w:b/>
          <w:sz w:val="26"/>
          <w:szCs w:val="26"/>
        </w:rPr>
      </w:pPr>
    </w:p>
    <w:p w:rsidR="002663C9" w:rsidRPr="0049064B" w:rsidRDefault="002663C9" w:rsidP="002663C9">
      <w:pPr>
        <w:autoSpaceDE w:val="0"/>
        <w:autoSpaceDN w:val="0"/>
        <w:adjustRightInd w:val="0"/>
        <w:spacing w:line="276" w:lineRule="auto"/>
        <w:jc w:val="center"/>
        <w:rPr>
          <w:b/>
          <w:sz w:val="26"/>
          <w:szCs w:val="26"/>
        </w:rPr>
      </w:pPr>
      <w:r w:rsidRPr="0049064B">
        <w:rPr>
          <w:b/>
          <w:sz w:val="26"/>
          <w:szCs w:val="26"/>
        </w:rPr>
        <w:t xml:space="preserve">СПЕЦИФИКАЦИЯ </w:t>
      </w:r>
    </w:p>
    <w:p w:rsidR="002663C9" w:rsidRPr="0049064B" w:rsidRDefault="002663C9" w:rsidP="002663C9">
      <w:pPr>
        <w:autoSpaceDE w:val="0"/>
        <w:autoSpaceDN w:val="0"/>
        <w:adjustRightInd w:val="0"/>
        <w:rPr>
          <w:b/>
          <w:sz w:val="26"/>
          <w:szCs w:val="26"/>
        </w:rPr>
      </w:pPr>
    </w:p>
    <w:p w:rsidR="002663C9" w:rsidRPr="0049064B" w:rsidRDefault="002663C9" w:rsidP="002663C9">
      <w:pPr>
        <w:autoSpaceDE w:val="0"/>
        <w:autoSpaceDN w:val="0"/>
        <w:adjustRightInd w:val="0"/>
        <w:jc w:val="center"/>
        <w:rPr>
          <w:b/>
          <w:sz w:val="26"/>
          <w:szCs w:val="26"/>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489"/>
        <w:gridCol w:w="1701"/>
        <w:gridCol w:w="1418"/>
        <w:gridCol w:w="1843"/>
        <w:gridCol w:w="1984"/>
      </w:tblGrid>
      <w:tr w:rsidR="002663C9" w:rsidRPr="0049064B" w:rsidTr="002663C9">
        <w:trPr>
          <w:jc w:val="center"/>
        </w:trPr>
        <w:tc>
          <w:tcPr>
            <w:tcW w:w="612" w:type="dxa"/>
            <w:vAlign w:val="center"/>
          </w:tcPr>
          <w:p w:rsidR="002663C9" w:rsidRPr="0049064B" w:rsidRDefault="002663C9" w:rsidP="002663C9">
            <w:pPr>
              <w:jc w:val="center"/>
              <w:rPr>
                <w:b/>
                <w:sz w:val="26"/>
                <w:szCs w:val="26"/>
              </w:rPr>
            </w:pPr>
            <w:r w:rsidRPr="0049064B">
              <w:rPr>
                <w:b/>
                <w:sz w:val="26"/>
                <w:szCs w:val="26"/>
              </w:rPr>
              <w:t>№ п/п</w:t>
            </w:r>
          </w:p>
        </w:tc>
        <w:tc>
          <w:tcPr>
            <w:tcW w:w="2489" w:type="dxa"/>
            <w:vAlign w:val="center"/>
          </w:tcPr>
          <w:p w:rsidR="002663C9" w:rsidRPr="0049064B" w:rsidRDefault="002663C9" w:rsidP="002663C9">
            <w:pPr>
              <w:jc w:val="center"/>
              <w:rPr>
                <w:b/>
                <w:sz w:val="26"/>
                <w:szCs w:val="26"/>
              </w:rPr>
            </w:pPr>
            <w:r w:rsidRPr="0049064B">
              <w:rPr>
                <w:b/>
                <w:sz w:val="26"/>
                <w:szCs w:val="26"/>
              </w:rPr>
              <w:t>Наименование товара</w:t>
            </w:r>
          </w:p>
        </w:tc>
        <w:tc>
          <w:tcPr>
            <w:tcW w:w="1701" w:type="dxa"/>
            <w:vAlign w:val="center"/>
          </w:tcPr>
          <w:p w:rsidR="002663C9" w:rsidRPr="0049064B" w:rsidRDefault="002663C9" w:rsidP="002663C9">
            <w:pPr>
              <w:tabs>
                <w:tab w:val="left" w:pos="1260"/>
              </w:tabs>
              <w:jc w:val="center"/>
              <w:rPr>
                <w:b/>
                <w:sz w:val="26"/>
                <w:szCs w:val="26"/>
              </w:rPr>
            </w:pPr>
            <w:r w:rsidRPr="0049064B">
              <w:rPr>
                <w:b/>
                <w:sz w:val="26"/>
                <w:szCs w:val="26"/>
              </w:rPr>
              <w:t>Цена за единицу товара, руб.,</w:t>
            </w:r>
          </w:p>
          <w:p w:rsidR="002663C9" w:rsidRPr="0049064B" w:rsidRDefault="002663C9" w:rsidP="002663C9">
            <w:pPr>
              <w:tabs>
                <w:tab w:val="left" w:pos="1260"/>
              </w:tabs>
              <w:jc w:val="center"/>
              <w:rPr>
                <w:b/>
                <w:sz w:val="26"/>
                <w:szCs w:val="26"/>
              </w:rPr>
            </w:pPr>
            <w:r w:rsidRPr="0049064B">
              <w:rPr>
                <w:b/>
                <w:sz w:val="26"/>
                <w:szCs w:val="26"/>
              </w:rPr>
              <w:t>в том числе НДС (18%)</w:t>
            </w:r>
          </w:p>
        </w:tc>
        <w:tc>
          <w:tcPr>
            <w:tcW w:w="1418" w:type="dxa"/>
            <w:vAlign w:val="center"/>
          </w:tcPr>
          <w:p w:rsidR="002663C9" w:rsidRPr="0049064B" w:rsidRDefault="002663C9" w:rsidP="002663C9">
            <w:pPr>
              <w:tabs>
                <w:tab w:val="left" w:pos="1260"/>
              </w:tabs>
              <w:jc w:val="center"/>
              <w:rPr>
                <w:b/>
                <w:sz w:val="26"/>
                <w:szCs w:val="26"/>
              </w:rPr>
            </w:pPr>
            <w:r w:rsidRPr="0049064B">
              <w:rPr>
                <w:b/>
                <w:sz w:val="26"/>
                <w:szCs w:val="26"/>
              </w:rPr>
              <w:t>Количество товара, шт.</w:t>
            </w:r>
          </w:p>
        </w:tc>
        <w:tc>
          <w:tcPr>
            <w:tcW w:w="1843" w:type="dxa"/>
            <w:vAlign w:val="center"/>
          </w:tcPr>
          <w:p w:rsidR="002663C9" w:rsidRPr="0049064B" w:rsidRDefault="002663C9" w:rsidP="002663C9">
            <w:pPr>
              <w:tabs>
                <w:tab w:val="left" w:pos="1260"/>
              </w:tabs>
              <w:jc w:val="center"/>
              <w:rPr>
                <w:b/>
                <w:color w:val="000000"/>
                <w:sz w:val="26"/>
                <w:szCs w:val="26"/>
              </w:rPr>
            </w:pPr>
            <w:r w:rsidRPr="0049064B">
              <w:rPr>
                <w:b/>
                <w:color w:val="000000"/>
                <w:sz w:val="26"/>
                <w:szCs w:val="26"/>
              </w:rPr>
              <w:t>Стоимость товара (цена договора), руб., в том числе НДС (18%)</w:t>
            </w:r>
          </w:p>
        </w:tc>
        <w:tc>
          <w:tcPr>
            <w:tcW w:w="1984" w:type="dxa"/>
            <w:vAlign w:val="center"/>
          </w:tcPr>
          <w:p w:rsidR="002663C9" w:rsidRPr="0049064B" w:rsidRDefault="002663C9" w:rsidP="002663C9">
            <w:pPr>
              <w:tabs>
                <w:tab w:val="left" w:pos="1260"/>
              </w:tabs>
              <w:jc w:val="center"/>
              <w:rPr>
                <w:b/>
                <w:color w:val="000000"/>
                <w:sz w:val="26"/>
                <w:szCs w:val="26"/>
              </w:rPr>
            </w:pPr>
            <w:r w:rsidRPr="0049064B">
              <w:rPr>
                <w:b/>
                <w:color w:val="000000"/>
                <w:sz w:val="26"/>
                <w:szCs w:val="26"/>
              </w:rPr>
              <w:t>Срок поставки</w:t>
            </w:r>
          </w:p>
        </w:tc>
      </w:tr>
      <w:tr w:rsidR="002663C9" w:rsidRPr="0049064B" w:rsidTr="002663C9">
        <w:trPr>
          <w:jc w:val="center"/>
        </w:trPr>
        <w:tc>
          <w:tcPr>
            <w:tcW w:w="612" w:type="dxa"/>
            <w:vAlign w:val="center"/>
          </w:tcPr>
          <w:p w:rsidR="002663C9" w:rsidRPr="0049064B" w:rsidRDefault="002663C9" w:rsidP="002663C9">
            <w:pPr>
              <w:suppressAutoHyphens/>
              <w:jc w:val="center"/>
              <w:rPr>
                <w:sz w:val="26"/>
                <w:szCs w:val="26"/>
              </w:rPr>
            </w:pPr>
            <w:r w:rsidRPr="0049064B">
              <w:rPr>
                <w:sz w:val="26"/>
                <w:szCs w:val="26"/>
              </w:rPr>
              <w:t>1.</w:t>
            </w:r>
          </w:p>
        </w:tc>
        <w:tc>
          <w:tcPr>
            <w:tcW w:w="2489" w:type="dxa"/>
            <w:vAlign w:val="center"/>
          </w:tcPr>
          <w:p w:rsidR="002663C9" w:rsidRPr="0049064B" w:rsidRDefault="00027071" w:rsidP="002663C9">
            <w:pPr>
              <w:suppressAutoHyphens/>
              <w:rPr>
                <w:sz w:val="26"/>
                <w:szCs w:val="26"/>
              </w:rPr>
            </w:pPr>
            <w:r>
              <w:rPr>
                <w:sz w:val="26"/>
                <w:szCs w:val="26"/>
              </w:rPr>
              <w:t>К</w:t>
            </w:r>
            <w:r w:rsidR="002663C9" w:rsidRPr="0049064B">
              <w:rPr>
                <w:sz w:val="26"/>
                <w:szCs w:val="26"/>
              </w:rPr>
              <w:t>ассовый терминал</w:t>
            </w:r>
            <w:r>
              <w:rPr>
                <w:sz w:val="26"/>
                <w:szCs w:val="26"/>
              </w:rPr>
              <w:t xml:space="preserve"> ПРИМ 08Ф</w:t>
            </w:r>
            <w:r w:rsidR="002663C9" w:rsidRPr="0049064B">
              <w:rPr>
                <w:sz w:val="26"/>
                <w:szCs w:val="26"/>
              </w:rPr>
              <w:t xml:space="preserve"> </w:t>
            </w:r>
          </w:p>
        </w:tc>
        <w:tc>
          <w:tcPr>
            <w:tcW w:w="1701" w:type="dxa"/>
            <w:vAlign w:val="center"/>
          </w:tcPr>
          <w:p w:rsidR="002663C9" w:rsidRPr="0049064B" w:rsidRDefault="002663C9" w:rsidP="002663C9">
            <w:pPr>
              <w:jc w:val="center"/>
              <w:rPr>
                <w:sz w:val="26"/>
                <w:szCs w:val="26"/>
              </w:rPr>
            </w:pPr>
          </w:p>
        </w:tc>
        <w:tc>
          <w:tcPr>
            <w:tcW w:w="1418" w:type="dxa"/>
            <w:vAlign w:val="center"/>
          </w:tcPr>
          <w:p w:rsidR="002663C9" w:rsidRPr="0049064B" w:rsidRDefault="00F918CF" w:rsidP="002663C9">
            <w:pPr>
              <w:jc w:val="center"/>
              <w:rPr>
                <w:sz w:val="26"/>
                <w:szCs w:val="26"/>
              </w:rPr>
            </w:pPr>
            <w:r>
              <w:rPr>
                <w:sz w:val="26"/>
                <w:szCs w:val="26"/>
              </w:rPr>
              <w:t>30</w:t>
            </w:r>
          </w:p>
        </w:tc>
        <w:tc>
          <w:tcPr>
            <w:tcW w:w="1843" w:type="dxa"/>
            <w:vAlign w:val="center"/>
          </w:tcPr>
          <w:p w:rsidR="002663C9" w:rsidRPr="0049064B" w:rsidRDefault="002663C9" w:rsidP="002663C9">
            <w:pPr>
              <w:jc w:val="center"/>
              <w:rPr>
                <w:color w:val="000000"/>
                <w:sz w:val="26"/>
                <w:szCs w:val="26"/>
              </w:rPr>
            </w:pPr>
          </w:p>
        </w:tc>
        <w:tc>
          <w:tcPr>
            <w:tcW w:w="1984" w:type="dxa"/>
          </w:tcPr>
          <w:p w:rsidR="002663C9" w:rsidRPr="0049064B" w:rsidRDefault="00027071" w:rsidP="00027071">
            <w:pPr>
              <w:rPr>
                <w:color w:val="000000"/>
                <w:sz w:val="26"/>
                <w:szCs w:val="26"/>
              </w:rPr>
            </w:pPr>
            <w:r>
              <w:rPr>
                <w:color w:val="000000"/>
                <w:sz w:val="26"/>
                <w:szCs w:val="26"/>
              </w:rPr>
              <w:t>В течение 2</w:t>
            </w:r>
            <w:r w:rsidR="002663C9" w:rsidRPr="0049064B">
              <w:rPr>
                <w:color w:val="000000"/>
                <w:sz w:val="26"/>
                <w:szCs w:val="26"/>
              </w:rPr>
              <w:t xml:space="preserve"> (</w:t>
            </w:r>
            <w:r>
              <w:rPr>
                <w:color w:val="000000"/>
                <w:sz w:val="26"/>
                <w:szCs w:val="26"/>
              </w:rPr>
              <w:t>два) месяца</w:t>
            </w:r>
            <w:r w:rsidR="002663C9" w:rsidRPr="0049064B">
              <w:rPr>
                <w:color w:val="000000"/>
                <w:sz w:val="26"/>
                <w:szCs w:val="26"/>
              </w:rPr>
              <w:t xml:space="preserve"> с даты заключения Договора</w:t>
            </w:r>
          </w:p>
        </w:tc>
      </w:tr>
      <w:tr w:rsidR="002663C9" w:rsidRPr="0049064B" w:rsidTr="002663C9">
        <w:trPr>
          <w:jc w:val="center"/>
        </w:trPr>
        <w:tc>
          <w:tcPr>
            <w:tcW w:w="612" w:type="dxa"/>
          </w:tcPr>
          <w:p w:rsidR="002663C9" w:rsidRPr="0049064B" w:rsidRDefault="002663C9" w:rsidP="002663C9">
            <w:pPr>
              <w:suppressAutoHyphens/>
              <w:rPr>
                <w:sz w:val="26"/>
                <w:szCs w:val="26"/>
              </w:rPr>
            </w:pPr>
          </w:p>
        </w:tc>
        <w:tc>
          <w:tcPr>
            <w:tcW w:w="2489" w:type="dxa"/>
            <w:vAlign w:val="center"/>
          </w:tcPr>
          <w:p w:rsidR="002663C9" w:rsidRPr="0049064B" w:rsidRDefault="002663C9" w:rsidP="002663C9">
            <w:pPr>
              <w:suppressAutoHyphens/>
              <w:rPr>
                <w:b/>
                <w:sz w:val="26"/>
                <w:szCs w:val="26"/>
              </w:rPr>
            </w:pPr>
            <w:r w:rsidRPr="0049064B">
              <w:rPr>
                <w:b/>
                <w:sz w:val="26"/>
                <w:szCs w:val="26"/>
              </w:rPr>
              <w:t>ИТОГО:</w:t>
            </w:r>
          </w:p>
        </w:tc>
        <w:tc>
          <w:tcPr>
            <w:tcW w:w="1701" w:type="dxa"/>
            <w:vAlign w:val="center"/>
          </w:tcPr>
          <w:p w:rsidR="002663C9" w:rsidRPr="0049064B" w:rsidRDefault="002663C9" w:rsidP="002663C9">
            <w:pPr>
              <w:jc w:val="center"/>
              <w:rPr>
                <w:b/>
                <w:sz w:val="26"/>
                <w:szCs w:val="26"/>
              </w:rPr>
            </w:pPr>
          </w:p>
        </w:tc>
        <w:tc>
          <w:tcPr>
            <w:tcW w:w="1418" w:type="dxa"/>
            <w:vAlign w:val="center"/>
          </w:tcPr>
          <w:p w:rsidR="002663C9" w:rsidRPr="0049064B" w:rsidRDefault="002663C9" w:rsidP="002663C9">
            <w:pPr>
              <w:jc w:val="center"/>
              <w:rPr>
                <w:b/>
                <w:sz w:val="26"/>
                <w:szCs w:val="26"/>
              </w:rPr>
            </w:pPr>
          </w:p>
        </w:tc>
        <w:tc>
          <w:tcPr>
            <w:tcW w:w="1843" w:type="dxa"/>
            <w:vAlign w:val="center"/>
          </w:tcPr>
          <w:p w:rsidR="002663C9" w:rsidRPr="0049064B" w:rsidRDefault="002663C9" w:rsidP="002663C9">
            <w:pPr>
              <w:jc w:val="center"/>
              <w:rPr>
                <w:b/>
                <w:color w:val="000000"/>
                <w:sz w:val="26"/>
                <w:szCs w:val="26"/>
              </w:rPr>
            </w:pPr>
          </w:p>
        </w:tc>
        <w:tc>
          <w:tcPr>
            <w:tcW w:w="1984" w:type="dxa"/>
          </w:tcPr>
          <w:p w:rsidR="002663C9" w:rsidRPr="0049064B" w:rsidRDefault="002663C9" w:rsidP="002663C9">
            <w:pPr>
              <w:jc w:val="center"/>
              <w:rPr>
                <w:color w:val="000000"/>
                <w:sz w:val="26"/>
                <w:szCs w:val="26"/>
              </w:rPr>
            </w:pPr>
          </w:p>
        </w:tc>
      </w:tr>
    </w:tbl>
    <w:p w:rsidR="002663C9" w:rsidRPr="0049064B" w:rsidRDefault="002663C9" w:rsidP="002663C9">
      <w:pPr>
        <w:pStyle w:val="aff7"/>
        <w:tabs>
          <w:tab w:val="left" w:pos="5245"/>
        </w:tabs>
        <w:ind w:firstLine="0"/>
        <w:jc w:val="center"/>
        <w:rPr>
          <w:b/>
          <w:sz w:val="26"/>
          <w:szCs w:val="26"/>
        </w:rPr>
      </w:pPr>
    </w:p>
    <w:p w:rsidR="002663C9" w:rsidRPr="0049064B" w:rsidRDefault="002663C9" w:rsidP="002663C9">
      <w:pPr>
        <w:pStyle w:val="aff7"/>
        <w:tabs>
          <w:tab w:val="left" w:pos="5245"/>
        </w:tabs>
        <w:ind w:firstLine="0"/>
        <w:jc w:val="center"/>
        <w:rPr>
          <w:b/>
          <w:sz w:val="26"/>
          <w:szCs w:val="26"/>
        </w:rPr>
      </w:pPr>
    </w:p>
    <w:p w:rsidR="002663C9" w:rsidRPr="0049064B" w:rsidRDefault="002663C9" w:rsidP="002663C9">
      <w:pPr>
        <w:pStyle w:val="aff7"/>
        <w:tabs>
          <w:tab w:val="left" w:pos="5245"/>
        </w:tabs>
        <w:ind w:firstLine="0"/>
        <w:jc w:val="center"/>
        <w:rPr>
          <w:b/>
          <w:sz w:val="26"/>
          <w:szCs w:val="26"/>
        </w:rPr>
      </w:pPr>
    </w:p>
    <w:tbl>
      <w:tblPr>
        <w:tblW w:w="9639" w:type="dxa"/>
        <w:tblInd w:w="108" w:type="dxa"/>
        <w:tblLook w:val="00A0" w:firstRow="1" w:lastRow="0" w:firstColumn="1" w:lastColumn="0" w:noHBand="0" w:noVBand="0"/>
      </w:tblPr>
      <w:tblGrid>
        <w:gridCol w:w="4819"/>
        <w:gridCol w:w="4820"/>
      </w:tblGrid>
      <w:tr w:rsidR="002663C9" w:rsidRPr="0049064B" w:rsidTr="002663C9">
        <w:trPr>
          <w:trHeight w:val="2709"/>
        </w:trPr>
        <w:tc>
          <w:tcPr>
            <w:tcW w:w="4819" w:type="dxa"/>
          </w:tcPr>
          <w:p w:rsidR="002663C9" w:rsidRPr="0049064B" w:rsidRDefault="002663C9" w:rsidP="002663C9">
            <w:pPr>
              <w:jc w:val="both"/>
              <w:rPr>
                <w:color w:val="000000"/>
                <w:sz w:val="26"/>
                <w:szCs w:val="26"/>
                <w:lang w:eastAsia="en-US"/>
              </w:rPr>
            </w:pPr>
            <w:r w:rsidRPr="0049064B">
              <w:rPr>
                <w:color w:val="000000"/>
                <w:sz w:val="26"/>
                <w:szCs w:val="26"/>
                <w:lang w:eastAsia="en-US"/>
              </w:rPr>
              <w:t>Заказчик:</w:t>
            </w:r>
          </w:p>
          <w:p w:rsidR="002663C9" w:rsidRPr="0049064B" w:rsidRDefault="002663C9" w:rsidP="002663C9">
            <w:pPr>
              <w:rPr>
                <w:color w:val="000000"/>
                <w:spacing w:val="-2"/>
                <w:sz w:val="26"/>
                <w:szCs w:val="26"/>
                <w:lang w:eastAsia="en-US"/>
              </w:rPr>
            </w:pPr>
            <w:r w:rsidRPr="0049064B">
              <w:rPr>
                <w:sz w:val="26"/>
                <w:szCs w:val="26"/>
              </w:rPr>
              <w:t>___________________</w:t>
            </w:r>
          </w:p>
          <w:p w:rsidR="002663C9" w:rsidRPr="0049064B" w:rsidRDefault="002663C9" w:rsidP="002663C9">
            <w:pPr>
              <w:jc w:val="both"/>
              <w:rPr>
                <w:color w:val="000000"/>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 xml:space="preserve">Генеральный директор </w:t>
            </w:r>
          </w:p>
          <w:p w:rsidR="002663C9" w:rsidRPr="0049064B" w:rsidRDefault="002663C9" w:rsidP="002663C9">
            <w:pPr>
              <w:rPr>
                <w:color w:val="000000"/>
                <w:spacing w:val="-2"/>
                <w:sz w:val="26"/>
                <w:szCs w:val="26"/>
                <w:lang w:eastAsia="en-US"/>
              </w:rPr>
            </w:pPr>
          </w:p>
          <w:p w:rsidR="002663C9" w:rsidRPr="0049064B" w:rsidRDefault="002663C9" w:rsidP="002663C9">
            <w:pPr>
              <w:jc w:val="both"/>
              <w:rPr>
                <w:color w:val="000000"/>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_________________/</w:t>
            </w:r>
            <w:r w:rsidR="00F81690" w:rsidRPr="0049064B">
              <w:rPr>
                <w:sz w:val="26"/>
                <w:szCs w:val="26"/>
              </w:rPr>
              <w:t>С.А.Канцур</w:t>
            </w:r>
            <w:r w:rsidRPr="0049064B">
              <w:rPr>
                <w:color w:val="000000"/>
                <w:sz w:val="26"/>
                <w:szCs w:val="26"/>
                <w:lang w:eastAsia="en-US"/>
              </w:rPr>
              <w:t>/</w:t>
            </w:r>
          </w:p>
          <w:p w:rsidR="002663C9" w:rsidRPr="0049064B" w:rsidRDefault="002663C9" w:rsidP="002663C9">
            <w:pPr>
              <w:jc w:val="both"/>
              <w:rPr>
                <w:color w:val="000000"/>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М.П.</w:t>
            </w:r>
          </w:p>
        </w:tc>
        <w:tc>
          <w:tcPr>
            <w:tcW w:w="4820" w:type="dxa"/>
          </w:tcPr>
          <w:p w:rsidR="002663C9" w:rsidRPr="0049064B" w:rsidRDefault="002663C9" w:rsidP="002663C9">
            <w:pPr>
              <w:pStyle w:val="BodyText32"/>
              <w:tabs>
                <w:tab w:val="left" w:pos="426"/>
              </w:tabs>
              <w:rPr>
                <w:rFonts w:eastAsia="Batang"/>
                <w:bCs/>
                <w:sz w:val="26"/>
                <w:szCs w:val="26"/>
                <w:lang w:eastAsia="ko-KR"/>
              </w:rPr>
            </w:pPr>
            <w:r w:rsidRPr="0049064B">
              <w:rPr>
                <w:rFonts w:eastAsia="Batang"/>
                <w:bCs/>
                <w:sz w:val="26"/>
                <w:szCs w:val="26"/>
                <w:lang w:eastAsia="ko-KR"/>
              </w:rPr>
              <w:t>Поставщик:</w:t>
            </w:r>
          </w:p>
          <w:p w:rsidR="002663C9" w:rsidRPr="0049064B" w:rsidRDefault="002663C9" w:rsidP="002663C9">
            <w:pPr>
              <w:jc w:val="both"/>
              <w:rPr>
                <w:sz w:val="26"/>
                <w:szCs w:val="26"/>
                <w:lang w:eastAsia="en-US"/>
              </w:rPr>
            </w:pPr>
            <w:r w:rsidRPr="0049064B">
              <w:rPr>
                <w:sz w:val="26"/>
                <w:szCs w:val="26"/>
                <w:lang w:eastAsia="en-US"/>
              </w:rPr>
              <w:t>___________________</w:t>
            </w:r>
          </w:p>
          <w:p w:rsidR="002663C9" w:rsidRPr="0049064B" w:rsidRDefault="002663C9" w:rsidP="002663C9">
            <w:pPr>
              <w:pStyle w:val="BodyText32"/>
              <w:tabs>
                <w:tab w:val="left" w:pos="426"/>
              </w:tabs>
              <w:rPr>
                <w:rFonts w:eastAsia="Batang"/>
                <w:bCs/>
                <w:sz w:val="26"/>
                <w:szCs w:val="26"/>
                <w:lang w:eastAsia="ko-KR"/>
              </w:rPr>
            </w:pPr>
          </w:p>
          <w:p w:rsidR="002663C9" w:rsidRPr="0049064B" w:rsidRDefault="002663C9" w:rsidP="002663C9">
            <w:pPr>
              <w:jc w:val="both"/>
              <w:rPr>
                <w:sz w:val="26"/>
                <w:szCs w:val="26"/>
                <w:lang w:eastAsia="en-US"/>
              </w:rPr>
            </w:pPr>
            <w:r w:rsidRPr="0049064B">
              <w:rPr>
                <w:sz w:val="26"/>
                <w:szCs w:val="26"/>
                <w:lang w:eastAsia="en-US"/>
              </w:rPr>
              <w:t>Генеральный директор</w:t>
            </w:r>
          </w:p>
          <w:p w:rsidR="002663C9" w:rsidRPr="0049064B" w:rsidRDefault="002663C9" w:rsidP="002663C9">
            <w:pPr>
              <w:jc w:val="both"/>
              <w:rPr>
                <w:sz w:val="26"/>
                <w:szCs w:val="26"/>
                <w:lang w:eastAsia="en-US"/>
              </w:rPr>
            </w:pPr>
          </w:p>
          <w:p w:rsidR="002663C9" w:rsidRPr="0049064B" w:rsidRDefault="002663C9" w:rsidP="002663C9">
            <w:pPr>
              <w:jc w:val="both"/>
              <w:rPr>
                <w:sz w:val="26"/>
                <w:szCs w:val="26"/>
                <w:lang w:eastAsia="en-US"/>
              </w:rPr>
            </w:pPr>
          </w:p>
          <w:p w:rsidR="002663C9" w:rsidRPr="0049064B" w:rsidRDefault="002663C9" w:rsidP="002663C9">
            <w:pPr>
              <w:jc w:val="both"/>
              <w:rPr>
                <w:sz w:val="26"/>
                <w:szCs w:val="26"/>
                <w:lang w:eastAsia="en-US"/>
              </w:rPr>
            </w:pPr>
            <w:r w:rsidRPr="0049064B">
              <w:rPr>
                <w:sz w:val="26"/>
                <w:szCs w:val="26"/>
                <w:lang w:eastAsia="en-US"/>
              </w:rPr>
              <w:t>________________/____________/</w:t>
            </w:r>
          </w:p>
          <w:p w:rsidR="002663C9" w:rsidRPr="0049064B" w:rsidRDefault="002663C9" w:rsidP="002663C9">
            <w:pPr>
              <w:jc w:val="both"/>
              <w:rPr>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М.П.</w:t>
            </w:r>
          </w:p>
        </w:tc>
      </w:tr>
    </w:tbl>
    <w:p w:rsidR="002663C9" w:rsidRPr="0049064B" w:rsidRDefault="002663C9" w:rsidP="002663C9">
      <w:pPr>
        <w:spacing w:after="200" w:line="276" w:lineRule="auto"/>
        <w:rPr>
          <w:sz w:val="26"/>
          <w:szCs w:val="26"/>
        </w:rPr>
      </w:pPr>
    </w:p>
    <w:p w:rsidR="002663C9" w:rsidRPr="0049064B" w:rsidRDefault="002663C9" w:rsidP="002663C9">
      <w:pPr>
        <w:spacing w:after="200" w:line="276" w:lineRule="auto"/>
        <w:rPr>
          <w:sz w:val="26"/>
          <w:szCs w:val="26"/>
        </w:rPr>
      </w:pPr>
      <w:r w:rsidRPr="0049064B">
        <w:rPr>
          <w:sz w:val="26"/>
          <w:szCs w:val="26"/>
        </w:rPr>
        <w:br w:type="page"/>
      </w:r>
    </w:p>
    <w:p w:rsidR="002663C9" w:rsidRPr="0049064B" w:rsidRDefault="002663C9" w:rsidP="002663C9">
      <w:pPr>
        <w:jc w:val="right"/>
        <w:rPr>
          <w:sz w:val="26"/>
          <w:szCs w:val="26"/>
        </w:rPr>
      </w:pPr>
      <w:r w:rsidRPr="0049064B">
        <w:rPr>
          <w:sz w:val="26"/>
          <w:szCs w:val="26"/>
        </w:rPr>
        <w:lastRenderedPageBreak/>
        <w:t>Приложение №2</w:t>
      </w:r>
    </w:p>
    <w:p w:rsidR="002663C9" w:rsidRPr="0049064B" w:rsidRDefault="002663C9" w:rsidP="002663C9">
      <w:pPr>
        <w:jc w:val="right"/>
        <w:rPr>
          <w:sz w:val="26"/>
          <w:szCs w:val="26"/>
        </w:rPr>
      </w:pPr>
      <w:r w:rsidRPr="0049064B">
        <w:rPr>
          <w:sz w:val="26"/>
          <w:szCs w:val="26"/>
        </w:rPr>
        <w:t>к договору № ______</w:t>
      </w:r>
    </w:p>
    <w:p w:rsidR="002663C9" w:rsidRPr="0049064B" w:rsidRDefault="002663C9" w:rsidP="002663C9">
      <w:pPr>
        <w:jc w:val="right"/>
        <w:rPr>
          <w:sz w:val="26"/>
          <w:szCs w:val="26"/>
        </w:rPr>
      </w:pPr>
    </w:p>
    <w:p w:rsidR="002663C9" w:rsidRPr="0049064B" w:rsidRDefault="002663C9" w:rsidP="002663C9">
      <w:pPr>
        <w:jc w:val="right"/>
        <w:rPr>
          <w:sz w:val="26"/>
          <w:szCs w:val="26"/>
        </w:rPr>
      </w:pPr>
    </w:p>
    <w:p w:rsidR="002663C9" w:rsidRPr="0049064B" w:rsidRDefault="002663C9" w:rsidP="002663C9">
      <w:pPr>
        <w:jc w:val="center"/>
        <w:rPr>
          <w:sz w:val="26"/>
          <w:szCs w:val="26"/>
        </w:rPr>
      </w:pPr>
    </w:p>
    <w:p w:rsidR="002663C9" w:rsidRPr="0049064B" w:rsidRDefault="002663C9" w:rsidP="002663C9">
      <w:pPr>
        <w:jc w:val="center"/>
        <w:rPr>
          <w:b/>
          <w:sz w:val="26"/>
          <w:szCs w:val="26"/>
        </w:rPr>
      </w:pPr>
      <w:r w:rsidRPr="0049064B">
        <w:rPr>
          <w:b/>
          <w:sz w:val="26"/>
          <w:szCs w:val="26"/>
        </w:rPr>
        <w:t>ТЕХНИЧЕСКОЕ ЗАДАНИЕ</w:t>
      </w:r>
    </w:p>
    <w:p w:rsidR="00027071" w:rsidRPr="007E3D12" w:rsidRDefault="00027071" w:rsidP="00027071">
      <w:pPr>
        <w:keepNext/>
        <w:spacing w:line="360" w:lineRule="auto"/>
        <w:jc w:val="center"/>
        <w:outlineLvl w:val="0"/>
      </w:pPr>
      <w:r w:rsidRPr="007E3D12">
        <w:rPr>
          <w:b/>
          <w:kern w:val="28"/>
        </w:rPr>
        <w:t>1. Состояние вопроса</w:t>
      </w:r>
    </w:p>
    <w:p w:rsidR="00027071" w:rsidRPr="007E3D12" w:rsidRDefault="00027071" w:rsidP="00027071">
      <w:pPr>
        <w:widowControl w:val="0"/>
        <w:numPr>
          <w:ilvl w:val="1"/>
          <w:numId w:val="47"/>
        </w:numPr>
        <w:tabs>
          <w:tab w:val="left" w:pos="1160"/>
        </w:tabs>
        <w:spacing w:line="422" w:lineRule="exact"/>
        <w:ind w:firstLine="740"/>
        <w:jc w:val="both"/>
      </w:pPr>
      <w:r w:rsidRPr="007E3D12">
        <w:t>ККТ предназначена для осуществления наличных денежных расчетов и (или) расчетов с 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в оперативной памяти, в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 через ОФД.</w:t>
      </w:r>
    </w:p>
    <w:p w:rsidR="00027071" w:rsidRPr="00C3205E" w:rsidRDefault="00027071" w:rsidP="00027071">
      <w:pPr>
        <w:widowControl w:val="0"/>
        <w:numPr>
          <w:ilvl w:val="1"/>
          <w:numId w:val="47"/>
        </w:numPr>
        <w:tabs>
          <w:tab w:val="left" w:pos="1179"/>
        </w:tabs>
        <w:spacing w:line="422" w:lineRule="exact"/>
        <w:ind w:firstLine="740"/>
        <w:jc w:val="both"/>
      </w:pPr>
      <w:r w:rsidRPr="00C3205E">
        <w:t>ККТ предназначена для работы только в составе компьютерно-кассовой системы.</w:t>
      </w:r>
    </w:p>
    <w:p w:rsidR="00027071" w:rsidRPr="007E3D12" w:rsidRDefault="00027071" w:rsidP="00027071">
      <w:pPr>
        <w:widowControl w:val="0"/>
        <w:numPr>
          <w:ilvl w:val="1"/>
          <w:numId w:val="47"/>
        </w:numPr>
        <w:tabs>
          <w:tab w:val="left" w:pos="1174"/>
        </w:tabs>
        <w:spacing w:line="422" w:lineRule="exact"/>
        <w:ind w:firstLine="740"/>
        <w:jc w:val="both"/>
      </w:pPr>
      <w:r w:rsidRPr="007E3D12">
        <w:t>ККТ формирует в электронном виде и печатает на бумажном носителе бланки строгой отчетности (далее - БСО) в составе автоматизированной системы для БСО.</w:t>
      </w:r>
    </w:p>
    <w:p w:rsidR="00027071" w:rsidRPr="007E3D12" w:rsidRDefault="00027071" w:rsidP="00027071">
      <w:pPr>
        <w:widowControl w:val="0"/>
        <w:numPr>
          <w:ilvl w:val="1"/>
          <w:numId w:val="47"/>
        </w:numPr>
        <w:tabs>
          <w:tab w:val="left" w:pos="1209"/>
        </w:tabs>
        <w:spacing w:line="422" w:lineRule="exact"/>
        <w:ind w:firstLine="740"/>
        <w:jc w:val="both"/>
      </w:pPr>
      <w:r w:rsidRPr="007E3D12">
        <w:t>Наименование поставляемого изделия:</w:t>
      </w:r>
    </w:p>
    <w:p w:rsidR="00027071" w:rsidRPr="007E3D12" w:rsidRDefault="00027071" w:rsidP="00027071">
      <w:pPr>
        <w:spacing w:line="422" w:lineRule="exact"/>
        <w:ind w:firstLine="740"/>
        <w:jc w:val="both"/>
      </w:pPr>
      <w:r w:rsidRPr="007E3D12">
        <w:t>"Контрольно-кассовая техника "ПРИМ 08-Ф"</w:t>
      </w:r>
      <w:r w:rsidR="00F918CF">
        <w:t xml:space="preserve"> с фискальным накопителем (ФН)</w:t>
      </w:r>
    </w:p>
    <w:p w:rsidR="00027071" w:rsidRPr="007E3D12" w:rsidRDefault="00027071" w:rsidP="00027071">
      <w:pPr>
        <w:widowControl w:val="0"/>
        <w:numPr>
          <w:ilvl w:val="1"/>
          <w:numId w:val="47"/>
        </w:numPr>
        <w:tabs>
          <w:tab w:val="left" w:pos="1209"/>
        </w:tabs>
        <w:spacing w:line="422" w:lineRule="exact"/>
        <w:ind w:firstLine="740"/>
        <w:jc w:val="both"/>
      </w:pPr>
      <w:r w:rsidRPr="007E3D12">
        <w:t>Изготовитель:</w:t>
      </w:r>
    </w:p>
    <w:p w:rsidR="00027071" w:rsidRDefault="00027071" w:rsidP="00027071">
      <w:pPr>
        <w:spacing w:line="422" w:lineRule="exact"/>
        <w:ind w:firstLine="740"/>
        <w:jc w:val="both"/>
      </w:pPr>
      <w:r w:rsidRPr="007E3D12">
        <w:t>ОАО СКБ ВТ "Искра"</w:t>
      </w:r>
    </w:p>
    <w:p w:rsidR="00027071" w:rsidRPr="007E3D12" w:rsidRDefault="00027071" w:rsidP="00027071">
      <w:pPr>
        <w:spacing w:line="422" w:lineRule="exact"/>
        <w:ind w:firstLine="740"/>
        <w:jc w:val="both"/>
      </w:pPr>
    </w:p>
    <w:p w:rsidR="00027071" w:rsidRPr="007E3D12" w:rsidRDefault="00027071" w:rsidP="00027071">
      <w:pPr>
        <w:keepNext/>
        <w:keepLines/>
        <w:spacing w:after="211" w:line="240" w:lineRule="exact"/>
        <w:jc w:val="center"/>
      </w:pPr>
      <w:r w:rsidRPr="00392567">
        <w:t>ККТ должна соответствовать ТУ 4017-091-23045784-2016 и сертифицирована органом Росстандарта.</w:t>
      </w:r>
    </w:p>
    <w:p w:rsidR="00027071" w:rsidRPr="007E3D12" w:rsidRDefault="00027071" w:rsidP="00027071">
      <w:pPr>
        <w:keepNext/>
        <w:keepLines/>
        <w:spacing w:after="211" w:line="240" w:lineRule="exact"/>
      </w:pPr>
    </w:p>
    <w:p w:rsidR="00027071" w:rsidRPr="007E3D12" w:rsidRDefault="00027071" w:rsidP="00027071">
      <w:pPr>
        <w:keepNext/>
        <w:keepLines/>
        <w:spacing w:after="211" w:line="240" w:lineRule="exact"/>
      </w:pPr>
    </w:p>
    <w:p w:rsidR="00027071" w:rsidRPr="007E3D12" w:rsidRDefault="00027071" w:rsidP="00027071">
      <w:pPr>
        <w:pStyle w:val="39"/>
        <w:keepNext/>
        <w:keepLines/>
        <w:numPr>
          <w:ilvl w:val="0"/>
          <w:numId w:val="47"/>
        </w:numPr>
        <w:shd w:val="clear" w:color="auto" w:fill="auto"/>
        <w:tabs>
          <w:tab w:val="left" w:pos="1027"/>
        </w:tabs>
        <w:spacing w:after="211" w:line="240" w:lineRule="exact"/>
        <w:ind w:firstLine="740"/>
        <w:jc w:val="center"/>
      </w:pPr>
      <w:r w:rsidRPr="007E3D12">
        <w:t>Основные технические данные и характеристики</w:t>
      </w:r>
    </w:p>
    <w:p w:rsidR="00027071" w:rsidRPr="007E3D12" w:rsidRDefault="00027071" w:rsidP="00027071">
      <w:pPr>
        <w:widowControl w:val="0"/>
        <w:numPr>
          <w:ilvl w:val="1"/>
          <w:numId w:val="47"/>
        </w:numPr>
        <w:tabs>
          <w:tab w:val="left" w:pos="1150"/>
        </w:tabs>
        <w:spacing w:line="398" w:lineRule="exact"/>
        <w:ind w:firstLine="740"/>
        <w:jc w:val="both"/>
      </w:pPr>
      <w:r w:rsidRPr="007E3D12">
        <w:t>ККТ имеет корпус с нанесенным на него заводским номером.</w:t>
      </w:r>
    </w:p>
    <w:p w:rsidR="00027071" w:rsidRPr="007E3D12" w:rsidRDefault="00027071" w:rsidP="00027071">
      <w:pPr>
        <w:widowControl w:val="0"/>
        <w:numPr>
          <w:ilvl w:val="1"/>
          <w:numId w:val="47"/>
        </w:numPr>
        <w:tabs>
          <w:tab w:val="left" w:pos="1139"/>
        </w:tabs>
        <w:spacing w:line="398" w:lineRule="exact"/>
        <w:ind w:firstLine="740"/>
        <w:jc w:val="both"/>
      </w:pPr>
      <w:r w:rsidRPr="007E3D12">
        <w:t>ККТ имеет внутри корпуса ФН, часы реального времени и устройство для печати фискальных документов.</w:t>
      </w:r>
    </w:p>
    <w:p w:rsidR="00027071" w:rsidRPr="007E3D12" w:rsidRDefault="00027071" w:rsidP="00027071">
      <w:pPr>
        <w:widowControl w:val="0"/>
        <w:numPr>
          <w:ilvl w:val="1"/>
          <w:numId w:val="47"/>
        </w:numPr>
        <w:tabs>
          <w:tab w:val="left" w:pos="1169"/>
        </w:tabs>
        <w:spacing w:line="398" w:lineRule="exact"/>
        <w:ind w:firstLine="740"/>
        <w:jc w:val="both"/>
      </w:pPr>
      <w:r w:rsidRPr="007E3D12">
        <w:t>ККТ отвечает следующим требованиям:</w:t>
      </w:r>
    </w:p>
    <w:p w:rsidR="00027071" w:rsidRPr="007E3D12" w:rsidRDefault="00027071" w:rsidP="00027071">
      <w:pPr>
        <w:widowControl w:val="0"/>
        <w:numPr>
          <w:ilvl w:val="0"/>
          <w:numId w:val="48"/>
        </w:numPr>
        <w:tabs>
          <w:tab w:val="left" w:pos="1027"/>
        </w:tabs>
        <w:spacing w:line="398" w:lineRule="exact"/>
        <w:ind w:firstLine="740"/>
        <w:jc w:val="both"/>
      </w:pPr>
      <w:r w:rsidRPr="007E3D12">
        <w:t>осуществляет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p w:rsidR="00027071" w:rsidRPr="007E3D12" w:rsidRDefault="00027071" w:rsidP="00027071">
      <w:pPr>
        <w:widowControl w:val="0"/>
        <w:numPr>
          <w:ilvl w:val="0"/>
          <w:numId w:val="48"/>
        </w:numPr>
        <w:tabs>
          <w:tab w:val="left" w:pos="1027"/>
        </w:tabs>
        <w:spacing w:line="398" w:lineRule="exact"/>
        <w:ind w:firstLine="740"/>
        <w:jc w:val="both"/>
      </w:pPr>
      <w:r w:rsidRPr="007E3D12">
        <w:t>обеспечивает в момент расчета по платежной карте прием информации о сумме расчета от платежного терминала;</w:t>
      </w:r>
    </w:p>
    <w:p w:rsidR="00027071" w:rsidRPr="007E3D12" w:rsidRDefault="00027071" w:rsidP="00027071">
      <w:pPr>
        <w:widowControl w:val="0"/>
        <w:numPr>
          <w:ilvl w:val="0"/>
          <w:numId w:val="48"/>
        </w:numPr>
        <w:tabs>
          <w:tab w:val="left" w:pos="1027"/>
        </w:tabs>
        <w:spacing w:line="398" w:lineRule="exact"/>
        <w:ind w:firstLine="740"/>
        <w:jc w:val="both"/>
      </w:pPr>
      <w:r w:rsidRPr="007E3D12">
        <w:lastRenderedPageBreak/>
        <w:t xml:space="preserve">при применении ККТ содержит ФН внутри корпуса, тип интерфейса связи с ФН - </w:t>
      </w:r>
      <w:r w:rsidRPr="007E3D12">
        <w:rPr>
          <w:lang w:val="en-US" w:eastAsia="en-US" w:bidi="en-US"/>
        </w:rPr>
        <w:t>I</w:t>
      </w:r>
      <w:r w:rsidRPr="007E3D12">
        <w:rPr>
          <w:vertAlign w:val="superscript"/>
          <w:lang w:eastAsia="en-US" w:bidi="en-US"/>
        </w:rPr>
        <w:t>2</w:t>
      </w:r>
      <w:r w:rsidRPr="007E3D12">
        <w:rPr>
          <w:lang w:val="en-US" w:eastAsia="en-US" w:bidi="en-US"/>
        </w:rPr>
        <w:t>C</w:t>
      </w:r>
      <w:r w:rsidRPr="007E3D12">
        <w:rPr>
          <w:lang w:eastAsia="en-US" w:bidi="en-US"/>
        </w:rPr>
        <w:t>;</w:t>
      </w:r>
    </w:p>
    <w:p w:rsidR="00027071" w:rsidRPr="007E3D12" w:rsidRDefault="00027071" w:rsidP="00027071">
      <w:pPr>
        <w:widowControl w:val="0"/>
        <w:numPr>
          <w:ilvl w:val="0"/>
          <w:numId w:val="48"/>
        </w:numPr>
        <w:tabs>
          <w:tab w:val="left" w:pos="1027"/>
        </w:tabs>
        <w:spacing w:line="398" w:lineRule="exact"/>
        <w:ind w:firstLine="740"/>
        <w:jc w:val="both"/>
      </w:pPr>
      <w:r w:rsidRPr="007E3D12">
        <w:t>передаёт фискальные данные в ФН, установленный внутри корпуса;</w:t>
      </w:r>
    </w:p>
    <w:p w:rsidR="00027071" w:rsidRPr="007E3D12" w:rsidRDefault="00027071" w:rsidP="00027071">
      <w:pPr>
        <w:widowControl w:val="0"/>
        <w:numPr>
          <w:ilvl w:val="0"/>
          <w:numId w:val="48"/>
        </w:numPr>
        <w:tabs>
          <w:tab w:val="left" w:pos="1027"/>
        </w:tabs>
        <w:spacing w:line="398" w:lineRule="exact"/>
        <w:ind w:firstLine="740"/>
        <w:jc w:val="both"/>
      </w:pPr>
      <w:r w:rsidRPr="007E3D12">
        <w:t>обеспечивает формирование фискальных документов в электронной форме;</w:t>
      </w:r>
    </w:p>
    <w:p w:rsidR="00027071" w:rsidRPr="007E3D12" w:rsidRDefault="00027071" w:rsidP="00027071">
      <w:pPr>
        <w:widowControl w:val="0"/>
        <w:numPr>
          <w:ilvl w:val="0"/>
          <w:numId w:val="48"/>
        </w:numPr>
        <w:tabs>
          <w:tab w:val="left" w:pos="1027"/>
        </w:tabs>
        <w:spacing w:line="398" w:lineRule="exact"/>
        <w:ind w:firstLine="740"/>
        <w:jc w:val="both"/>
      </w:pPr>
      <w:r w:rsidRPr="007E3D12">
        <w:t>исключает возможность формирования (печати) кассового чека (БСО), кассового чека коррекции (БСО коррекции), содержащих сведения более чем об одном признаке расчета;</w:t>
      </w:r>
    </w:p>
    <w:p w:rsidR="00027071" w:rsidRPr="007E3D12" w:rsidRDefault="00027071" w:rsidP="00027071">
      <w:pPr>
        <w:widowControl w:val="0"/>
        <w:numPr>
          <w:ilvl w:val="0"/>
          <w:numId w:val="48"/>
        </w:numPr>
        <w:tabs>
          <w:tab w:val="left" w:pos="1027"/>
        </w:tabs>
        <w:spacing w:line="398" w:lineRule="exact"/>
        <w:ind w:firstLine="740"/>
        <w:jc w:val="both"/>
      </w:pPr>
      <w:r w:rsidRPr="007E3D12">
        <w:t>обеспечивает возможность передачи фискальных документов, сформированных с использованием любого ФН, включенного в реестр ФН, любому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027071" w:rsidRPr="007E3D12" w:rsidRDefault="00027071" w:rsidP="00027071">
      <w:pPr>
        <w:widowControl w:val="0"/>
        <w:numPr>
          <w:ilvl w:val="0"/>
          <w:numId w:val="48"/>
        </w:numPr>
        <w:tabs>
          <w:tab w:val="left" w:pos="1027"/>
        </w:tabs>
        <w:spacing w:line="398" w:lineRule="exact"/>
        <w:ind w:firstLine="740"/>
        <w:jc w:val="both"/>
      </w:pPr>
      <w:r w:rsidRPr="007E3D12">
        <w:t>обеспечивает печать фискальных документов;</w:t>
      </w:r>
    </w:p>
    <w:p w:rsidR="00027071" w:rsidRPr="007E3D12" w:rsidRDefault="00027071" w:rsidP="00027071">
      <w:pPr>
        <w:widowControl w:val="0"/>
        <w:numPr>
          <w:ilvl w:val="0"/>
          <w:numId w:val="48"/>
        </w:numPr>
        <w:tabs>
          <w:tab w:val="left" w:pos="1027"/>
        </w:tabs>
        <w:spacing w:line="398" w:lineRule="exact"/>
        <w:ind w:firstLine="740"/>
        <w:jc w:val="both"/>
      </w:pPr>
      <w:r w:rsidRPr="007E3D12">
        <w:t xml:space="preserve">обеспечивает возможность печати на кассовом чеке (БСО) двухмерного штрихового кода </w:t>
      </w:r>
      <w:r w:rsidRPr="007E3D12">
        <w:rPr>
          <w:lang w:eastAsia="en-US" w:bidi="en-US"/>
        </w:rPr>
        <w:t>(</w:t>
      </w:r>
      <w:r w:rsidRPr="007E3D12">
        <w:rPr>
          <w:lang w:val="en-US" w:eastAsia="en-US" w:bidi="en-US"/>
        </w:rPr>
        <w:t>QR</w:t>
      </w:r>
      <w:r w:rsidRPr="007E3D12">
        <w:t>-код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
    <w:p w:rsidR="00027071" w:rsidRPr="007E3D12" w:rsidRDefault="00027071" w:rsidP="00027071">
      <w:pPr>
        <w:widowControl w:val="0"/>
        <w:numPr>
          <w:ilvl w:val="0"/>
          <w:numId w:val="48"/>
        </w:numPr>
        <w:tabs>
          <w:tab w:val="left" w:pos="1027"/>
        </w:tabs>
        <w:spacing w:line="398" w:lineRule="exact"/>
        <w:ind w:firstLine="740"/>
        <w:jc w:val="both"/>
      </w:pPr>
      <w:r w:rsidRPr="007E3D12">
        <w:t>принимает от технических средств ОФД подтверждение оператора, в том числе в зашифрованном виде;</w:t>
      </w:r>
    </w:p>
    <w:p w:rsidR="00027071" w:rsidRPr="007E3D12" w:rsidRDefault="00027071" w:rsidP="00027071">
      <w:pPr>
        <w:widowControl w:val="0"/>
        <w:numPr>
          <w:ilvl w:val="0"/>
          <w:numId w:val="48"/>
        </w:numPr>
        <w:tabs>
          <w:tab w:val="left" w:pos="1027"/>
        </w:tabs>
        <w:spacing w:line="398" w:lineRule="exact"/>
        <w:ind w:firstLine="740"/>
        <w:jc w:val="both"/>
      </w:pPr>
      <w:r w:rsidRPr="007E3D12">
        <w:t>информирует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ККТ;</w:t>
      </w:r>
    </w:p>
    <w:p w:rsidR="00027071" w:rsidRPr="007E3D12" w:rsidRDefault="00027071" w:rsidP="00027071">
      <w:pPr>
        <w:widowControl w:val="0"/>
        <w:numPr>
          <w:ilvl w:val="0"/>
          <w:numId w:val="48"/>
        </w:numPr>
        <w:tabs>
          <w:tab w:val="left" w:pos="1029"/>
        </w:tabs>
        <w:spacing w:line="379" w:lineRule="exact"/>
        <w:ind w:firstLine="740"/>
        <w:jc w:val="both"/>
      </w:pPr>
      <w:r w:rsidRPr="007E3D12">
        <w:t>обеспечивает для проверяющего лица налогового органа возможность печати фискального документа "отчет о текущем состоянии расчетов" в любое время;</w:t>
      </w:r>
    </w:p>
    <w:p w:rsidR="00027071" w:rsidRPr="007E3D12" w:rsidRDefault="00027071" w:rsidP="00027071">
      <w:pPr>
        <w:widowControl w:val="0"/>
        <w:numPr>
          <w:ilvl w:val="0"/>
          <w:numId w:val="48"/>
        </w:numPr>
        <w:tabs>
          <w:tab w:val="left" w:pos="1029"/>
        </w:tabs>
        <w:spacing w:line="379" w:lineRule="exact"/>
        <w:ind w:firstLine="740"/>
        <w:jc w:val="both"/>
      </w:pPr>
      <w:r w:rsidRPr="007E3D12">
        <w:t>обеспечивает возможность поиска любого фискального документа, записанного в ФН, установленный внутри корпуса ККТ, по его номеру и его печать на бумажном носителе (и (или) передачу в электронной форме;</w:t>
      </w:r>
    </w:p>
    <w:p w:rsidR="00027071" w:rsidRPr="007E3D12" w:rsidRDefault="00027071" w:rsidP="00027071">
      <w:pPr>
        <w:widowControl w:val="0"/>
        <w:numPr>
          <w:ilvl w:val="0"/>
          <w:numId w:val="48"/>
        </w:numPr>
        <w:tabs>
          <w:tab w:val="left" w:pos="1029"/>
        </w:tabs>
        <w:spacing w:line="379" w:lineRule="exact"/>
        <w:ind w:firstLine="740"/>
        <w:jc w:val="both"/>
      </w:pPr>
      <w:r w:rsidRPr="007E3D12">
        <w:t>исполняет протоколы информационного обмена между ФН и ККТ, ККТ и техническими средствами ОФД, техническими средствами контроля налоговых органов и ФН, а также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p w:rsidR="00027071" w:rsidRPr="007E3D12" w:rsidRDefault="00027071" w:rsidP="00027071">
      <w:pPr>
        <w:widowControl w:val="0"/>
        <w:numPr>
          <w:ilvl w:val="0"/>
          <w:numId w:val="48"/>
        </w:numPr>
        <w:tabs>
          <w:tab w:val="left" w:pos="1029"/>
        </w:tabs>
        <w:spacing w:line="379" w:lineRule="exact"/>
        <w:ind w:firstLine="740"/>
        <w:jc w:val="both"/>
      </w:pPr>
      <w:r w:rsidRPr="007E3D12">
        <w:t xml:space="preserve">выполняет автоматическое тестирование ККТ при включении питания. В результате автотестирования ККТ печатается отчет готовности. Образец отчета </w:t>
      </w:r>
      <w:r w:rsidRPr="007E3D12">
        <w:lastRenderedPageBreak/>
        <w:t>готовности приведен в Приложении Б "Руководства по эксплуатации" ДШС3.021.029-09 РЭ.</w:t>
      </w:r>
    </w:p>
    <w:p w:rsidR="00027071" w:rsidRPr="007E3D12" w:rsidRDefault="00027071" w:rsidP="00027071">
      <w:pPr>
        <w:widowControl w:val="0"/>
        <w:numPr>
          <w:ilvl w:val="1"/>
          <w:numId w:val="47"/>
        </w:numPr>
        <w:tabs>
          <w:tab w:val="left" w:pos="1208"/>
        </w:tabs>
        <w:spacing w:line="379" w:lineRule="exact"/>
        <w:ind w:left="380" w:firstLine="360"/>
      </w:pPr>
      <w:r w:rsidRPr="007E3D12">
        <w:t>В соответствии с Федеральным законом №54-ФЗ ККТ выполняет следующие кассовые операции:</w:t>
      </w:r>
    </w:p>
    <w:p w:rsidR="00027071" w:rsidRPr="007E3D12" w:rsidRDefault="00027071" w:rsidP="00027071">
      <w:pPr>
        <w:widowControl w:val="0"/>
        <w:numPr>
          <w:ilvl w:val="0"/>
          <w:numId w:val="48"/>
        </w:numPr>
        <w:tabs>
          <w:tab w:val="left" w:pos="1045"/>
        </w:tabs>
        <w:spacing w:line="379" w:lineRule="exact"/>
        <w:ind w:firstLine="740"/>
        <w:jc w:val="both"/>
      </w:pPr>
      <w:r w:rsidRPr="007E3D12">
        <w:t>приход, расход;</w:t>
      </w:r>
    </w:p>
    <w:p w:rsidR="00027071" w:rsidRPr="007E3D12" w:rsidRDefault="00027071" w:rsidP="00027071">
      <w:pPr>
        <w:widowControl w:val="0"/>
        <w:numPr>
          <w:ilvl w:val="0"/>
          <w:numId w:val="48"/>
        </w:numPr>
        <w:tabs>
          <w:tab w:val="left" w:pos="1045"/>
        </w:tabs>
        <w:spacing w:line="379" w:lineRule="exact"/>
        <w:ind w:firstLine="740"/>
        <w:jc w:val="both"/>
      </w:pPr>
      <w:r w:rsidRPr="007E3D12">
        <w:t>возврат прихода, возврат расхода;</w:t>
      </w:r>
    </w:p>
    <w:p w:rsidR="00027071" w:rsidRPr="007E3D12" w:rsidRDefault="00027071" w:rsidP="00027071">
      <w:pPr>
        <w:widowControl w:val="0"/>
        <w:numPr>
          <w:ilvl w:val="0"/>
          <w:numId w:val="48"/>
        </w:numPr>
        <w:tabs>
          <w:tab w:val="left" w:pos="1045"/>
        </w:tabs>
        <w:spacing w:line="379" w:lineRule="exact"/>
        <w:ind w:firstLine="740"/>
        <w:jc w:val="both"/>
      </w:pPr>
      <w:r w:rsidRPr="007E3D12">
        <w:t>расчет наличными денежными средствами;</w:t>
      </w:r>
    </w:p>
    <w:p w:rsidR="00027071" w:rsidRPr="007E3D12" w:rsidRDefault="00027071" w:rsidP="00027071">
      <w:pPr>
        <w:widowControl w:val="0"/>
        <w:numPr>
          <w:ilvl w:val="0"/>
          <w:numId w:val="48"/>
        </w:numPr>
        <w:tabs>
          <w:tab w:val="left" w:pos="1045"/>
        </w:tabs>
        <w:spacing w:line="379" w:lineRule="exact"/>
        <w:ind w:firstLine="740"/>
        <w:jc w:val="both"/>
      </w:pPr>
      <w:r w:rsidRPr="007E3D12">
        <w:t>расчет электронными средствами платежа;</w:t>
      </w:r>
    </w:p>
    <w:p w:rsidR="00027071" w:rsidRPr="007E3D12" w:rsidRDefault="00027071" w:rsidP="00027071">
      <w:pPr>
        <w:widowControl w:val="0"/>
        <w:numPr>
          <w:ilvl w:val="0"/>
          <w:numId w:val="48"/>
        </w:numPr>
        <w:tabs>
          <w:tab w:val="left" w:pos="1045"/>
        </w:tabs>
        <w:spacing w:line="379" w:lineRule="exact"/>
        <w:ind w:firstLine="740"/>
        <w:jc w:val="both"/>
      </w:pPr>
      <w:r w:rsidRPr="007E3D12">
        <w:t>расчет процентной надбавки и скидки;</w:t>
      </w:r>
    </w:p>
    <w:p w:rsidR="00027071" w:rsidRPr="007E3D12" w:rsidRDefault="00027071" w:rsidP="00027071">
      <w:pPr>
        <w:widowControl w:val="0"/>
        <w:numPr>
          <w:ilvl w:val="0"/>
          <w:numId w:val="48"/>
        </w:numPr>
        <w:tabs>
          <w:tab w:val="left" w:pos="1045"/>
        </w:tabs>
        <w:spacing w:line="379" w:lineRule="exact"/>
        <w:ind w:firstLine="740"/>
        <w:jc w:val="both"/>
      </w:pPr>
      <w:r w:rsidRPr="007E3D12">
        <w:t>умножение цены на число;</w:t>
      </w:r>
    </w:p>
    <w:p w:rsidR="00027071" w:rsidRPr="007E3D12" w:rsidRDefault="00027071" w:rsidP="00027071">
      <w:pPr>
        <w:widowControl w:val="0"/>
        <w:numPr>
          <w:ilvl w:val="0"/>
          <w:numId w:val="48"/>
        </w:numPr>
        <w:tabs>
          <w:tab w:val="left" w:pos="1045"/>
        </w:tabs>
        <w:spacing w:line="379" w:lineRule="exact"/>
        <w:ind w:firstLine="740"/>
        <w:jc w:val="both"/>
      </w:pPr>
      <w:r w:rsidRPr="007E3D12">
        <w:t>выделение (начисление) налогов по установленным налоговым ставкам.</w:t>
      </w:r>
    </w:p>
    <w:p w:rsidR="00027071" w:rsidRPr="007E3D12" w:rsidRDefault="00027071" w:rsidP="00027071">
      <w:pPr>
        <w:spacing w:line="379" w:lineRule="exact"/>
        <w:ind w:firstLine="740"/>
        <w:jc w:val="both"/>
      </w:pPr>
      <w:r w:rsidRPr="007E3D12">
        <w:t>Дополнительно, в том числе для применения на рабочих местах в ОПС, ККТ</w:t>
      </w:r>
    </w:p>
    <w:p w:rsidR="00027071" w:rsidRPr="007E3D12" w:rsidRDefault="00027071" w:rsidP="00027071">
      <w:pPr>
        <w:spacing w:line="379" w:lineRule="exact"/>
        <w:ind w:left="380"/>
      </w:pPr>
      <w:r w:rsidRPr="007E3D12">
        <w:t>выполняет следующие кассовые операции:</w:t>
      </w:r>
    </w:p>
    <w:p w:rsidR="00027071" w:rsidRPr="007E3D12" w:rsidRDefault="00027071" w:rsidP="00027071">
      <w:pPr>
        <w:widowControl w:val="0"/>
        <w:numPr>
          <w:ilvl w:val="0"/>
          <w:numId w:val="48"/>
        </w:numPr>
        <w:tabs>
          <w:tab w:val="left" w:pos="1045"/>
        </w:tabs>
        <w:spacing w:line="379" w:lineRule="exact"/>
        <w:ind w:firstLine="740"/>
        <w:jc w:val="both"/>
      </w:pPr>
      <w:r w:rsidRPr="007E3D12">
        <w:t>учет денежных сумм;</w:t>
      </w:r>
    </w:p>
    <w:p w:rsidR="00027071" w:rsidRPr="007E3D12" w:rsidRDefault="00027071" w:rsidP="00027071">
      <w:pPr>
        <w:widowControl w:val="0"/>
        <w:numPr>
          <w:ilvl w:val="0"/>
          <w:numId w:val="48"/>
        </w:numPr>
        <w:tabs>
          <w:tab w:val="left" w:pos="1045"/>
        </w:tabs>
        <w:spacing w:line="379" w:lineRule="exact"/>
        <w:ind w:firstLine="740"/>
        <w:jc w:val="both"/>
      </w:pPr>
      <w:r w:rsidRPr="007E3D12">
        <w:t>подсчет частных итогов;</w:t>
      </w:r>
    </w:p>
    <w:p w:rsidR="00027071" w:rsidRPr="007E3D12" w:rsidRDefault="00027071" w:rsidP="00027071">
      <w:pPr>
        <w:widowControl w:val="0"/>
        <w:numPr>
          <w:ilvl w:val="0"/>
          <w:numId w:val="48"/>
        </w:numPr>
        <w:tabs>
          <w:tab w:val="left" w:pos="1045"/>
        </w:tabs>
        <w:spacing w:line="379" w:lineRule="exact"/>
        <w:ind w:firstLine="740"/>
        <w:jc w:val="both"/>
      </w:pPr>
      <w:r w:rsidRPr="007E3D12">
        <w:t>подсчет суммы сдачи;</w:t>
      </w:r>
    </w:p>
    <w:p w:rsidR="00027071" w:rsidRPr="007E3D12" w:rsidRDefault="00027071" w:rsidP="00027071">
      <w:pPr>
        <w:widowControl w:val="0"/>
        <w:numPr>
          <w:ilvl w:val="0"/>
          <w:numId w:val="48"/>
        </w:numPr>
        <w:tabs>
          <w:tab w:val="left" w:pos="1045"/>
        </w:tabs>
        <w:spacing w:line="379" w:lineRule="exact"/>
        <w:ind w:firstLine="740"/>
        <w:jc w:val="both"/>
      </w:pPr>
      <w:r w:rsidRPr="007E3D12">
        <w:t>подсчет общих итогов;</w:t>
      </w:r>
    </w:p>
    <w:p w:rsidR="00027071" w:rsidRPr="007E3D12" w:rsidRDefault="00027071" w:rsidP="00027071">
      <w:pPr>
        <w:widowControl w:val="0"/>
        <w:numPr>
          <w:ilvl w:val="0"/>
          <w:numId w:val="48"/>
        </w:numPr>
        <w:tabs>
          <w:tab w:val="left" w:pos="1029"/>
        </w:tabs>
        <w:spacing w:line="379" w:lineRule="exact"/>
        <w:ind w:firstLine="740"/>
        <w:jc w:val="both"/>
      </w:pPr>
      <w:r w:rsidRPr="007E3D12">
        <w:t>снятие показаний денежных и операционных регистров с автоматическим выводом на печать;</w:t>
      </w:r>
    </w:p>
    <w:p w:rsidR="00027071" w:rsidRPr="007E3D12" w:rsidRDefault="00027071" w:rsidP="00027071">
      <w:pPr>
        <w:widowControl w:val="0"/>
        <w:numPr>
          <w:ilvl w:val="0"/>
          <w:numId w:val="48"/>
        </w:numPr>
        <w:tabs>
          <w:tab w:val="left" w:pos="1045"/>
        </w:tabs>
        <w:spacing w:line="379" w:lineRule="exact"/>
        <w:ind w:firstLine="740"/>
        <w:jc w:val="both"/>
      </w:pPr>
      <w:r w:rsidRPr="007E3D12">
        <w:t>внесение в кассу (подкрепление), выплата из кассы (инкассация);</w:t>
      </w:r>
    </w:p>
    <w:p w:rsidR="00027071" w:rsidRPr="007E3D12" w:rsidRDefault="00027071" w:rsidP="00027071">
      <w:pPr>
        <w:widowControl w:val="0"/>
        <w:numPr>
          <w:ilvl w:val="0"/>
          <w:numId w:val="48"/>
        </w:numPr>
        <w:tabs>
          <w:tab w:val="left" w:pos="1045"/>
        </w:tabs>
        <w:spacing w:line="379" w:lineRule="exact"/>
        <w:ind w:firstLine="740"/>
        <w:jc w:val="both"/>
      </w:pPr>
      <w:r w:rsidRPr="007E3D12">
        <w:t>автоматическое вычисление суммы сдачи;</w:t>
      </w:r>
    </w:p>
    <w:p w:rsidR="00027071" w:rsidRPr="007E3D12" w:rsidRDefault="00027071" w:rsidP="00027071">
      <w:pPr>
        <w:widowControl w:val="0"/>
        <w:numPr>
          <w:ilvl w:val="0"/>
          <w:numId w:val="48"/>
        </w:numPr>
        <w:tabs>
          <w:tab w:val="left" w:pos="1045"/>
        </w:tabs>
        <w:spacing w:line="379" w:lineRule="exact"/>
        <w:ind w:firstLine="740"/>
        <w:jc w:val="both"/>
      </w:pPr>
      <w:r w:rsidRPr="007E3D12">
        <w:t>исправление ошибки оператора до вывода информации на печать.</w:t>
      </w:r>
    </w:p>
    <w:p w:rsidR="00027071" w:rsidRPr="007E3D12" w:rsidRDefault="00027071" w:rsidP="00027071">
      <w:pPr>
        <w:spacing w:line="379" w:lineRule="exact"/>
        <w:ind w:firstLine="740"/>
        <w:jc w:val="both"/>
      </w:pPr>
      <w:r w:rsidRPr="007E3D12">
        <w:t>Образцы документов, формируемых ККТ, приведены в Приложении Б "Руководства по эксплуатации" ДШС3.021.029-09 РЭ.</w:t>
      </w:r>
    </w:p>
    <w:p w:rsidR="00027071" w:rsidRPr="007E3D12" w:rsidRDefault="00027071" w:rsidP="00027071">
      <w:pPr>
        <w:widowControl w:val="0"/>
        <w:numPr>
          <w:ilvl w:val="1"/>
          <w:numId w:val="47"/>
        </w:numPr>
        <w:tabs>
          <w:tab w:val="left" w:pos="1214"/>
        </w:tabs>
        <w:spacing w:line="437" w:lineRule="exact"/>
        <w:ind w:firstLine="740"/>
        <w:jc w:val="both"/>
      </w:pPr>
      <w:r w:rsidRPr="007E3D12">
        <w:t>Разрядность:</w:t>
      </w:r>
    </w:p>
    <w:p w:rsidR="00027071" w:rsidRPr="007E3D12" w:rsidRDefault="00027071" w:rsidP="00027071">
      <w:pPr>
        <w:widowControl w:val="0"/>
        <w:numPr>
          <w:ilvl w:val="0"/>
          <w:numId w:val="48"/>
        </w:numPr>
        <w:tabs>
          <w:tab w:val="left" w:pos="1099"/>
        </w:tabs>
        <w:spacing w:line="437" w:lineRule="exact"/>
        <w:ind w:firstLine="740"/>
        <w:jc w:val="both"/>
      </w:pPr>
      <w:r w:rsidRPr="007E3D12">
        <w:t>цифрового ввода суммы -10;</w:t>
      </w:r>
    </w:p>
    <w:p w:rsidR="00027071" w:rsidRPr="007E3D12" w:rsidRDefault="00027071" w:rsidP="00027071">
      <w:pPr>
        <w:widowControl w:val="0"/>
        <w:numPr>
          <w:ilvl w:val="0"/>
          <w:numId w:val="48"/>
        </w:numPr>
        <w:tabs>
          <w:tab w:val="left" w:pos="1099"/>
        </w:tabs>
        <w:spacing w:line="437" w:lineRule="exact"/>
        <w:ind w:firstLine="740"/>
        <w:jc w:val="both"/>
      </w:pPr>
      <w:r w:rsidRPr="007E3D12">
        <w:t>количества товара - 8;</w:t>
      </w:r>
    </w:p>
    <w:p w:rsidR="00027071" w:rsidRPr="007E3D12" w:rsidRDefault="00027071" w:rsidP="00027071">
      <w:pPr>
        <w:widowControl w:val="0"/>
        <w:numPr>
          <w:ilvl w:val="0"/>
          <w:numId w:val="48"/>
        </w:numPr>
        <w:tabs>
          <w:tab w:val="left" w:pos="1099"/>
        </w:tabs>
        <w:spacing w:line="437" w:lineRule="exact"/>
        <w:ind w:firstLine="740"/>
        <w:jc w:val="both"/>
      </w:pPr>
      <w:r w:rsidRPr="007E3D12">
        <w:t>сменного итога продаж (покупок) - 12;</w:t>
      </w:r>
    </w:p>
    <w:p w:rsidR="00027071" w:rsidRPr="007E3D12" w:rsidRDefault="00027071" w:rsidP="00027071">
      <w:pPr>
        <w:widowControl w:val="0"/>
        <w:numPr>
          <w:ilvl w:val="0"/>
          <w:numId w:val="48"/>
        </w:numPr>
        <w:tabs>
          <w:tab w:val="left" w:pos="1099"/>
        </w:tabs>
        <w:spacing w:line="427" w:lineRule="exact"/>
        <w:ind w:firstLine="740"/>
        <w:jc w:val="both"/>
      </w:pPr>
      <w:r w:rsidRPr="007E3D12">
        <w:t>общего итога за период - 14.</w:t>
      </w:r>
    </w:p>
    <w:p w:rsidR="00027071" w:rsidRPr="007E3D12" w:rsidRDefault="00027071" w:rsidP="00027071">
      <w:pPr>
        <w:spacing w:line="427" w:lineRule="exact"/>
        <w:ind w:firstLine="740"/>
        <w:jc w:val="both"/>
      </w:pPr>
      <w:r w:rsidRPr="007E3D12">
        <w:t>Вывод денежных сумм на печать производится с отделением рублей от копеек разделителем "точка".</w:t>
      </w:r>
    </w:p>
    <w:p w:rsidR="00027071" w:rsidRPr="007E3D12" w:rsidRDefault="00027071" w:rsidP="00027071">
      <w:pPr>
        <w:widowControl w:val="0"/>
        <w:numPr>
          <w:ilvl w:val="1"/>
          <w:numId w:val="47"/>
        </w:numPr>
        <w:tabs>
          <w:tab w:val="left" w:pos="1223"/>
        </w:tabs>
        <w:spacing w:line="427" w:lineRule="exact"/>
        <w:ind w:firstLine="740"/>
        <w:jc w:val="both"/>
      </w:pPr>
      <w:r w:rsidRPr="007E3D12">
        <w:t>ККТ обеспечивает информационную связь с компьютером.</w:t>
      </w:r>
    </w:p>
    <w:p w:rsidR="00027071" w:rsidRPr="007E3D12" w:rsidRDefault="00027071" w:rsidP="00027071">
      <w:pPr>
        <w:spacing w:line="427" w:lineRule="exact"/>
        <w:ind w:firstLine="740"/>
        <w:jc w:val="both"/>
      </w:pPr>
      <w:r w:rsidRPr="007E3D12">
        <w:t xml:space="preserve">Тип интерфейса связи с компьютером - </w:t>
      </w:r>
      <w:r w:rsidRPr="007E3D12">
        <w:rPr>
          <w:lang w:val="en-US" w:eastAsia="en-US" w:bidi="en-US"/>
        </w:rPr>
        <w:t>RS</w:t>
      </w:r>
      <w:r w:rsidRPr="007E3D12">
        <w:rPr>
          <w:lang w:eastAsia="en-US" w:bidi="en-US"/>
        </w:rPr>
        <w:t xml:space="preserve">-232. </w:t>
      </w:r>
      <w:r w:rsidRPr="007E3D12">
        <w:t>Скорость передачи данных - от 4800 бод до 115200 бод (по умолчанию - 9600 бод).</w:t>
      </w:r>
    </w:p>
    <w:p w:rsidR="00027071" w:rsidRPr="007E3D12" w:rsidRDefault="00027071" w:rsidP="00027071">
      <w:pPr>
        <w:spacing w:line="427" w:lineRule="exact"/>
        <w:ind w:firstLine="740"/>
        <w:jc w:val="both"/>
      </w:pPr>
      <w:r w:rsidRPr="007E3D12">
        <w:t>Протокол обмена данными между ККТ и компьютером, а также система команд ККТ описаны в "Инструкции по программированию" ДШС3.021.029-09 И1.</w:t>
      </w:r>
    </w:p>
    <w:p w:rsidR="00027071" w:rsidRPr="007E3D12" w:rsidRDefault="00027071" w:rsidP="00027071">
      <w:pPr>
        <w:widowControl w:val="0"/>
        <w:numPr>
          <w:ilvl w:val="1"/>
          <w:numId w:val="47"/>
        </w:numPr>
        <w:tabs>
          <w:tab w:val="left" w:pos="1194"/>
        </w:tabs>
        <w:spacing w:line="427" w:lineRule="exact"/>
        <w:ind w:firstLine="740"/>
        <w:jc w:val="both"/>
      </w:pPr>
      <w:r w:rsidRPr="007E3D12">
        <w:lastRenderedPageBreak/>
        <w:t>ККТ обеспечивает возможность формировать запросы в ФН на получение следующей информации:</w:t>
      </w:r>
    </w:p>
    <w:p w:rsidR="00027071" w:rsidRPr="007E3D12" w:rsidRDefault="00027071" w:rsidP="00027071">
      <w:pPr>
        <w:widowControl w:val="0"/>
        <w:numPr>
          <w:ilvl w:val="0"/>
          <w:numId w:val="48"/>
        </w:numPr>
        <w:tabs>
          <w:tab w:val="left" w:pos="1099"/>
        </w:tabs>
        <w:spacing w:line="427" w:lineRule="exact"/>
        <w:ind w:firstLine="740"/>
        <w:jc w:val="both"/>
      </w:pPr>
      <w:r w:rsidRPr="007E3D12">
        <w:t>отчет о регистрации;</w:t>
      </w:r>
    </w:p>
    <w:p w:rsidR="00027071" w:rsidRPr="007E3D12" w:rsidRDefault="00027071" w:rsidP="00027071">
      <w:pPr>
        <w:widowControl w:val="0"/>
        <w:numPr>
          <w:ilvl w:val="0"/>
          <w:numId w:val="48"/>
        </w:numPr>
        <w:tabs>
          <w:tab w:val="left" w:pos="1099"/>
        </w:tabs>
        <w:spacing w:line="427" w:lineRule="exact"/>
        <w:ind w:firstLine="740"/>
        <w:jc w:val="both"/>
      </w:pPr>
      <w:r w:rsidRPr="007E3D12">
        <w:t>отчет об изменении параметров регистрации;</w:t>
      </w:r>
    </w:p>
    <w:p w:rsidR="00027071" w:rsidRPr="007E3D12" w:rsidRDefault="00027071" w:rsidP="00027071">
      <w:pPr>
        <w:widowControl w:val="0"/>
        <w:numPr>
          <w:ilvl w:val="0"/>
          <w:numId w:val="48"/>
        </w:numPr>
        <w:tabs>
          <w:tab w:val="left" w:pos="1099"/>
        </w:tabs>
        <w:spacing w:line="427" w:lineRule="exact"/>
        <w:ind w:firstLine="740"/>
        <w:jc w:val="both"/>
      </w:pPr>
      <w:r w:rsidRPr="007E3D12">
        <w:t>отчет об открытии смены;</w:t>
      </w:r>
    </w:p>
    <w:p w:rsidR="00027071" w:rsidRPr="007E3D12" w:rsidRDefault="00027071" w:rsidP="00027071">
      <w:pPr>
        <w:widowControl w:val="0"/>
        <w:numPr>
          <w:ilvl w:val="0"/>
          <w:numId w:val="48"/>
        </w:numPr>
        <w:tabs>
          <w:tab w:val="left" w:pos="1099"/>
        </w:tabs>
        <w:spacing w:line="427" w:lineRule="exact"/>
        <w:ind w:firstLine="740"/>
        <w:jc w:val="both"/>
      </w:pPr>
      <w:r w:rsidRPr="007E3D12">
        <w:t>отчет о закрытии смены;</w:t>
      </w:r>
    </w:p>
    <w:p w:rsidR="00027071" w:rsidRPr="007E3D12" w:rsidRDefault="00027071" w:rsidP="00027071">
      <w:pPr>
        <w:widowControl w:val="0"/>
        <w:numPr>
          <w:ilvl w:val="0"/>
          <w:numId w:val="48"/>
        </w:numPr>
        <w:tabs>
          <w:tab w:val="left" w:pos="1099"/>
        </w:tabs>
        <w:spacing w:line="427" w:lineRule="exact"/>
        <w:ind w:firstLine="740"/>
        <w:jc w:val="both"/>
      </w:pPr>
      <w:r w:rsidRPr="007E3D12">
        <w:t>отчет о закрытии ФН;</w:t>
      </w:r>
    </w:p>
    <w:p w:rsidR="00027071" w:rsidRPr="007E3D12" w:rsidRDefault="00027071" w:rsidP="00027071">
      <w:pPr>
        <w:widowControl w:val="0"/>
        <w:numPr>
          <w:ilvl w:val="0"/>
          <w:numId w:val="48"/>
        </w:numPr>
        <w:tabs>
          <w:tab w:val="left" w:pos="1099"/>
        </w:tabs>
        <w:spacing w:line="427" w:lineRule="exact"/>
        <w:ind w:firstLine="740"/>
        <w:jc w:val="both"/>
      </w:pPr>
      <w:r w:rsidRPr="007E3D12">
        <w:t>отчет о текущем состоянии расчетов.</w:t>
      </w:r>
    </w:p>
    <w:p w:rsidR="00027071" w:rsidRPr="007E3D12" w:rsidRDefault="00027071" w:rsidP="00027071">
      <w:pPr>
        <w:widowControl w:val="0"/>
        <w:numPr>
          <w:ilvl w:val="1"/>
          <w:numId w:val="47"/>
        </w:numPr>
        <w:tabs>
          <w:tab w:val="left" w:pos="1223"/>
        </w:tabs>
        <w:spacing w:line="427" w:lineRule="exact"/>
        <w:ind w:firstLine="740"/>
        <w:jc w:val="both"/>
      </w:pPr>
      <w:r w:rsidRPr="007E3D12">
        <w:t>ККТ блокируется в случае:</w:t>
      </w:r>
    </w:p>
    <w:p w:rsidR="00027071" w:rsidRPr="007E3D12" w:rsidRDefault="00027071" w:rsidP="00027071">
      <w:pPr>
        <w:widowControl w:val="0"/>
        <w:numPr>
          <w:ilvl w:val="0"/>
          <w:numId w:val="48"/>
        </w:numPr>
        <w:tabs>
          <w:tab w:val="left" w:pos="1099"/>
        </w:tabs>
        <w:spacing w:line="427" w:lineRule="exact"/>
        <w:ind w:firstLine="740"/>
        <w:jc w:val="both"/>
      </w:pPr>
      <w:r w:rsidRPr="007E3D12">
        <w:t>отсутствия чековой ленты;</w:t>
      </w:r>
    </w:p>
    <w:p w:rsidR="00027071" w:rsidRPr="007E3D12" w:rsidRDefault="00027071" w:rsidP="00027071">
      <w:pPr>
        <w:widowControl w:val="0"/>
        <w:numPr>
          <w:ilvl w:val="0"/>
          <w:numId w:val="48"/>
        </w:numPr>
        <w:tabs>
          <w:tab w:val="left" w:pos="1099"/>
        </w:tabs>
        <w:spacing w:line="427" w:lineRule="exact"/>
        <w:ind w:firstLine="740"/>
        <w:jc w:val="both"/>
      </w:pPr>
      <w:r w:rsidRPr="007E3D12">
        <w:t>неправильного выполнения операций оператором;</w:t>
      </w:r>
    </w:p>
    <w:p w:rsidR="00027071" w:rsidRPr="007E3D12" w:rsidRDefault="00027071" w:rsidP="00027071">
      <w:pPr>
        <w:widowControl w:val="0"/>
        <w:numPr>
          <w:ilvl w:val="0"/>
          <w:numId w:val="48"/>
        </w:numPr>
        <w:tabs>
          <w:tab w:val="left" w:pos="1099"/>
        </w:tabs>
        <w:spacing w:line="427" w:lineRule="exact"/>
        <w:ind w:firstLine="740"/>
        <w:jc w:val="both"/>
      </w:pPr>
      <w:r w:rsidRPr="007E3D12">
        <w:t>возникновения аварийных ситуаций, приводящих к порче печатаемого документа (неисправность устройства для печати фискальных документов);</w:t>
      </w:r>
    </w:p>
    <w:p w:rsidR="00027071" w:rsidRPr="007E3D12" w:rsidRDefault="00027071" w:rsidP="00027071">
      <w:pPr>
        <w:widowControl w:val="0"/>
        <w:numPr>
          <w:ilvl w:val="0"/>
          <w:numId w:val="48"/>
        </w:numPr>
        <w:tabs>
          <w:tab w:val="left" w:pos="1099"/>
        </w:tabs>
        <w:spacing w:line="427" w:lineRule="exact"/>
        <w:ind w:firstLine="740"/>
        <w:jc w:val="both"/>
      </w:pPr>
      <w:r w:rsidRPr="007E3D12">
        <w:t>попытки проведения операций общего гашения, перерегистрации и коррекции даты без проведения операции закрытия смены (блокировка снимается после проведения операции закрытия смены);</w:t>
      </w:r>
    </w:p>
    <w:p w:rsidR="00027071" w:rsidRPr="007E3D12" w:rsidRDefault="00027071" w:rsidP="00027071">
      <w:pPr>
        <w:widowControl w:val="0"/>
        <w:numPr>
          <w:ilvl w:val="0"/>
          <w:numId w:val="48"/>
        </w:numPr>
        <w:tabs>
          <w:tab w:val="left" w:pos="1099"/>
        </w:tabs>
        <w:spacing w:line="418" w:lineRule="exact"/>
        <w:ind w:firstLine="740"/>
        <w:jc w:val="both"/>
      </w:pPr>
      <w:r w:rsidRPr="007E3D12">
        <w:t>не проведения операции закрытия смены в течение более 24 часов от начала смены (блокировка снимается после проведения операции закрытия смены);</w:t>
      </w:r>
    </w:p>
    <w:p w:rsidR="00027071" w:rsidRPr="007E3D12" w:rsidRDefault="00027071" w:rsidP="00027071">
      <w:pPr>
        <w:widowControl w:val="0"/>
        <w:numPr>
          <w:ilvl w:val="0"/>
          <w:numId w:val="48"/>
        </w:numPr>
        <w:tabs>
          <w:tab w:val="left" w:pos="1099"/>
        </w:tabs>
        <w:spacing w:line="418" w:lineRule="exact"/>
        <w:ind w:firstLine="740"/>
        <w:jc w:val="both"/>
      </w:pPr>
      <w:r w:rsidRPr="007E3D12">
        <w:t>коррекции даты, если новая дата более ранняя, чем дата последней записи в ФН (блокировка снимается после ввода правильной даты);</w:t>
      </w:r>
    </w:p>
    <w:p w:rsidR="00027071" w:rsidRPr="007E3D12" w:rsidRDefault="00027071" w:rsidP="00027071">
      <w:pPr>
        <w:widowControl w:val="0"/>
        <w:numPr>
          <w:ilvl w:val="0"/>
          <w:numId w:val="48"/>
        </w:numPr>
        <w:tabs>
          <w:tab w:val="left" w:pos="1112"/>
        </w:tabs>
        <w:spacing w:line="398" w:lineRule="exact"/>
        <w:ind w:firstLine="740"/>
        <w:jc w:val="both"/>
      </w:pPr>
      <w:r w:rsidRPr="007E3D12">
        <w:t>переполнения, неисправности или отключения ФН (блокировка снимается после устранения причин, вызвавших блокировку);</w:t>
      </w:r>
    </w:p>
    <w:p w:rsidR="00027071" w:rsidRPr="007E3D12" w:rsidRDefault="00027071" w:rsidP="00027071">
      <w:pPr>
        <w:widowControl w:val="0"/>
        <w:numPr>
          <w:ilvl w:val="0"/>
          <w:numId w:val="48"/>
        </w:numPr>
        <w:tabs>
          <w:tab w:val="left" w:pos="1112"/>
        </w:tabs>
        <w:spacing w:line="398" w:lineRule="exact"/>
        <w:ind w:firstLine="740"/>
        <w:jc w:val="both"/>
      </w:pPr>
      <w:r w:rsidRPr="007E3D12">
        <w:t>получения от ФН кода ошибки, свидетельствующей о заполнении ФН, аварии ФН, истечении установленного срока эксплуатации ФН;</w:t>
      </w:r>
    </w:p>
    <w:p w:rsidR="00027071" w:rsidRPr="007E3D12" w:rsidRDefault="00027071" w:rsidP="00027071">
      <w:pPr>
        <w:widowControl w:val="0"/>
        <w:numPr>
          <w:ilvl w:val="0"/>
          <w:numId w:val="48"/>
        </w:numPr>
        <w:tabs>
          <w:tab w:val="left" w:pos="1112"/>
        </w:tabs>
        <w:spacing w:line="398" w:lineRule="exact"/>
        <w:ind w:firstLine="740"/>
        <w:jc w:val="both"/>
      </w:pPr>
      <w:r w:rsidRPr="007E3D12">
        <w:t>отсутствия ФН в составе ККТ. При этом ККТ обеспечивает блокировку всех функций;</w:t>
      </w:r>
    </w:p>
    <w:p w:rsidR="00027071" w:rsidRPr="007E3D12" w:rsidRDefault="00027071" w:rsidP="00027071">
      <w:pPr>
        <w:widowControl w:val="0"/>
        <w:numPr>
          <w:ilvl w:val="0"/>
          <w:numId w:val="48"/>
        </w:numPr>
        <w:tabs>
          <w:tab w:val="left" w:pos="1112"/>
        </w:tabs>
        <w:spacing w:line="398" w:lineRule="exact"/>
        <w:ind w:firstLine="740"/>
        <w:jc w:val="both"/>
      </w:pPr>
      <w:r w:rsidRPr="007E3D12">
        <w:t>расхождения показаний часов ККТ и ФН более, чем на 5 минут.</w:t>
      </w:r>
    </w:p>
    <w:p w:rsidR="00027071" w:rsidRPr="007E3D12" w:rsidRDefault="00027071" w:rsidP="00027071">
      <w:pPr>
        <w:widowControl w:val="0"/>
        <w:numPr>
          <w:ilvl w:val="1"/>
          <w:numId w:val="47"/>
        </w:numPr>
        <w:tabs>
          <w:tab w:val="left" w:pos="1194"/>
        </w:tabs>
        <w:spacing w:line="398" w:lineRule="exact"/>
        <w:ind w:firstLine="740"/>
        <w:jc w:val="both"/>
      </w:pPr>
      <w:r w:rsidRPr="007E3D12">
        <w:t>В ККТ реализованы функции расширенной памяти контроллера управления (для применения на рабочих местах в ОПС).</w:t>
      </w:r>
    </w:p>
    <w:p w:rsidR="00027071" w:rsidRPr="007E3D12" w:rsidRDefault="00027071" w:rsidP="00027071">
      <w:pPr>
        <w:spacing w:line="398" w:lineRule="exact"/>
        <w:ind w:firstLine="740"/>
        <w:jc w:val="both"/>
      </w:pPr>
      <w:r w:rsidRPr="007E3D12">
        <w:t>Расширенная память контроллера управления (далее - РПКУ) обеспечивает регистрацию, хранение и вывод данных обо всех проведенных денежных расчетах.</w:t>
      </w:r>
    </w:p>
    <w:p w:rsidR="00027071" w:rsidRPr="007E3D12" w:rsidRDefault="00027071" w:rsidP="00027071">
      <w:pPr>
        <w:spacing w:line="398" w:lineRule="exact"/>
        <w:ind w:firstLine="740"/>
        <w:jc w:val="both"/>
      </w:pPr>
      <w:r w:rsidRPr="007E3D12">
        <w:t>Объем памяти РПКУ - 32 Мб. Данные РПКУ печатаются на чековой ленте.</w:t>
      </w:r>
    </w:p>
    <w:p w:rsidR="00027071" w:rsidRPr="007E3D12" w:rsidRDefault="00027071" w:rsidP="00027071">
      <w:pPr>
        <w:spacing w:line="398" w:lineRule="exact"/>
        <w:ind w:firstLine="740"/>
        <w:jc w:val="both"/>
      </w:pPr>
      <w:r w:rsidRPr="007E3D12">
        <w:lastRenderedPageBreak/>
        <w:t>Возможность использования РПКУ (момент печати и состав печатаемых данных) реализуется с помощью специальных команд, описанных в "Инструкции по программированию" ДШС3.021.029-09 И1.</w:t>
      </w:r>
    </w:p>
    <w:p w:rsidR="00027071" w:rsidRPr="007E3D12" w:rsidRDefault="00027071" w:rsidP="00027071">
      <w:pPr>
        <w:widowControl w:val="0"/>
        <w:numPr>
          <w:ilvl w:val="1"/>
          <w:numId w:val="47"/>
        </w:numPr>
        <w:tabs>
          <w:tab w:val="left" w:pos="1343"/>
        </w:tabs>
        <w:spacing w:line="398" w:lineRule="exact"/>
        <w:ind w:firstLine="740"/>
        <w:jc w:val="both"/>
      </w:pPr>
      <w:r w:rsidRPr="007E3D12">
        <w:t>Устройство для печати фискальных документов:</w:t>
      </w:r>
    </w:p>
    <w:p w:rsidR="00027071" w:rsidRPr="007E3D12" w:rsidRDefault="00027071" w:rsidP="00027071">
      <w:pPr>
        <w:widowControl w:val="0"/>
        <w:numPr>
          <w:ilvl w:val="0"/>
          <w:numId w:val="48"/>
        </w:numPr>
        <w:tabs>
          <w:tab w:val="left" w:pos="1112"/>
        </w:tabs>
        <w:spacing w:line="398" w:lineRule="exact"/>
        <w:ind w:firstLine="740"/>
        <w:jc w:val="both"/>
      </w:pPr>
      <w:r w:rsidRPr="007E3D12">
        <w:t xml:space="preserve">имеет две модификации принтера: модель </w:t>
      </w:r>
      <w:r w:rsidRPr="007E3D12">
        <w:rPr>
          <w:lang w:val="en-US" w:eastAsia="en-US" w:bidi="en-US"/>
        </w:rPr>
        <w:t>TSP</w:t>
      </w:r>
      <w:r w:rsidRPr="007E3D12">
        <w:rPr>
          <w:lang w:eastAsia="en-US" w:bidi="en-US"/>
        </w:rPr>
        <w:t xml:space="preserve">643 </w:t>
      </w:r>
      <w:r w:rsidRPr="007E3D12">
        <w:t xml:space="preserve">и модель </w:t>
      </w:r>
      <w:r w:rsidRPr="007E3D12">
        <w:rPr>
          <w:lang w:val="en-US" w:eastAsia="en-US" w:bidi="en-US"/>
        </w:rPr>
        <w:t>TSP</w:t>
      </w:r>
      <w:r w:rsidRPr="007E3D12">
        <w:rPr>
          <w:lang w:eastAsia="en-US" w:bidi="en-US"/>
        </w:rPr>
        <w:t xml:space="preserve">654, </w:t>
      </w:r>
      <w:r w:rsidRPr="007E3D12">
        <w:t>которые взаимозаменяемы;</w:t>
      </w:r>
    </w:p>
    <w:p w:rsidR="00027071" w:rsidRPr="007E3D12" w:rsidRDefault="00027071" w:rsidP="00027071">
      <w:pPr>
        <w:widowControl w:val="0"/>
        <w:numPr>
          <w:ilvl w:val="0"/>
          <w:numId w:val="48"/>
        </w:numPr>
        <w:tabs>
          <w:tab w:val="left" w:pos="1112"/>
        </w:tabs>
        <w:spacing w:line="398" w:lineRule="exact"/>
        <w:ind w:firstLine="740"/>
        <w:jc w:val="both"/>
      </w:pPr>
      <w:r w:rsidRPr="007E3D12">
        <w:t>способ печати: прямая строчная термопечать;</w:t>
      </w:r>
    </w:p>
    <w:p w:rsidR="00027071" w:rsidRPr="00392567" w:rsidRDefault="00027071" w:rsidP="00027071">
      <w:pPr>
        <w:widowControl w:val="0"/>
        <w:numPr>
          <w:ilvl w:val="0"/>
          <w:numId w:val="48"/>
        </w:numPr>
        <w:tabs>
          <w:tab w:val="left" w:pos="1112"/>
        </w:tabs>
        <w:spacing w:line="398" w:lineRule="exact"/>
        <w:ind w:firstLine="740"/>
        <w:jc w:val="both"/>
      </w:pPr>
      <w:r w:rsidRPr="00392567">
        <w:t xml:space="preserve">максимальная скорость печати: модели </w:t>
      </w:r>
      <w:r w:rsidRPr="00392567">
        <w:rPr>
          <w:lang w:val="en-US" w:eastAsia="en-US" w:bidi="en-US"/>
        </w:rPr>
        <w:t>TSP</w:t>
      </w:r>
      <w:r w:rsidRPr="00392567">
        <w:rPr>
          <w:lang w:eastAsia="en-US" w:bidi="en-US"/>
        </w:rPr>
        <w:t xml:space="preserve">654 </w:t>
      </w:r>
      <w:r w:rsidRPr="00392567">
        <w:t>- 2400 точек/с (300 мм/с);</w:t>
      </w:r>
    </w:p>
    <w:p w:rsidR="00027071" w:rsidRPr="007E3D12" w:rsidRDefault="00027071" w:rsidP="00027071">
      <w:pPr>
        <w:widowControl w:val="0"/>
        <w:numPr>
          <w:ilvl w:val="0"/>
          <w:numId w:val="48"/>
        </w:numPr>
        <w:tabs>
          <w:tab w:val="left" w:pos="1112"/>
        </w:tabs>
        <w:spacing w:line="398" w:lineRule="exact"/>
        <w:ind w:firstLine="740"/>
        <w:jc w:val="both"/>
      </w:pPr>
      <w:r w:rsidRPr="007E3D12">
        <w:t>плотность печати: 203 точки/дюйм (8 точек/мм);</w:t>
      </w:r>
    </w:p>
    <w:p w:rsidR="00027071" w:rsidRPr="007E3D12" w:rsidRDefault="00027071" w:rsidP="00027071">
      <w:pPr>
        <w:widowControl w:val="0"/>
        <w:numPr>
          <w:ilvl w:val="0"/>
          <w:numId w:val="48"/>
        </w:numPr>
        <w:tabs>
          <w:tab w:val="left" w:pos="1112"/>
        </w:tabs>
        <w:spacing w:line="398" w:lineRule="exact"/>
        <w:ind w:firstLine="740"/>
        <w:jc w:val="both"/>
      </w:pPr>
      <w:r w:rsidRPr="007E3D12">
        <w:t>ширина области печати: до 72 мм;</w:t>
      </w:r>
    </w:p>
    <w:p w:rsidR="00027071" w:rsidRPr="007E3D12" w:rsidRDefault="00027071" w:rsidP="00027071">
      <w:pPr>
        <w:widowControl w:val="0"/>
        <w:numPr>
          <w:ilvl w:val="0"/>
          <w:numId w:val="48"/>
        </w:numPr>
        <w:tabs>
          <w:tab w:val="left" w:pos="1112"/>
        </w:tabs>
        <w:spacing w:line="398" w:lineRule="exact"/>
        <w:ind w:firstLine="740"/>
        <w:jc w:val="both"/>
      </w:pPr>
      <w:r w:rsidRPr="007E3D12">
        <w:t>количество символов в строке: до 40 (матрица символа до 12*24 точки).</w:t>
      </w:r>
    </w:p>
    <w:p w:rsidR="00027071" w:rsidRPr="007E3D12" w:rsidRDefault="00027071" w:rsidP="00027071">
      <w:pPr>
        <w:widowControl w:val="0"/>
        <w:numPr>
          <w:ilvl w:val="1"/>
          <w:numId w:val="47"/>
        </w:numPr>
        <w:tabs>
          <w:tab w:val="left" w:pos="1343"/>
        </w:tabs>
        <w:spacing w:line="398" w:lineRule="exact"/>
        <w:ind w:firstLine="740"/>
        <w:jc w:val="both"/>
      </w:pPr>
      <w:r w:rsidRPr="007E3D12">
        <w:t>Характеристики механизма автоматической отрезки чека:</w:t>
      </w:r>
    </w:p>
    <w:p w:rsidR="00027071" w:rsidRPr="007E3D12" w:rsidRDefault="00027071" w:rsidP="00027071">
      <w:pPr>
        <w:widowControl w:val="0"/>
        <w:numPr>
          <w:ilvl w:val="0"/>
          <w:numId w:val="48"/>
        </w:numPr>
        <w:tabs>
          <w:tab w:val="left" w:pos="1112"/>
        </w:tabs>
        <w:spacing w:line="398" w:lineRule="exact"/>
        <w:ind w:firstLine="740"/>
        <w:jc w:val="both"/>
      </w:pPr>
      <w:r w:rsidRPr="007E3D12">
        <w:t>частота отрезки - максимальная 20 чеков/минуту;</w:t>
      </w:r>
    </w:p>
    <w:p w:rsidR="00027071" w:rsidRPr="007E3D12" w:rsidRDefault="00027071" w:rsidP="00027071">
      <w:pPr>
        <w:widowControl w:val="0"/>
        <w:numPr>
          <w:ilvl w:val="0"/>
          <w:numId w:val="48"/>
        </w:numPr>
        <w:tabs>
          <w:tab w:val="left" w:pos="1112"/>
        </w:tabs>
        <w:spacing w:line="398" w:lineRule="exact"/>
        <w:ind w:firstLine="740"/>
        <w:jc w:val="both"/>
      </w:pPr>
      <w:r w:rsidRPr="007E3D12">
        <w:t>толщина бумаги - от 0,060 мм до 0,085 мм.</w:t>
      </w:r>
    </w:p>
    <w:p w:rsidR="00027071" w:rsidRPr="007E3D12" w:rsidRDefault="00027071" w:rsidP="00027071">
      <w:pPr>
        <w:widowControl w:val="0"/>
        <w:numPr>
          <w:ilvl w:val="1"/>
          <w:numId w:val="47"/>
        </w:numPr>
        <w:tabs>
          <w:tab w:val="left" w:pos="1343"/>
        </w:tabs>
        <w:spacing w:line="398" w:lineRule="exact"/>
        <w:ind w:firstLine="740"/>
        <w:jc w:val="both"/>
      </w:pPr>
      <w:r w:rsidRPr="007E3D12">
        <w:t>Характеристики термобумаги:</w:t>
      </w:r>
    </w:p>
    <w:p w:rsidR="00027071" w:rsidRPr="007E3D12" w:rsidRDefault="00027071" w:rsidP="00027071">
      <w:pPr>
        <w:widowControl w:val="0"/>
        <w:numPr>
          <w:ilvl w:val="0"/>
          <w:numId w:val="48"/>
        </w:numPr>
        <w:tabs>
          <w:tab w:val="left" w:pos="1112"/>
        </w:tabs>
        <w:spacing w:line="398" w:lineRule="exact"/>
        <w:ind w:firstLine="740"/>
        <w:jc w:val="both"/>
      </w:pPr>
      <w:r w:rsidRPr="007E3D12">
        <w:t>поверхность бумаги для печати - внешняя поверхность рулона;</w:t>
      </w:r>
    </w:p>
    <w:p w:rsidR="00027071" w:rsidRPr="007E3D12" w:rsidRDefault="00027071" w:rsidP="00027071">
      <w:pPr>
        <w:widowControl w:val="0"/>
        <w:numPr>
          <w:ilvl w:val="0"/>
          <w:numId w:val="48"/>
        </w:numPr>
        <w:tabs>
          <w:tab w:val="left" w:pos="1112"/>
        </w:tabs>
        <w:spacing w:line="398" w:lineRule="exact"/>
        <w:ind w:firstLine="740"/>
        <w:jc w:val="both"/>
      </w:pPr>
      <w:r w:rsidRPr="007E3D12">
        <w:t>разрешенные марки термобумаги:</w:t>
      </w:r>
    </w:p>
    <w:p w:rsidR="00027071" w:rsidRPr="007E3D12" w:rsidRDefault="00027071" w:rsidP="00027071">
      <w:pPr>
        <w:widowControl w:val="0"/>
        <w:numPr>
          <w:ilvl w:val="0"/>
          <w:numId w:val="48"/>
        </w:numPr>
        <w:tabs>
          <w:tab w:val="left" w:pos="1601"/>
        </w:tabs>
        <w:spacing w:line="398" w:lineRule="exact"/>
        <w:ind w:left="1180"/>
        <w:jc w:val="both"/>
      </w:pPr>
      <w:r w:rsidRPr="007E3D12">
        <w:rPr>
          <w:lang w:val="en-US" w:eastAsia="en-US" w:bidi="en-US"/>
        </w:rPr>
        <w:t>Mitsubishi Paper Mills Limited;</w:t>
      </w:r>
    </w:p>
    <w:p w:rsidR="00027071" w:rsidRPr="007E3D12" w:rsidRDefault="00027071" w:rsidP="00027071">
      <w:pPr>
        <w:widowControl w:val="0"/>
        <w:numPr>
          <w:ilvl w:val="0"/>
          <w:numId w:val="48"/>
        </w:numPr>
        <w:tabs>
          <w:tab w:val="left" w:pos="1601"/>
        </w:tabs>
        <w:spacing w:line="398" w:lineRule="exact"/>
        <w:ind w:left="1180"/>
        <w:jc w:val="both"/>
        <w:rPr>
          <w:lang w:val="en-US"/>
        </w:rPr>
      </w:pPr>
      <w:r w:rsidRPr="007E3D12">
        <w:rPr>
          <w:lang w:val="en-US" w:eastAsia="en-US" w:bidi="en-US"/>
        </w:rPr>
        <w:t xml:space="preserve">P220AG (normal type paper), 0,065 </w:t>
      </w:r>
      <w:r w:rsidRPr="007E3D12">
        <w:t>мм</w:t>
      </w:r>
      <w:r w:rsidRPr="007E3D12">
        <w:rPr>
          <w:lang w:val="en-US"/>
        </w:rPr>
        <w:t xml:space="preserve"> (</w:t>
      </w:r>
      <w:r w:rsidRPr="007E3D12">
        <w:t>толщина</w:t>
      </w:r>
      <w:r w:rsidRPr="007E3D12">
        <w:rPr>
          <w:lang w:val="en-US"/>
        </w:rPr>
        <w:t>);</w:t>
      </w:r>
    </w:p>
    <w:p w:rsidR="00027071" w:rsidRPr="007E3D12" w:rsidRDefault="00027071" w:rsidP="00027071">
      <w:pPr>
        <w:widowControl w:val="0"/>
        <w:numPr>
          <w:ilvl w:val="0"/>
          <w:numId w:val="48"/>
        </w:numPr>
        <w:tabs>
          <w:tab w:val="left" w:pos="1601"/>
        </w:tabs>
        <w:spacing w:line="398" w:lineRule="exact"/>
        <w:ind w:left="1180"/>
        <w:jc w:val="both"/>
        <w:rPr>
          <w:lang w:val="en-US"/>
        </w:rPr>
      </w:pPr>
      <w:r w:rsidRPr="007E3D12">
        <w:rPr>
          <w:lang w:val="en-US" w:eastAsia="en-US" w:bidi="en-US"/>
        </w:rPr>
        <w:t xml:space="preserve">HP220A (high image stability paper), 0,065 </w:t>
      </w:r>
      <w:r w:rsidRPr="007E3D12">
        <w:t>мм</w:t>
      </w:r>
      <w:r w:rsidRPr="007E3D12">
        <w:rPr>
          <w:lang w:val="en-US"/>
        </w:rPr>
        <w:t xml:space="preserve"> (</w:t>
      </w:r>
      <w:r w:rsidRPr="007E3D12">
        <w:t>толщина</w:t>
      </w:r>
      <w:r w:rsidRPr="007E3D12">
        <w:rPr>
          <w:lang w:val="en-US"/>
        </w:rPr>
        <w:t>);</w:t>
      </w:r>
    </w:p>
    <w:p w:rsidR="00027071" w:rsidRPr="007E3D12" w:rsidRDefault="00027071" w:rsidP="00027071">
      <w:pPr>
        <w:widowControl w:val="0"/>
        <w:numPr>
          <w:ilvl w:val="0"/>
          <w:numId w:val="48"/>
        </w:numPr>
        <w:tabs>
          <w:tab w:val="left" w:pos="1601"/>
        </w:tabs>
        <w:spacing w:line="398" w:lineRule="exact"/>
        <w:ind w:left="1180"/>
        <w:jc w:val="both"/>
        <w:rPr>
          <w:lang w:val="en-US"/>
        </w:rPr>
      </w:pPr>
      <w:r w:rsidRPr="007E3D12">
        <w:rPr>
          <w:lang w:val="en-US" w:eastAsia="en-US" w:bidi="en-US"/>
        </w:rPr>
        <w:t xml:space="preserve">HP220AB-1 (high image stability paper), 0,075 </w:t>
      </w:r>
      <w:r w:rsidRPr="007E3D12">
        <w:t>мм</w:t>
      </w:r>
      <w:r w:rsidRPr="007E3D12">
        <w:rPr>
          <w:lang w:val="en-US"/>
        </w:rPr>
        <w:t xml:space="preserve"> (</w:t>
      </w:r>
      <w:r w:rsidRPr="007E3D12">
        <w:t>толщина</w:t>
      </w:r>
      <w:r w:rsidRPr="007E3D12">
        <w:rPr>
          <w:lang w:val="en-US"/>
        </w:rPr>
        <w:t>);</w:t>
      </w:r>
    </w:p>
    <w:p w:rsidR="00027071" w:rsidRPr="007E3D12" w:rsidRDefault="00027071" w:rsidP="00027071">
      <w:pPr>
        <w:widowControl w:val="0"/>
        <w:numPr>
          <w:ilvl w:val="0"/>
          <w:numId w:val="48"/>
        </w:numPr>
        <w:tabs>
          <w:tab w:val="left" w:pos="1577"/>
        </w:tabs>
        <w:spacing w:line="437" w:lineRule="exact"/>
        <w:ind w:left="1180"/>
        <w:jc w:val="both"/>
        <w:rPr>
          <w:lang w:val="en-US"/>
        </w:rPr>
      </w:pPr>
      <w:r w:rsidRPr="007E3D12">
        <w:rPr>
          <w:lang w:val="en-US" w:eastAsia="en-US" w:bidi="en-US"/>
        </w:rPr>
        <w:t xml:space="preserve">P220AB (normal type paper, card ticket), 0,085 </w:t>
      </w:r>
      <w:r w:rsidRPr="007E3D12">
        <w:t>мм</w:t>
      </w:r>
      <w:r w:rsidRPr="007E3D12">
        <w:rPr>
          <w:lang w:val="en-US"/>
        </w:rPr>
        <w:t xml:space="preserve"> (</w:t>
      </w:r>
      <w:r w:rsidRPr="007E3D12">
        <w:t>толщина</w:t>
      </w:r>
      <w:r w:rsidRPr="007E3D12">
        <w:rPr>
          <w:lang w:val="en-US"/>
        </w:rPr>
        <w:t>);</w:t>
      </w:r>
    </w:p>
    <w:p w:rsidR="00027071" w:rsidRPr="007E3D12" w:rsidRDefault="00027071" w:rsidP="00027071">
      <w:pPr>
        <w:widowControl w:val="0"/>
        <w:numPr>
          <w:ilvl w:val="0"/>
          <w:numId w:val="48"/>
        </w:numPr>
        <w:tabs>
          <w:tab w:val="left" w:pos="1577"/>
        </w:tabs>
        <w:spacing w:line="437" w:lineRule="exact"/>
        <w:ind w:left="1180"/>
        <w:jc w:val="both"/>
      </w:pPr>
      <w:r w:rsidRPr="007E3D12">
        <w:rPr>
          <w:lang w:val="en-US" w:eastAsia="en-US" w:bidi="en-US"/>
        </w:rPr>
        <w:t>Oji Paper Co., Ltd.;</w:t>
      </w:r>
    </w:p>
    <w:p w:rsidR="00027071" w:rsidRPr="007E3D12" w:rsidRDefault="00027071" w:rsidP="00027071">
      <w:pPr>
        <w:widowControl w:val="0"/>
        <w:numPr>
          <w:ilvl w:val="0"/>
          <w:numId w:val="48"/>
        </w:numPr>
        <w:tabs>
          <w:tab w:val="left" w:pos="1577"/>
        </w:tabs>
        <w:spacing w:line="437" w:lineRule="exact"/>
        <w:ind w:left="1180"/>
        <w:jc w:val="both"/>
        <w:rPr>
          <w:lang w:val="en-US"/>
        </w:rPr>
      </w:pPr>
      <w:r w:rsidRPr="007E3D12">
        <w:rPr>
          <w:lang w:val="en-US" w:eastAsia="en-US" w:bidi="en-US"/>
        </w:rPr>
        <w:t xml:space="preserve">PD150R (normal type paper), 0,075 </w:t>
      </w:r>
      <w:r w:rsidRPr="007E3D12">
        <w:t>мм</w:t>
      </w:r>
      <w:r w:rsidRPr="007E3D12">
        <w:rPr>
          <w:lang w:val="en-US"/>
        </w:rPr>
        <w:t xml:space="preserve"> (</w:t>
      </w:r>
      <w:r w:rsidRPr="007E3D12">
        <w:t>толщина</w:t>
      </w:r>
      <w:r w:rsidRPr="007E3D12">
        <w:rPr>
          <w:lang w:val="en-US"/>
        </w:rPr>
        <w:t>);</w:t>
      </w:r>
    </w:p>
    <w:p w:rsidR="00027071" w:rsidRPr="007E3D12" w:rsidRDefault="00027071" w:rsidP="00027071">
      <w:pPr>
        <w:widowControl w:val="0"/>
        <w:numPr>
          <w:ilvl w:val="0"/>
          <w:numId w:val="48"/>
        </w:numPr>
        <w:tabs>
          <w:tab w:val="left" w:pos="1577"/>
        </w:tabs>
        <w:spacing w:line="437" w:lineRule="exact"/>
        <w:ind w:left="1180"/>
        <w:jc w:val="both"/>
        <w:rPr>
          <w:lang w:val="en-US"/>
        </w:rPr>
      </w:pPr>
      <w:r w:rsidRPr="007E3D12">
        <w:rPr>
          <w:lang w:val="en-US" w:eastAsia="en-US" w:bidi="en-US"/>
        </w:rPr>
        <w:t xml:space="preserve">PD160R (high image stability paper), </w:t>
      </w:r>
      <w:r w:rsidRPr="007E3D12">
        <w:rPr>
          <w:lang w:val="en-US"/>
        </w:rPr>
        <w:t xml:space="preserve">0,065/0,075 </w:t>
      </w:r>
      <w:r w:rsidRPr="007E3D12">
        <w:t>мм</w:t>
      </w:r>
      <w:r w:rsidRPr="007E3D12">
        <w:rPr>
          <w:lang w:val="en-US"/>
        </w:rPr>
        <w:t xml:space="preserve"> (</w:t>
      </w:r>
      <w:r w:rsidRPr="007E3D12">
        <w:t>толщина</w:t>
      </w:r>
      <w:r w:rsidRPr="007E3D12">
        <w:rPr>
          <w:lang w:val="en-US"/>
        </w:rPr>
        <w:t>);</w:t>
      </w:r>
    </w:p>
    <w:p w:rsidR="00027071" w:rsidRPr="007E3D12" w:rsidRDefault="00027071" w:rsidP="00027071">
      <w:pPr>
        <w:widowControl w:val="0"/>
        <w:numPr>
          <w:ilvl w:val="0"/>
          <w:numId w:val="48"/>
        </w:numPr>
        <w:tabs>
          <w:tab w:val="left" w:pos="1577"/>
        </w:tabs>
        <w:spacing w:line="437" w:lineRule="exact"/>
        <w:ind w:left="1180"/>
        <w:jc w:val="both"/>
      </w:pPr>
      <w:r w:rsidRPr="007E3D12">
        <w:rPr>
          <w:lang w:val="en-US" w:eastAsia="en-US" w:bidi="en-US"/>
        </w:rPr>
        <w:t>Nippon Paper Industries;</w:t>
      </w:r>
    </w:p>
    <w:p w:rsidR="00027071" w:rsidRPr="007E3D12" w:rsidRDefault="00027071" w:rsidP="00027071">
      <w:pPr>
        <w:widowControl w:val="0"/>
        <w:numPr>
          <w:ilvl w:val="0"/>
          <w:numId w:val="48"/>
        </w:numPr>
        <w:tabs>
          <w:tab w:val="left" w:pos="1577"/>
        </w:tabs>
        <w:spacing w:line="437" w:lineRule="exact"/>
        <w:ind w:left="1180"/>
        <w:jc w:val="both"/>
      </w:pPr>
      <w:r w:rsidRPr="007E3D12">
        <w:rPr>
          <w:lang w:val="en-US" w:eastAsia="en-US" w:bidi="en-US"/>
        </w:rPr>
        <w:t>Koehler;</w:t>
      </w:r>
    </w:p>
    <w:p w:rsidR="00027071" w:rsidRPr="007E3D12" w:rsidRDefault="00027071" w:rsidP="00027071">
      <w:pPr>
        <w:widowControl w:val="0"/>
        <w:numPr>
          <w:ilvl w:val="0"/>
          <w:numId w:val="48"/>
        </w:numPr>
        <w:tabs>
          <w:tab w:val="left" w:pos="1577"/>
        </w:tabs>
        <w:spacing w:line="437" w:lineRule="exact"/>
        <w:ind w:left="1180"/>
        <w:jc w:val="both"/>
        <w:rPr>
          <w:lang w:val="en-US"/>
        </w:rPr>
      </w:pPr>
      <w:r w:rsidRPr="007E3D12">
        <w:rPr>
          <w:lang w:val="en-US" w:eastAsia="en-US" w:bidi="en-US"/>
        </w:rPr>
        <w:t xml:space="preserve">TF50KS-E2C (normal type paper), </w:t>
      </w:r>
      <w:r w:rsidRPr="007E3D12">
        <w:rPr>
          <w:lang w:val="en-US"/>
        </w:rPr>
        <w:t xml:space="preserve">0,065 </w:t>
      </w:r>
      <w:r w:rsidRPr="007E3D12">
        <w:t>мм</w:t>
      </w:r>
      <w:r w:rsidRPr="007E3D12">
        <w:rPr>
          <w:lang w:val="en-US"/>
        </w:rPr>
        <w:t xml:space="preserve"> (</w:t>
      </w:r>
      <w:r w:rsidRPr="007E3D12">
        <w:t>толщина</w:t>
      </w:r>
      <w:r w:rsidRPr="007E3D12">
        <w:rPr>
          <w:lang w:val="en-US"/>
        </w:rPr>
        <w:t>);</w:t>
      </w:r>
    </w:p>
    <w:p w:rsidR="00027071" w:rsidRPr="007E3D12" w:rsidRDefault="00027071" w:rsidP="00027071">
      <w:pPr>
        <w:widowControl w:val="0"/>
        <w:numPr>
          <w:ilvl w:val="0"/>
          <w:numId w:val="48"/>
        </w:numPr>
        <w:tabs>
          <w:tab w:val="left" w:pos="1107"/>
        </w:tabs>
        <w:spacing w:line="437" w:lineRule="exact"/>
        <w:ind w:firstLine="740"/>
        <w:jc w:val="both"/>
      </w:pPr>
      <w:r w:rsidRPr="007E3D12">
        <w:t>толщина бумаги от 0,060 мм до 0,085 мм;</w:t>
      </w:r>
    </w:p>
    <w:p w:rsidR="00027071" w:rsidRPr="007E3D12" w:rsidRDefault="00027071" w:rsidP="00027071">
      <w:pPr>
        <w:widowControl w:val="0"/>
        <w:numPr>
          <w:ilvl w:val="0"/>
          <w:numId w:val="48"/>
        </w:numPr>
        <w:tabs>
          <w:tab w:val="left" w:pos="1107"/>
        </w:tabs>
        <w:spacing w:line="437" w:lineRule="exact"/>
        <w:ind w:firstLine="740"/>
        <w:jc w:val="both"/>
      </w:pPr>
      <w:r w:rsidRPr="007E3D12">
        <w:t>плотность бумаги - от 55 г/м2 до 85 г/м2;</w:t>
      </w:r>
    </w:p>
    <w:p w:rsidR="00027071" w:rsidRPr="007E3D12" w:rsidRDefault="00027071" w:rsidP="00027071">
      <w:pPr>
        <w:widowControl w:val="0"/>
        <w:numPr>
          <w:ilvl w:val="0"/>
          <w:numId w:val="48"/>
        </w:numPr>
        <w:tabs>
          <w:tab w:val="left" w:pos="1107"/>
        </w:tabs>
        <w:spacing w:line="437" w:lineRule="exact"/>
        <w:ind w:firstLine="740"/>
        <w:jc w:val="both"/>
      </w:pPr>
      <w:r w:rsidRPr="007E3D12">
        <w:t>ширина рулона- до 79±0,5 мм;</w:t>
      </w:r>
    </w:p>
    <w:p w:rsidR="00027071" w:rsidRPr="007E3D12" w:rsidRDefault="00027071" w:rsidP="00027071">
      <w:pPr>
        <w:widowControl w:val="0"/>
        <w:numPr>
          <w:ilvl w:val="0"/>
          <w:numId w:val="48"/>
        </w:numPr>
        <w:tabs>
          <w:tab w:val="left" w:pos="1107"/>
        </w:tabs>
        <w:spacing w:line="437" w:lineRule="exact"/>
        <w:ind w:firstLine="740"/>
        <w:jc w:val="both"/>
      </w:pPr>
      <w:r w:rsidRPr="007E3D12">
        <w:t>внешний диаметр рулона - не более 80 мм;</w:t>
      </w:r>
    </w:p>
    <w:p w:rsidR="00027071" w:rsidRPr="007E3D12" w:rsidRDefault="00027071" w:rsidP="00027071">
      <w:pPr>
        <w:widowControl w:val="0"/>
        <w:numPr>
          <w:ilvl w:val="0"/>
          <w:numId w:val="48"/>
        </w:numPr>
        <w:tabs>
          <w:tab w:val="left" w:pos="1107"/>
        </w:tabs>
        <w:spacing w:line="422" w:lineRule="exact"/>
        <w:ind w:firstLine="740"/>
        <w:jc w:val="both"/>
      </w:pPr>
      <w:r w:rsidRPr="007E3D12">
        <w:t>диаметр картонного сердечника рулона ленты:</w:t>
      </w:r>
    </w:p>
    <w:p w:rsidR="00027071" w:rsidRPr="007E3D12" w:rsidRDefault="00027071" w:rsidP="00027071">
      <w:pPr>
        <w:widowControl w:val="0"/>
        <w:numPr>
          <w:ilvl w:val="0"/>
          <w:numId w:val="48"/>
        </w:numPr>
        <w:tabs>
          <w:tab w:val="left" w:pos="1577"/>
        </w:tabs>
        <w:spacing w:line="422" w:lineRule="exact"/>
        <w:ind w:left="1180"/>
        <w:jc w:val="both"/>
      </w:pPr>
      <w:r w:rsidRPr="007E3D12">
        <w:t>внешний - от 18±1 до 21±1 мм;</w:t>
      </w:r>
    </w:p>
    <w:p w:rsidR="00027071" w:rsidRPr="007E3D12" w:rsidRDefault="00027071" w:rsidP="00027071">
      <w:pPr>
        <w:widowControl w:val="0"/>
        <w:numPr>
          <w:ilvl w:val="0"/>
          <w:numId w:val="48"/>
        </w:numPr>
        <w:tabs>
          <w:tab w:val="left" w:pos="1577"/>
        </w:tabs>
        <w:spacing w:line="422" w:lineRule="exact"/>
        <w:ind w:left="1180"/>
        <w:jc w:val="both"/>
      </w:pPr>
      <w:r w:rsidRPr="007E3D12">
        <w:t>внутренний - от 12±1 до 18±1 мм.</w:t>
      </w:r>
    </w:p>
    <w:p w:rsidR="00027071" w:rsidRPr="007E3D12" w:rsidRDefault="00027071" w:rsidP="00027071">
      <w:pPr>
        <w:widowControl w:val="0"/>
        <w:numPr>
          <w:ilvl w:val="1"/>
          <w:numId w:val="47"/>
        </w:numPr>
        <w:tabs>
          <w:tab w:val="left" w:pos="1329"/>
        </w:tabs>
        <w:spacing w:line="422" w:lineRule="exact"/>
        <w:ind w:firstLine="740"/>
        <w:jc w:val="both"/>
      </w:pPr>
      <w:r w:rsidRPr="007E3D12">
        <w:lastRenderedPageBreak/>
        <w:t>Электрические характеристики</w:t>
      </w:r>
    </w:p>
    <w:p w:rsidR="00027071" w:rsidRPr="007E3D12" w:rsidRDefault="00027071" w:rsidP="00027071">
      <w:pPr>
        <w:widowControl w:val="0"/>
        <w:numPr>
          <w:ilvl w:val="2"/>
          <w:numId w:val="47"/>
        </w:numPr>
        <w:tabs>
          <w:tab w:val="left" w:pos="1577"/>
        </w:tabs>
        <w:spacing w:line="422" w:lineRule="exact"/>
        <w:ind w:firstLine="740"/>
        <w:jc w:val="both"/>
      </w:pPr>
      <w:r w:rsidRPr="007E3D12">
        <w:t>По защите от поражения электрическим током ККТ с адаптером</w:t>
      </w:r>
      <w:r>
        <w:t xml:space="preserve"> должно</w:t>
      </w:r>
      <w:r w:rsidRPr="007E3D12">
        <w:t xml:space="preserve"> относится к оборудованию класса I согласно ГОСТ </w:t>
      </w:r>
      <w:r w:rsidRPr="007E3D12">
        <w:rPr>
          <w:lang w:val="en-US" w:eastAsia="en-US" w:bidi="en-US"/>
        </w:rPr>
        <w:t>IEC</w:t>
      </w:r>
      <w:r w:rsidRPr="007E3D12">
        <w:rPr>
          <w:lang w:eastAsia="en-US" w:bidi="en-US"/>
        </w:rPr>
        <w:t xml:space="preserve"> </w:t>
      </w:r>
      <w:r w:rsidRPr="007E3D12">
        <w:t>60950-1-2011 "Оборудование информационных технологий. Требования безопасности. Часть 1. Общие требования".</w:t>
      </w:r>
    </w:p>
    <w:p w:rsidR="00027071" w:rsidRDefault="00027071" w:rsidP="00027071">
      <w:pPr>
        <w:widowControl w:val="0"/>
        <w:numPr>
          <w:ilvl w:val="2"/>
          <w:numId w:val="47"/>
        </w:numPr>
        <w:tabs>
          <w:tab w:val="left" w:pos="1577"/>
        </w:tabs>
        <w:spacing w:line="422" w:lineRule="exact"/>
        <w:ind w:firstLine="740"/>
        <w:jc w:val="both"/>
      </w:pPr>
      <w:r w:rsidRPr="007E3D12">
        <w:t xml:space="preserve">По уровню индустриальных радиопомех, создаваемых во время работы, ККТ </w:t>
      </w:r>
      <w:r>
        <w:t>должно</w:t>
      </w:r>
      <w:r w:rsidRPr="007E3D12">
        <w:t xml:space="preserve"> относится к оборудованию информационной техники класса "Б" в соответствии с ГОСТ 30805.22-2013 "Совместимость технических средств электромагнитная. Оборудование информационных технологий. Радиопомехи индустриальные. Нормы и методы измерений" и может использоваться в жилых, коммерческих и промышленных зонах.</w:t>
      </w:r>
    </w:p>
    <w:p w:rsidR="00027071" w:rsidRPr="007E3D12" w:rsidRDefault="00027071" w:rsidP="00027071">
      <w:pPr>
        <w:widowControl w:val="0"/>
        <w:numPr>
          <w:ilvl w:val="2"/>
          <w:numId w:val="47"/>
        </w:numPr>
        <w:tabs>
          <w:tab w:val="left" w:pos="1486"/>
        </w:tabs>
        <w:spacing w:line="427" w:lineRule="exact"/>
        <w:ind w:firstLine="740"/>
        <w:jc w:val="both"/>
      </w:pPr>
      <w:r w:rsidRPr="007E3D12">
        <w:t xml:space="preserve">По устойчивости к воздействию помех по сети, магнитных и радиочастотных электромагнитных полей ККТ соответствует параметрам ГОСТ </w:t>
      </w:r>
      <w:r w:rsidRPr="007E3D12">
        <w:rPr>
          <w:lang w:val="en-US" w:eastAsia="en-US" w:bidi="en-US"/>
        </w:rPr>
        <w:t>CISPR</w:t>
      </w:r>
      <w:r w:rsidRPr="007E3D12">
        <w:rPr>
          <w:lang w:eastAsia="en-US" w:bidi="en-US"/>
        </w:rPr>
        <w:t xml:space="preserve"> </w:t>
      </w:r>
      <w:r w:rsidRPr="007E3D12">
        <w:t>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p w:rsidR="00027071" w:rsidRPr="007E3D12" w:rsidRDefault="00027071" w:rsidP="00027071">
      <w:pPr>
        <w:widowControl w:val="0"/>
        <w:numPr>
          <w:ilvl w:val="2"/>
          <w:numId w:val="47"/>
        </w:numPr>
        <w:tabs>
          <w:tab w:val="left" w:pos="1521"/>
        </w:tabs>
        <w:spacing w:line="427" w:lineRule="exact"/>
        <w:ind w:firstLine="740"/>
        <w:jc w:val="both"/>
      </w:pPr>
      <w:r w:rsidRPr="007E3D12">
        <w:t>Входное напряжение - постоянный ток 24 В ±10%.</w:t>
      </w:r>
    </w:p>
    <w:p w:rsidR="00027071" w:rsidRPr="007E3D12" w:rsidRDefault="00027071" w:rsidP="00027071">
      <w:pPr>
        <w:widowControl w:val="0"/>
        <w:numPr>
          <w:ilvl w:val="2"/>
          <w:numId w:val="47"/>
        </w:numPr>
        <w:tabs>
          <w:tab w:val="left" w:pos="1521"/>
        </w:tabs>
        <w:spacing w:line="427" w:lineRule="exact"/>
        <w:ind w:firstLine="740"/>
        <w:jc w:val="both"/>
      </w:pPr>
      <w:r w:rsidRPr="007E3D12">
        <w:t>Потребление тока:</w:t>
      </w:r>
    </w:p>
    <w:p w:rsidR="00027071" w:rsidRPr="007E3D12" w:rsidRDefault="00027071" w:rsidP="00027071">
      <w:pPr>
        <w:widowControl w:val="0"/>
        <w:numPr>
          <w:ilvl w:val="0"/>
          <w:numId w:val="48"/>
        </w:numPr>
        <w:tabs>
          <w:tab w:val="left" w:pos="1060"/>
        </w:tabs>
        <w:spacing w:line="427" w:lineRule="exact"/>
        <w:ind w:firstLine="740"/>
        <w:jc w:val="both"/>
      </w:pPr>
      <w:r w:rsidRPr="007E3D12">
        <w:t xml:space="preserve">рабочее - 1,4 А (при печати символов кода </w:t>
      </w:r>
      <w:r w:rsidRPr="007E3D12">
        <w:rPr>
          <w:lang w:val="en-US" w:eastAsia="en-US" w:bidi="en-US"/>
        </w:rPr>
        <w:t>ASCII</w:t>
      </w:r>
      <w:r w:rsidRPr="007E3D12">
        <w:rPr>
          <w:lang w:eastAsia="en-US" w:bidi="en-US"/>
        </w:rPr>
        <w:t>);</w:t>
      </w:r>
    </w:p>
    <w:p w:rsidR="00027071" w:rsidRPr="007E3D12" w:rsidRDefault="00027071" w:rsidP="00027071">
      <w:pPr>
        <w:widowControl w:val="0"/>
        <w:numPr>
          <w:ilvl w:val="0"/>
          <w:numId w:val="48"/>
        </w:numPr>
        <w:tabs>
          <w:tab w:val="left" w:pos="1060"/>
        </w:tabs>
        <w:spacing w:line="427" w:lineRule="exact"/>
        <w:ind w:firstLine="740"/>
        <w:jc w:val="both"/>
      </w:pPr>
      <w:r w:rsidRPr="007E3D12">
        <w:t>пиковое - 8 А (при печати со 100% заполнением, в течение 10 с или менее);</w:t>
      </w:r>
    </w:p>
    <w:p w:rsidR="00027071" w:rsidRPr="007E3D12" w:rsidRDefault="00027071" w:rsidP="00027071">
      <w:pPr>
        <w:widowControl w:val="0"/>
        <w:numPr>
          <w:ilvl w:val="0"/>
          <w:numId w:val="48"/>
        </w:numPr>
        <w:tabs>
          <w:tab w:val="left" w:pos="1060"/>
        </w:tabs>
        <w:spacing w:line="427" w:lineRule="exact"/>
        <w:ind w:firstLine="740"/>
        <w:jc w:val="both"/>
      </w:pPr>
      <w:r w:rsidRPr="007E3D12">
        <w:t xml:space="preserve">в режиме ожидания </w:t>
      </w:r>
      <w:r w:rsidRPr="007E3D12">
        <w:rPr>
          <w:lang w:eastAsia="en-US" w:bidi="en-US"/>
        </w:rPr>
        <w:t>("</w:t>
      </w:r>
      <w:r w:rsidRPr="007E3D12">
        <w:rPr>
          <w:lang w:val="en-US" w:eastAsia="en-US" w:bidi="en-US"/>
        </w:rPr>
        <w:t>stand</w:t>
      </w:r>
      <w:r w:rsidRPr="007E3D12">
        <w:rPr>
          <w:lang w:eastAsia="en-US" w:bidi="en-US"/>
        </w:rPr>
        <w:t xml:space="preserve"> </w:t>
      </w:r>
      <w:r w:rsidRPr="007E3D12">
        <w:rPr>
          <w:lang w:val="en-US" w:eastAsia="en-US" w:bidi="en-US"/>
        </w:rPr>
        <w:t>by</w:t>
      </w:r>
      <w:r w:rsidRPr="007E3D12">
        <w:rPr>
          <w:lang w:eastAsia="en-US" w:bidi="en-US"/>
        </w:rPr>
        <w:t xml:space="preserve">") </w:t>
      </w:r>
      <w:r w:rsidRPr="007E3D12">
        <w:t>- 0,05 А.</w:t>
      </w:r>
    </w:p>
    <w:p w:rsidR="00027071" w:rsidRPr="007E3D12" w:rsidRDefault="00027071" w:rsidP="00027071">
      <w:pPr>
        <w:widowControl w:val="0"/>
        <w:numPr>
          <w:ilvl w:val="2"/>
          <w:numId w:val="47"/>
        </w:numPr>
        <w:tabs>
          <w:tab w:val="left" w:pos="1521"/>
        </w:tabs>
        <w:spacing w:line="427" w:lineRule="exact"/>
        <w:ind w:firstLine="740"/>
        <w:jc w:val="both"/>
      </w:pPr>
      <w:r w:rsidRPr="007E3D12">
        <w:t>Питание ККТ осуществляется через сетевой адаптер.</w:t>
      </w:r>
    </w:p>
    <w:p w:rsidR="00027071" w:rsidRPr="007E3D12" w:rsidRDefault="00027071" w:rsidP="00027071">
      <w:pPr>
        <w:widowControl w:val="0"/>
        <w:numPr>
          <w:ilvl w:val="1"/>
          <w:numId w:val="47"/>
        </w:numPr>
        <w:tabs>
          <w:tab w:val="left" w:pos="1343"/>
        </w:tabs>
        <w:spacing w:line="427" w:lineRule="exact"/>
        <w:ind w:firstLine="740"/>
        <w:jc w:val="both"/>
      </w:pPr>
      <w:r w:rsidRPr="007E3D12">
        <w:t>Адаптер сетевой:</w:t>
      </w:r>
    </w:p>
    <w:p w:rsidR="00027071" w:rsidRPr="007E3D12" w:rsidRDefault="00027071" w:rsidP="00027071">
      <w:pPr>
        <w:widowControl w:val="0"/>
        <w:numPr>
          <w:ilvl w:val="0"/>
          <w:numId w:val="48"/>
        </w:numPr>
        <w:tabs>
          <w:tab w:val="left" w:pos="1060"/>
        </w:tabs>
        <w:spacing w:line="427" w:lineRule="exact"/>
        <w:ind w:firstLine="740"/>
        <w:jc w:val="both"/>
      </w:pPr>
      <w:r w:rsidRPr="007E3D12">
        <w:t xml:space="preserve">модель - </w:t>
      </w:r>
      <w:r w:rsidRPr="007E3D12">
        <w:rPr>
          <w:lang w:val="en-US" w:eastAsia="en-US" w:bidi="en-US"/>
        </w:rPr>
        <w:t>PW-060;</w:t>
      </w:r>
    </w:p>
    <w:p w:rsidR="00027071" w:rsidRPr="007E3D12" w:rsidRDefault="00027071" w:rsidP="00027071">
      <w:pPr>
        <w:widowControl w:val="0"/>
        <w:numPr>
          <w:ilvl w:val="0"/>
          <w:numId w:val="48"/>
        </w:numPr>
        <w:tabs>
          <w:tab w:val="left" w:pos="1060"/>
        </w:tabs>
        <w:spacing w:after="178" w:line="220" w:lineRule="exact"/>
        <w:ind w:firstLine="740"/>
        <w:jc w:val="both"/>
      </w:pPr>
      <w:r w:rsidRPr="007E3D12">
        <w:t>вход - от 100 В до 242 В, 50/60 Гц, 1,0 А;</w:t>
      </w:r>
    </w:p>
    <w:p w:rsidR="00027071" w:rsidRPr="007E3D12" w:rsidRDefault="00027071" w:rsidP="00027071">
      <w:pPr>
        <w:widowControl w:val="0"/>
        <w:numPr>
          <w:ilvl w:val="0"/>
          <w:numId w:val="48"/>
        </w:numPr>
        <w:tabs>
          <w:tab w:val="left" w:pos="1060"/>
        </w:tabs>
        <w:spacing w:after="22" w:line="220" w:lineRule="exact"/>
        <w:ind w:firstLine="740"/>
        <w:jc w:val="both"/>
      </w:pPr>
      <w:r w:rsidRPr="007E3D12">
        <w:t>мощность - 58 Вт;</w:t>
      </w:r>
    </w:p>
    <w:p w:rsidR="00027071" w:rsidRPr="007E3D12" w:rsidRDefault="00027071" w:rsidP="00027071">
      <w:pPr>
        <w:widowControl w:val="0"/>
        <w:numPr>
          <w:ilvl w:val="0"/>
          <w:numId w:val="48"/>
        </w:numPr>
        <w:tabs>
          <w:tab w:val="left" w:pos="1060"/>
        </w:tabs>
        <w:spacing w:line="427" w:lineRule="exact"/>
        <w:ind w:firstLine="740"/>
        <w:jc w:val="both"/>
      </w:pPr>
      <w:r w:rsidRPr="007E3D12">
        <w:t>выход: постоянный ток 24 В ±5%, 2,0 А (максимум нагрузки - 2,5 А в течение 10с);</w:t>
      </w:r>
    </w:p>
    <w:p w:rsidR="00027071" w:rsidRPr="007E3D12" w:rsidRDefault="00027071" w:rsidP="00027071">
      <w:pPr>
        <w:widowControl w:val="0"/>
        <w:numPr>
          <w:ilvl w:val="0"/>
          <w:numId w:val="48"/>
        </w:numPr>
        <w:tabs>
          <w:tab w:val="left" w:pos="1060"/>
        </w:tabs>
        <w:spacing w:line="427" w:lineRule="exact"/>
        <w:ind w:firstLine="740"/>
        <w:jc w:val="both"/>
      </w:pPr>
      <w:r w:rsidRPr="007E3D12">
        <w:t>габаритные размеры (ширина; глубина; высота): 73 мм; 160 мм; 46 мм.</w:t>
      </w:r>
    </w:p>
    <w:p w:rsidR="00027071" w:rsidRPr="007E3D12" w:rsidRDefault="00027071" w:rsidP="00027071">
      <w:pPr>
        <w:widowControl w:val="0"/>
        <w:numPr>
          <w:ilvl w:val="1"/>
          <w:numId w:val="47"/>
        </w:numPr>
        <w:tabs>
          <w:tab w:val="left" w:pos="1198"/>
        </w:tabs>
        <w:spacing w:before="360" w:line="422" w:lineRule="exact"/>
        <w:ind w:firstLine="600"/>
        <w:jc w:val="both"/>
      </w:pPr>
      <w:r w:rsidRPr="007E3D12">
        <w:t>Ресурс эксплуатации</w:t>
      </w:r>
    </w:p>
    <w:p w:rsidR="00027071" w:rsidRPr="007E3D12" w:rsidRDefault="00027071" w:rsidP="00027071">
      <w:pPr>
        <w:widowControl w:val="0"/>
        <w:numPr>
          <w:ilvl w:val="2"/>
          <w:numId w:val="47"/>
        </w:numPr>
        <w:tabs>
          <w:tab w:val="left" w:pos="1342"/>
        </w:tabs>
        <w:spacing w:line="422" w:lineRule="exact"/>
        <w:ind w:firstLine="600"/>
        <w:jc w:val="both"/>
      </w:pPr>
      <w:r w:rsidRPr="007E3D12">
        <w:t>Механизм печати (включая головку термопечати) - 60 млн. строк при средней заполняемости поля печати (12,5%) и толщине бумаги 0,060 мм.</w:t>
      </w:r>
    </w:p>
    <w:p w:rsidR="00027071" w:rsidRPr="007E3D12" w:rsidRDefault="00027071" w:rsidP="00027071">
      <w:pPr>
        <w:widowControl w:val="0"/>
        <w:numPr>
          <w:ilvl w:val="2"/>
          <w:numId w:val="47"/>
        </w:numPr>
        <w:spacing w:line="422" w:lineRule="exact"/>
        <w:ind w:firstLine="600"/>
        <w:jc w:val="both"/>
      </w:pPr>
      <w:r w:rsidRPr="007E3D12">
        <w:t xml:space="preserve"> Механизм автоматической отрезки чека - для модели </w:t>
      </w:r>
      <w:r w:rsidRPr="007E3D12">
        <w:rPr>
          <w:lang w:val="en-US" w:eastAsia="en-US" w:bidi="en-US"/>
        </w:rPr>
        <w:t>TSP</w:t>
      </w:r>
      <w:r w:rsidRPr="007E3D12">
        <w:rPr>
          <w:lang w:eastAsia="en-US" w:bidi="en-US"/>
        </w:rPr>
        <w:t xml:space="preserve">643 </w:t>
      </w:r>
      <w:r w:rsidRPr="007E3D12">
        <w:t xml:space="preserve">- 0,5 млн. чеков (при толщине бумаги от 0,060 мм до 0,085 мм) для модели </w:t>
      </w:r>
      <w:r w:rsidRPr="007E3D12">
        <w:rPr>
          <w:lang w:val="en-US" w:eastAsia="en-US" w:bidi="en-US"/>
        </w:rPr>
        <w:t>TSP</w:t>
      </w:r>
      <w:r w:rsidRPr="007E3D12">
        <w:rPr>
          <w:lang w:eastAsia="en-US" w:bidi="en-US"/>
        </w:rPr>
        <w:t xml:space="preserve">654 </w:t>
      </w:r>
      <w:r w:rsidRPr="007E3D12">
        <w:t xml:space="preserve">- 2 млн. чеков </w:t>
      </w:r>
      <w:r w:rsidRPr="007E3D12">
        <w:lastRenderedPageBreak/>
        <w:t>(при толщине бумаги от 0,060 мм до 0,085 мм).</w:t>
      </w:r>
    </w:p>
    <w:p w:rsidR="00027071" w:rsidRPr="007E3D12" w:rsidRDefault="00027071" w:rsidP="00027071">
      <w:pPr>
        <w:widowControl w:val="0"/>
        <w:numPr>
          <w:ilvl w:val="1"/>
          <w:numId w:val="47"/>
        </w:numPr>
        <w:tabs>
          <w:tab w:val="left" w:pos="1198"/>
        </w:tabs>
        <w:spacing w:line="422" w:lineRule="exact"/>
        <w:ind w:firstLine="600"/>
        <w:jc w:val="both"/>
      </w:pPr>
      <w:r w:rsidRPr="007E3D12">
        <w:t>ККТ имеет в своем составе устройство передачи данных (далее - УПД).</w:t>
      </w:r>
    </w:p>
    <w:p w:rsidR="00027071" w:rsidRPr="007E3D12" w:rsidRDefault="00027071" w:rsidP="00027071">
      <w:pPr>
        <w:spacing w:line="422" w:lineRule="exact"/>
        <w:ind w:firstLine="600"/>
        <w:jc w:val="both"/>
      </w:pPr>
      <w:r w:rsidRPr="007E3D12">
        <w:t>УПД обеспечивает передачу данных от ККТ на сервер ОФД.</w:t>
      </w:r>
    </w:p>
    <w:p w:rsidR="00027071" w:rsidRPr="007E3D12" w:rsidRDefault="00027071" w:rsidP="00027071">
      <w:pPr>
        <w:spacing w:line="422" w:lineRule="exact"/>
        <w:ind w:firstLine="600"/>
        <w:jc w:val="both"/>
      </w:pPr>
      <w:r w:rsidRPr="007E3D12">
        <w:t>Технические характеристики УПД:</w:t>
      </w:r>
    </w:p>
    <w:p w:rsidR="00027071" w:rsidRPr="007E3D12" w:rsidRDefault="00027071" w:rsidP="00027071">
      <w:pPr>
        <w:widowControl w:val="0"/>
        <w:numPr>
          <w:ilvl w:val="0"/>
          <w:numId w:val="48"/>
        </w:numPr>
        <w:tabs>
          <w:tab w:val="left" w:pos="1099"/>
        </w:tabs>
        <w:spacing w:line="432" w:lineRule="exact"/>
        <w:ind w:firstLine="600"/>
        <w:jc w:val="both"/>
      </w:pPr>
      <w:r w:rsidRPr="007E3D12">
        <w:t>скорость передачи данных - 100Мбит/сек;</w:t>
      </w:r>
    </w:p>
    <w:p w:rsidR="00027071" w:rsidRPr="007E3D12" w:rsidRDefault="00027071" w:rsidP="00027071">
      <w:pPr>
        <w:widowControl w:val="0"/>
        <w:numPr>
          <w:ilvl w:val="0"/>
          <w:numId w:val="48"/>
        </w:numPr>
        <w:tabs>
          <w:tab w:val="left" w:pos="1099"/>
        </w:tabs>
        <w:spacing w:line="432" w:lineRule="exact"/>
        <w:ind w:firstLine="600"/>
        <w:jc w:val="both"/>
      </w:pPr>
      <w:r w:rsidRPr="007E3D12">
        <w:t>напряжение питания - 3,6В-5В;</w:t>
      </w:r>
    </w:p>
    <w:p w:rsidR="00027071" w:rsidRPr="007E3D12" w:rsidRDefault="00027071" w:rsidP="00027071">
      <w:pPr>
        <w:widowControl w:val="0"/>
        <w:numPr>
          <w:ilvl w:val="0"/>
          <w:numId w:val="48"/>
        </w:numPr>
        <w:tabs>
          <w:tab w:val="left" w:pos="1099"/>
        </w:tabs>
        <w:spacing w:line="432" w:lineRule="exact"/>
        <w:ind w:firstLine="600"/>
        <w:jc w:val="both"/>
      </w:pPr>
      <w:r w:rsidRPr="007E3D12">
        <w:t>потребляемый ток - до 200мА;</w:t>
      </w:r>
    </w:p>
    <w:p w:rsidR="00027071" w:rsidRPr="007E3D12" w:rsidRDefault="00027071" w:rsidP="00027071">
      <w:pPr>
        <w:widowControl w:val="0"/>
        <w:numPr>
          <w:ilvl w:val="0"/>
          <w:numId w:val="48"/>
        </w:numPr>
        <w:tabs>
          <w:tab w:val="left" w:pos="1099"/>
        </w:tabs>
        <w:spacing w:line="432" w:lineRule="exact"/>
        <w:ind w:firstLine="600"/>
        <w:jc w:val="both"/>
      </w:pPr>
      <w:r w:rsidRPr="007E3D12">
        <w:t xml:space="preserve">тип интерфейса связи с контроллером фискальным - </w:t>
      </w:r>
      <w:r w:rsidRPr="007E3D12">
        <w:rPr>
          <w:lang w:val="en-US" w:eastAsia="en-US" w:bidi="en-US"/>
        </w:rPr>
        <w:t>I</w:t>
      </w:r>
      <w:r w:rsidRPr="007E3D12">
        <w:rPr>
          <w:vertAlign w:val="superscript"/>
          <w:lang w:eastAsia="en-US" w:bidi="en-US"/>
        </w:rPr>
        <w:t>2</w:t>
      </w:r>
      <w:r w:rsidRPr="007E3D12">
        <w:rPr>
          <w:lang w:val="en-US" w:eastAsia="en-US" w:bidi="en-US"/>
        </w:rPr>
        <w:t>C</w:t>
      </w:r>
      <w:r w:rsidRPr="007E3D12">
        <w:rPr>
          <w:lang w:eastAsia="en-US" w:bidi="en-US"/>
        </w:rPr>
        <w:t>;</w:t>
      </w:r>
    </w:p>
    <w:p w:rsidR="00027071" w:rsidRPr="007E3D12" w:rsidRDefault="00027071" w:rsidP="00027071">
      <w:pPr>
        <w:widowControl w:val="0"/>
        <w:numPr>
          <w:ilvl w:val="0"/>
          <w:numId w:val="48"/>
        </w:numPr>
        <w:tabs>
          <w:tab w:val="left" w:pos="1099"/>
        </w:tabs>
        <w:spacing w:line="432" w:lineRule="exact"/>
        <w:ind w:firstLine="600"/>
        <w:jc w:val="both"/>
      </w:pPr>
      <w:r w:rsidRPr="007E3D12">
        <w:t xml:space="preserve">тип интерфейса связи с ФН - </w:t>
      </w:r>
      <w:r w:rsidRPr="007E3D12">
        <w:rPr>
          <w:lang w:val="en-US" w:eastAsia="en-US" w:bidi="en-US"/>
        </w:rPr>
        <w:t>I</w:t>
      </w:r>
      <w:r w:rsidRPr="007E3D12">
        <w:rPr>
          <w:vertAlign w:val="superscript"/>
          <w:lang w:eastAsia="en-US" w:bidi="en-US"/>
        </w:rPr>
        <w:t>2</w:t>
      </w:r>
      <w:r w:rsidRPr="007E3D12">
        <w:rPr>
          <w:lang w:val="en-US" w:eastAsia="en-US" w:bidi="en-US"/>
        </w:rPr>
        <w:t>C</w:t>
      </w:r>
      <w:r w:rsidRPr="007E3D12">
        <w:rPr>
          <w:lang w:eastAsia="en-US" w:bidi="en-US"/>
        </w:rPr>
        <w:t>.</w:t>
      </w:r>
    </w:p>
    <w:p w:rsidR="00027071" w:rsidRPr="007E3D12" w:rsidRDefault="00027071" w:rsidP="00027071">
      <w:pPr>
        <w:widowControl w:val="0"/>
        <w:numPr>
          <w:ilvl w:val="1"/>
          <w:numId w:val="47"/>
        </w:numPr>
        <w:tabs>
          <w:tab w:val="left" w:pos="1198"/>
        </w:tabs>
        <w:spacing w:line="432" w:lineRule="exact"/>
        <w:ind w:firstLine="600"/>
        <w:jc w:val="both"/>
      </w:pPr>
      <w:r w:rsidRPr="007E3D12">
        <w:t>Габаритные размеры ККТ (ширина, глубина, высота):</w:t>
      </w:r>
    </w:p>
    <w:p w:rsidR="00027071" w:rsidRPr="007E3D12" w:rsidRDefault="00027071" w:rsidP="00027071">
      <w:pPr>
        <w:widowControl w:val="0"/>
        <w:numPr>
          <w:ilvl w:val="0"/>
          <w:numId w:val="48"/>
        </w:numPr>
        <w:tabs>
          <w:tab w:val="left" w:pos="1099"/>
        </w:tabs>
        <w:spacing w:line="432" w:lineRule="exact"/>
        <w:ind w:firstLine="600"/>
        <w:jc w:val="both"/>
      </w:pPr>
      <w:r w:rsidRPr="007E3D12">
        <w:t xml:space="preserve">для модели </w:t>
      </w:r>
      <w:r w:rsidRPr="007E3D12">
        <w:rPr>
          <w:lang w:val="en-US" w:eastAsia="en-US" w:bidi="en-US"/>
        </w:rPr>
        <w:t>TSP</w:t>
      </w:r>
      <w:r w:rsidRPr="007E3D12">
        <w:rPr>
          <w:lang w:eastAsia="en-US" w:bidi="en-US"/>
        </w:rPr>
        <w:t xml:space="preserve">643 </w:t>
      </w:r>
      <w:r w:rsidRPr="007E3D12">
        <w:t>- 142 мм, 199 мм, 132 мм;</w:t>
      </w:r>
    </w:p>
    <w:p w:rsidR="00027071" w:rsidRPr="007E3D12" w:rsidRDefault="00027071" w:rsidP="00027071">
      <w:pPr>
        <w:widowControl w:val="0"/>
        <w:numPr>
          <w:ilvl w:val="0"/>
          <w:numId w:val="48"/>
        </w:numPr>
        <w:tabs>
          <w:tab w:val="left" w:pos="1099"/>
        </w:tabs>
        <w:spacing w:line="432" w:lineRule="exact"/>
        <w:ind w:firstLine="600"/>
        <w:jc w:val="both"/>
      </w:pPr>
      <w:r w:rsidRPr="007E3D12">
        <w:t xml:space="preserve">для модели </w:t>
      </w:r>
      <w:r w:rsidRPr="007E3D12">
        <w:rPr>
          <w:lang w:val="en-US" w:eastAsia="en-US" w:bidi="en-US"/>
        </w:rPr>
        <w:t>TSP</w:t>
      </w:r>
      <w:r w:rsidRPr="007E3D12">
        <w:rPr>
          <w:lang w:eastAsia="en-US" w:bidi="en-US"/>
        </w:rPr>
        <w:t xml:space="preserve">654 </w:t>
      </w:r>
      <w:r w:rsidRPr="007E3D12">
        <w:t>- 142 мм, 204 мм, 132 мм.</w:t>
      </w:r>
    </w:p>
    <w:p w:rsidR="00027071" w:rsidRPr="007E3D12" w:rsidRDefault="00027071" w:rsidP="00027071">
      <w:pPr>
        <w:widowControl w:val="0"/>
        <w:numPr>
          <w:ilvl w:val="1"/>
          <w:numId w:val="47"/>
        </w:numPr>
        <w:tabs>
          <w:tab w:val="left" w:pos="1198"/>
        </w:tabs>
        <w:spacing w:line="432" w:lineRule="exact"/>
        <w:ind w:firstLine="600"/>
        <w:jc w:val="both"/>
      </w:pPr>
      <w:r w:rsidRPr="007E3D12">
        <w:t>Масса ККТ (без бумаги и адаптера):</w:t>
      </w:r>
    </w:p>
    <w:p w:rsidR="00027071" w:rsidRPr="007E3D12" w:rsidRDefault="00027071" w:rsidP="00027071">
      <w:pPr>
        <w:widowControl w:val="0"/>
        <w:numPr>
          <w:ilvl w:val="0"/>
          <w:numId w:val="48"/>
        </w:numPr>
        <w:tabs>
          <w:tab w:val="left" w:pos="1099"/>
        </w:tabs>
        <w:spacing w:line="432" w:lineRule="exact"/>
        <w:ind w:firstLine="600"/>
        <w:jc w:val="both"/>
      </w:pPr>
      <w:r w:rsidRPr="007E3D12">
        <w:t xml:space="preserve">для модели </w:t>
      </w:r>
      <w:r w:rsidRPr="007E3D12">
        <w:rPr>
          <w:lang w:val="en-US" w:eastAsia="en-US" w:bidi="en-US"/>
        </w:rPr>
        <w:t xml:space="preserve">TSP643 </w:t>
      </w:r>
      <w:r w:rsidRPr="007E3D12">
        <w:t>- 1,8 кг;</w:t>
      </w:r>
    </w:p>
    <w:p w:rsidR="00027071" w:rsidRPr="007E3D12" w:rsidRDefault="00027071" w:rsidP="00027071">
      <w:pPr>
        <w:widowControl w:val="0"/>
        <w:numPr>
          <w:ilvl w:val="0"/>
          <w:numId w:val="48"/>
        </w:numPr>
        <w:tabs>
          <w:tab w:val="left" w:pos="1099"/>
        </w:tabs>
        <w:spacing w:line="432" w:lineRule="exact"/>
        <w:ind w:firstLine="600"/>
        <w:jc w:val="both"/>
      </w:pPr>
      <w:r w:rsidRPr="007E3D12">
        <w:t xml:space="preserve">для модели </w:t>
      </w:r>
      <w:r w:rsidRPr="007E3D12">
        <w:rPr>
          <w:lang w:val="en-US" w:eastAsia="en-US" w:bidi="en-US"/>
        </w:rPr>
        <w:t xml:space="preserve">TSP654 </w:t>
      </w:r>
      <w:r w:rsidRPr="007E3D12">
        <w:t>- 1,6 кг.</w:t>
      </w:r>
    </w:p>
    <w:p w:rsidR="00027071" w:rsidRDefault="00027071" w:rsidP="00027071">
      <w:pPr>
        <w:widowControl w:val="0"/>
        <w:numPr>
          <w:ilvl w:val="1"/>
          <w:numId w:val="47"/>
        </w:numPr>
        <w:tabs>
          <w:tab w:val="left" w:pos="1198"/>
        </w:tabs>
        <w:spacing w:line="432" w:lineRule="exact"/>
        <w:ind w:firstLine="600"/>
        <w:jc w:val="both"/>
      </w:pPr>
      <w:r w:rsidRPr="007E3D12">
        <w:t>Уровень шума - 53 дБ.</w:t>
      </w:r>
    </w:p>
    <w:p w:rsidR="00027071" w:rsidRPr="007E3D12" w:rsidRDefault="00027071" w:rsidP="00027071">
      <w:pPr>
        <w:tabs>
          <w:tab w:val="left" w:pos="1198"/>
        </w:tabs>
        <w:spacing w:line="432" w:lineRule="exact"/>
        <w:ind w:left="600"/>
        <w:jc w:val="both"/>
      </w:pPr>
    </w:p>
    <w:p w:rsidR="00027071" w:rsidRPr="007E3D12" w:rsidRDefault="003A1CF5" w:rsidP="00027071">
      <w:pPr>
        <w:pStyle w:val="42"/>
        <w:numPr>
          <w:ilvl w:val="0"/>
          <w:numId w:val="47"/>
        </w:numPr>
        <w:shd w:val="clear" w:color="auto" w:fill="auto"/>
        <w:tabs>
          <w:tab w:val="left" w:pos="1141"/>
        </w:tabs>
        <w:spacing w:line="240" w:lineRule="exact"/>
        <w:ind w:left="840"/>
        <w:jc w:val="center"/>
      </w:pPr>
      <w:r>
        <w:rPr>
          <w:lang w:eastAsia="en-US"/>
        </w:rPr>
        <w:pict>
          <v:shape id="_x0000_s1028" type="#_x0000_t202" style="position:absolute;left:0;text-align:left;margin-left:4.55pt;margin-top:300.45pt;width:485.5pt;height:103.6pt;z-index:-251654144;mso-wrap-distance-left:5pt;mso-wrap-distance-top:10.55pt;mso-wrap-distance-right:5.05pt;mso-position-horizontal-relative:margin" filled="f" stroked="f">
            <v:textbox style="mso-fit-shape-to-text:t" inset="0,0,0,0">
              <w:txbxContent>
                <w:p w:rsidR="00935CA0" w:rsidRPr="00C437C5" w:rsidRDefault="00935CA0" w:rsidP="00027071"/>
              </w:txbxContent>
            </v:textbox>
            <w10:wrap type="topAndBottom" anchorx="margin"/>
          </v:shape>
        </w:pict>
      </w:r>
      <w:r w:rsidR="00027071" w:rsidRPr="007E3D12">
        <w:t>Комплектность</w:t>
      </w:r>
    </w:p>
    <w:p w:rsidR="00027071" w:rsidRPr="007E3D12" w:rsidRDefault="00027071" w:rsidP="00027071">
      <w:pPr>
        <w:framePr w:w="9902" w:wrap="notBeside" w:vAnchor="text" w:hAnchor="text" w:xAlign="center" w:y="1"/>
        <w:tabs>
          <w:tab w:val="left" w:leader="underscore" w:pos="5098"/>
        </w:tabs>
      </w:pPr>
      <w:r w:rsidRPr="007E3D12">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4392"/>
        <w:gridCol w:w="2414"/>
        <w:gridCol w:w="1555"/>
        <w:gridCol w:w="965"/>
      </w:tblGrid>
      <w:tr w:rsidR="00027071" w:rsidRPr="007E3D12" w:rsidTr="00BA5BFA">
        <w:trPr>
          <w:trHeight w:hRule="exact" w:val="533"/>
          <w:jc w:val="center"/>
        </w:trPr>
        <w:tc>
          <w:tcPr>
            <w:tcW w:w="576"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w:t>
            </w:r>
          </w:p>
          <w:p w:rsidR="00027071" w:rsidRPr="007E3D12" w:rsidRDefault="00027071" w:rsidP="00BA5BFA">
            <w:pPr>
              <w:framePr w:w="9902" w:wrap="notBeside" w:vAnchor="text" w:hAnchor="text" w:xAlign="center" w:y="1"/>
              <w:spacing w:before="60" w:line="220" w:lineRule="exact"/>
            </w:pPr>
            <w:r w:rsidRPr="007E3D12">
              <w:rPr>
                <w:rStyle w:val="27"/>
                <w:rFonts w:eastAsia="Arial Unicode MS"/>
              </w:rPr>
              <w:t>п/п</w:t>
            </w:r>
          </w:p>
        </w:tc>
        <w:tc>
          <w:tcPr>
            <w:tcW w:w="4392"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Наименование</w:t>
            </w:r>
          </w:p>
        </w:tc>
        <w:tc>
          <w:tcPr>
            <w:tcW w:w="2414"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Обозначение</w:t>
            </w:r>
          </w:p>
        </w:tc>
        <w:tc>
          <w:tcPr>
            <w:tcW w:w="1555" w:type="dxa"/>
            <w:tcBorders>
              <w:top w:val="single" w:sz="4" w:space="0" w:color="auto"/>
              <w:left w:val="single" w:sz="4" w:space="0" w:color="auto"/>
            </w:tcBorders>
            <w:shd w:val="clear" w:color="auto" w:fill="FFFFFF"/>
          </w:tcPr>
          <w:p w:rsidR="00027071" w:rsidRPr="007E3D12" w:rsidRDefault="00027071" w:rsidP="00BA5BFA">
            <w:pPr>
              <w:framePr w:w="9902" w:wrap="notBeside" w:vAnchor="text" w:hAnchor="text" w:xAlign="center" w:y="1"/>
              <w:spacing w:line="220" w:lineRule="exact"/>
              <w:ind w:left="200"/>
            </w:pPr>
            <w:r w:rsidRPr="007E3D12">
              <w:rPr>
                <w:rStyle w:val="27"/>
                <w:rFonts w:eastAsia="Arial Unicode MS"/>
              </w:rPr>
              <w:t>Заводской №</w:t>
            </w:r>
          </w:p>
        </w:tc>
        <w:tc>
          <w:tcPr>
            <w:tcW w:w="965" w:type="dxa"/>
            <w:tcBorders>
              <w:top w:val="single" w:sz="4" w:space="0" w:color="auto"/>
              <w:left w:val="single" w:sz="4" w:space="0" w:color="auto"/>
              <w:right w:val="single" w:sz="4" w:space="0" w:color="auto"/>
            </w:tcBorders>
            <w:shd w:val="clear" w:color="auto" w:fill="FFFFFF"/>
            <w:vAlign w:val="bottom"/>
          </w:tcPr>
          <w:p w:rsidR="00027071" w:rsidRPr="007E3D12" w:rsidRDefault="00027071" w:rsidP="00BA5BFA">
            <w:pPr>
              <w:framePr w:w="9902" w:wrap="notBeside" w:vAnchor="text" w:hAnchor="text" w:xAlign="center" w:y="1"/>
              <w:spacing w:after="120" w:line="220" w:lineRule="exact"/>
            </w:pPr>
            <w:r w:rsidRPr="007E3D12">
              <w:rPr>
                <w:rStyle w:val="27"/>
                <w:rFonts w:eastAsia="Arial Unicode MS"/>
              </w:rPr>
              <w:t>Кол-во,</w:t>
            </w:r>
          </w:p>
          <w:p w:rsidR="00027071" w:rsidRPr="007E3D12" w:rsidRDefault="00027071" w:rsidP="00BA5BFA">
            <w:pPr>
              <w:framePr w:w="9902" w:wrap="notBeside" w:vAnchor="text" w:hAnchor="text" w:xAlign="center" w:y="1"/>
              <w:spacing w:before="120" w:line="220" w:lineRule="exact"/>
              <w:jc w:val="center"/>
            </w:pPr>
            <w:r w:rsidRPr="007E3D12">
              <w:rPr>
                <w:rStyle w:val="27"/>
                <w:rFonts w:eastAsia="Arial Unicode MS"/>
              </w:rPr>
              <w:t>шт.</w:t>
            </w:r>
          </w:p>
        </w:tc>
      </w:tr>
      <w:tr w:rsidR="00027071" w:rsidRPr="007E3D12" w:rsidTr="00BA5BFA">
        <w:trPr>
          <w:trHeight w:hRule="exact" w:val="264"/>
          <w:jc w:val="center"/>
        </w:trPr>
        <w:tc>
          <w:tcPr>
            <w:tcW w:w="576"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1</w:t>
            </w:r>
          </w:p>
        </w:tc>
        <w:tc>
          <w:tcPr>
            <w:tcW w:w="4392"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ККТ "ПРИМ 08-Ф", в т.ч.:</w:t>
            </w:r>
          </w:p>
        </w:tc>
        <w:tc>
          <w:tcPr>
            <w:tcW w:w="2414"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ДШС3.021.029-09</w:t>
            </w:r>
          </w:p>
        </w:tc>
        <w:tc>
          <w:tcPr>
            <w:tcW w:w="1555"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ind w:left="200"/>
            </w:pPr>
            <w:r w:rsidRPr="007E3D12">
              <w:rPr>
                <w:rStyle w:val="27"/>
                <w:rFonts w:eastAsia="Arial Unicode MS"/>
              </w:rPr>
              <w:t>[ ]</w:t>
            </w:r>
          </w:p>
        </w:tc>
        <w:tc>
          <w:tcPr>
            <w:tcW w:w="965" w:type="dxa"/>
            <w:tcBorders>
              <w:top w:val="single" w:sz="4" w:space="0" w:color="auto"/>
              <w:left w:val="single" w:sz="4" w:space="0" w:color="auto"/>
              <w:righ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1</w:t>
            </w:r>
          </w:p>
        </w:tc>
      </w:tr>
      <w:tr w:rsidR="00027071" w:rsidRPr="007E3D12" w:rsidTr="00BA5BFA">
        <w:trPr>
          <w:trHeight w:hRule="exact" w:val="528"/>
          <w:jc w:val="center"/>
        </w:trPr>
        <w:tc>
          <w:tcPr>
            <w:tcW w:w="576"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1.1</w:t>
            </w:r>
          </w:p>
        </w:tc>
        <w:tc>
          <w:tcPr>
            <w:tcW w:w="4392"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59" w:lineRule="exact"/>
            </w:pPr>
            <w:r w:rsidRPr="007E3D12">
              <w:rPr>
                <w:rStyle w:val="27"/>
                <w:rFonts w:eastAsia="Arial Unicode MS"/>
              </w:rPr>
              <w:t>Устройство для печати фискальных документов</w:t>
            </w:r>
          </w:p>
        </w:tc>
        <w:tc>
          <w:tcPr>
            <w:tcW w:w="2414"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 ]</w:t>
            </w:r>
          </w:p>
        </w:tc>
        <w:tc>
          <w:tcPr>
            <w:tcW w:w="1555"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ind w:left="200"/>
            </w:pPr>
            <w:r w:rsidRPr="007E3D12">
              <w:rPr>
                <w:rStyle w:val="27"/>
                <w:rFonts w:eastAsia="Arial Unicode MS"/>
              </w:rPr>
              <w:t>[ ]</w:t>
            </w:r>
          </w:p>
        </w:tc>
        <w:tc>
          <w:tcPr>
            <w:tcW w:w="965" w:type="dxa"/>
            <w:tcBorders>
              <w:top w:val="single" w:sz="4" w:space="0" w:color="auto"/>
              <w:left w:val="single" w:sz="4" w:space="0" w:color="auto"/>
              <w:righ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1</w:t>
            </w:r>
          </w:p>
        </w:tc>
      </w:tr>
      <w:tr w:rsidR="00027071" w:rsidRPr="007E3D12" w:rsidTr="00BA5BFA">
        <w:trPr>
          <w:trHeight w:hRule="exact" w:val="269"/>
          <w:jc w:val="center"/>
        </w:trPr>
        <w:tc>
          <w:tcPr>
            <w:tcW w:w="576" w:type="dxa"/>
            <w:vMerge w:val="restart"/>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1.2</w:t>
            </w:r>
          </w:p>
        </w:tc>
        <w:tc>
          <w:tcPr>
            <w:tcW w:w="4392" w:type="dxa"/>
            <w:vMerge w:val="restart"/>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Контроллер фискальный</w:t>
            </w:r>
          </w:p>
          <w:p w:rsidR="00027071" w:rsidRPr="007E3D12" w:rsidRDefault="00027071" w:rsidP="00BA5BFA">
            <w:pPr>
              <w:framePr w:w="9902" w:wrap="notBeside" w:vAnchor="text" w:hAnchor="text" w:xAlign="center" w:y="1"/>
              <w:spacing w:before="60" w:line="220" w:lineRule="exact"/>
              <w:jc w:val="right"/>
            </w:pPr>
            <w:r w:rsidRPr="007E3D12">
              <w:rPr>
                <w:rStyle w:val="27"/>
                <w:rFonts w:eastAsia="Arial Unicode MS"/>
              </w:rPr>
              <w:t>Наименование версии ПО в ПЗУ</w:t>
            </w:r>
          </w:p>
        </w:tc>
        <w:tc>
          <w:tcPr>
            <w:tcW w:w="2414"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ДШС3.093.261-02</w:t>
            </w:r>
          </w:p>
        </w:tc>
        <w:tc>
          <w:tcPr>
            <w:tcW w:w="1555"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ind w:left="200"/>
            </w:pPr>
            <w:r w:rsidRPr="007E3D12">
              <w:rPr>
                <w:rStyle w:val="27"/>
                <w:rFonts w:eastAsia="Arial Unicode MS"/>
              </w:rPr>
              <w:t>[ ]</w:t>
            </w:r>
          </w:p>
        </w:tc>
        <w:tc>
          <w:tcPr>
            <w:tcW w:w="965" w:type="dxa"/>
            <w:vMerge w:val="restart"/>
            <w:tcBorders>
              <w:top w:val="single" w:sz="4" w:space="0" w:color="auto"/>
              <w:left w:val="single" w:sz="4" w:space="0" w:color="auto"/>
              <w:righ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1</w:t>
            </w:r>
          </w:p>
        </w:tc>
      </w:tr>
      <w:tr w:rsidR="00027071" w:rsidRPr="007E3D12" w:rsidTr="00BA5BFA">
        <w:trPr>
          <w:trHeight w:hRule="exact" w:val="274"/>
          <w:jc w:val="center"/>
        </w:trPr>
        <w:tc>
          <w:tcPr>
            <w:tcW w:w="576" w:type="dxa"/>
            <w:vMerge/>
            <w:tcBorders>
              <w:left w:val="single" w:sz="4" w:space="0" w:color="auto"/>
            </w:tcBorders>
            <w:shd w:val="clear" w:color="auto" w:fill="FFFFFF"/>
            <w:vAlign w:val="center"/>
          </w:tcPr>
          <w:p w:rsidR="00027071" w:rsidRPr="007E3D12" w:rsidRDefault="00027071" w:rsidP="00BA5BFA">
            <w:pPr>
              <w:framePr w:w="9902" w:wrap="notBeside" w:vAnchor="text" w:hAnchor="text" w:xAlign="center" w:y="1"/>
            </w:pPr>
          </w:p>
        </w:tc>
        <w:tc>
          <w:tcPr>
            <w:tcW w:w="4392" w:type="dxa"/>
            <w:vMerge/>
            <w:tcBorders>
              <w:left w:val="single" w:sz="4" w:space="0" w:color="auto"/>
            </w:tcBorders>
            <w:shd w:val="clear" w:color="auto" w:fill="FFFFFF"/>
            <w:vAlign w:val="bottom"/>
          </w:tcPr>
          <w:p w:rsidR="00027071" w:rsidRPr="007E3D12" w:rsidRDefault="00027071" w:rsidP="00BA5BFA">
            <w:pPr>
              <w:framePr w:w="9902" w:wrap="notBeside" w:vAnchor="text" w:hAnchor="text" w:xAlign="center" w:y="1"/>
            </w:pPr>
          </w:p>
        </w:tc>
        <w:tc>
          <w:tcPr>
            <w:tcW w:w="2414"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lang w:val="en-US" w:eastAsia="en-US" w:bidi="en-US"/>
              </w:rPr>
              <w:t>2.0LPC08</w:t>
            </w:r>
          </w:p>
        </w:tc>
        <w:tc>
          <w:tcPr>
            <w:tcW w:w="1555" w:type="dxa"/>
            <w:tcBorders>
              <w:top w:val="single" w:sz="4" w:space="0" w:color="auto"/>
              <w:left w:val="single" w:sz="4" w:space="0" w:color="auto"/>
            </w:tcBorders>
            <w:shd w:val="clear" w:color="auto" w:fill="FFFFFF"/>
          </w:tcPr>
          <w:p w:rsidR="00027071" w:rsidRPr="007E3D12" w:rsidRDefault="00027071" w:rsidP="00BA5BFA">
            <w:pPr>
              <w:framePr w:w="9902" w:wrap="notBeside" w:vAnchor="text" w:hAnchor="text" w:xAlign="center" w:y="1"/>
            </w:pPr>
          </w:p>
        </w:tc>
        <w:tc>
          <w:tcPr>
            <w:tcW w:w="965" w:type="dxa"/>
            <w:vMerge/>
            <w:tcBorders>
              <w:left w:val="single" w:sz="4" w:space="0" w:color="auto"/>
              <w:right w:val="single" w:sz="4" w:space="0" w:color="auto"/>
            </w:tcBorders>
            <w:shd w:val="clear" w:color="auto" w:fill="FFFFFF"/>
            <w:vAlign w:val="center"/>
          </w:tcPr>
          <w:p w:rsidR="00027071" w:rsidRPr="007E3D12" w:rsidRDefault="00027071" w:rsidP="00BA5BFA">
            <w:pPr>
              <w:framePr w:w="9902" w:wrap="notBeside" w:vAnchor="text" w:hAnchor="text" w:xAlign="center" w:y="1"/>
            </w:pPr>
          </w:p>
        </w:tc>
      </w:tr>
      <w:tr w:rsidR="00027071" w:rsidRPr="007E3D12" w:rsidTr="00BA5BFA">
        <w:trPr>
          <w:trHeight w:hRule="exact" w:val="264"/>
          <w:jc w:val="center"/>
        </w:trPr>
        <w:tc>
          <w:tcPr>
            <w:tcW w:w="576"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1.3</w:t>
            </w:r>
          </w:p>
        </w:tc>
        <w:tc>
          <w:tcPr>
            <w:tcW w:w="4392"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ФН с паспортом</w:t>
            </w:r>
          </w:p>
        </w:tc>
        <w:tc>
          <w:tcPr>
            <w:tcW w:w="2414"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 ]</w:t>
            </w:r>
          </w:p>
        </w:tc>
        <w:tc>
          <w:tcPr>
            <w:tcW w:w="1555"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ind w:left="200"/>
            </w:pPr>
            <w:r w:rsidRPr="007E3D12">
              <w:rPr>
                <w:rStyle w:val="27"/>
                <w:rFonts w:eastAsia="Arial Unicode MS"/>
              </w:rPr>
              <w:t>[ ]</w:t>
            </w:r>
          </w:p>
        </w:tc>
        <w:tc>
          <w:tcPr>
            <w:tcW w:w="965" w:type="dxa"/>
            <w:tcBorders>
              <w:top w:val="single" w:sz="4" w:space="0" w:color="auto"/>
              <w:left w:val="single" w:sz="4" w:space="0" w:color="auto"/>
              <w:righ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1</w:t>
            </w:r>
          </w:p>
        </w:tc>
      </w:tr>
      <w:tr w:rsidR="00027071" w:rsidRPr="007E3D12" w:rsidTr="00BA5BFA">
        <w:trPr>
          <w:trHeight w:hRule="exact" w:val="269"/>
          <w:jc w:val="center"/>
        </w:trPr>
        <w:tc>
          <w:tcPr>
            <w:tcW w:w="576"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1.4</w:t>
            </w:r>
          </w:p>
        </w:tc>
        <w:tc>
          <w:tcPr>
            <w:tcW w:w="4392"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УПД</w:t>
            </w:r>
          </w:p>
        </w:tc>
        <w:tc>
          <w:tcPr>
            <w:tcW w:w="2414"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ДШС3.093.326</w:t>
            </w:r>
          </w:p>
        </w:tc>
        <w:tc>
          <w:tcPr>
            <w:tcW w:w="1555"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ind w:left="200"/>
            </w:pPr>
            <w:r w:rsidRPr="007E3D12">
              <w:rPr>
                <w:rStyle w:val="27"/>
                <w:rFonts w:eastAsia="Arial Unicode MS"/>
              </w:rPr>
              <w:t>[ ]</w:t>
            </w:r>
          </w:p>
        </w:tc>
        <w:tc>
          <w:tcPr>
            <w:tcW w:w="965" w:type="dxa"/>
            <w:tcBorders>
              <w:top w:val="single" w:sz="4" w:space="0" w:color="auto"/>
              <w:left w:val="single" w:sz="4" w:space="0" w:color="auto"/>
              <w:righ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1</w:t>
            </w:r>
          </w:p>
        </w:tc>
      </w:tr>
      <w:tr w:rsidR="00027071" w:rsidRPr="007E3D12" w:rsidTr="00BA5BFA">
        <w:trPr>
          <w:trHeight w:hRule="exact" w:val="269"/>
          <w:jc w:val="center"/>
        </w:trPr>
        <w:tc>
          <w:tcPr>
            <w:tcW w:w="576"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2</w:t>
            </w:r>
          </w:p>
        </w:tc>
        <w:tc>
          <w:tcPr>
            <w:tcW w:w="4392"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Адаптер 100-242 В / 24 В</w:t>
            </w:r>
          </w:p>
        </w:tc>
        <w:tc>
          <w:tcPr>
            <w:tcW w:w="2414"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 ]</w:t>
            </w:r>
          </w:p>
        </w:tc>
        <w:tc>
          <w:tcPr>
            <w:tcW w:w="1555"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ind w:left="200"/>
            </w:pPr>
            <w:r w:rsidRPr="007E3D12">
              <w:rPr>
                <w:rStyle w:val="27"/>
                <w:rFonts w:eastAsia="Arial Unicode MS"/>
              </w:rPr>
              <w:t>[ ]</w:t>
            </w:r>
          </w:p>
        </w:tc>
        <w:tc>
          <w:tcPr>
            <w:tcW w:w="965" w:type="dxa"/>
            <w:tcBorders>
              <w:top w:val="single" w:sz="4" w:space="0" w:color="auto"/>
              <w:left w:val="single" w:sz="4" w:space="0" w:color="auto"/>
              <w:righ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1</w:t>
            </w:r>
          </w:p>
        </w:tc>
      </w:tr>
      <w:tr w:rsidR="00027071" w:rsidRPr="007E3D12" w:rsidTr="00BA5BFA">
        <w:trPr>
          <w:trHeight w:hRule="exact" w:val="274"/>
          <w:jc w:val="center"/>
        </w:trPr>
        <w:tc>
          <w:tcPr>
            <w:tcW w:w="576"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3</w:t>
            </w:r>
          </w:p>
        </w:tc>
        <w:tc>
          <w:tcPr>
            <w:tcW w:w="4392"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Кабель сетевой (из комплекта адаптера)</w:t>
            </w:r>
          </w:p>
        </w:tc>
        <w:tc>
          <w:tcPr>
            <w:tcW w:w="2414"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vertAlign w:val="subscript"/>
              </w:rPr>
              <w:t>-</w:t>
            </w:r>
          </w:p>
        </w:tc>
        <w:tc>
          <w:tcPr>
            <w:tcW w:w="1555" w:type="dxa"/>
            <w:tcBorders>
              <w:top w:val="single" w:sz="4" w:space="0" w:color="auto"/>
              <w:left w:val="single" w:sz="4" w:space="0" w:color="auto"/>
            </w:tcBorders>
            <w:shd w:val="clear" w:color="auto" w:fill="FFFFFF"/>
          </w:tcPr>
          <w:p w:rsidR="00027071" w:rsidRPr="007E3D12" w:rsidRDefault="00027071" w:rsidP="00BA5BFA">
            <w:pPr>
              <w:framePr w:w="9902" w:wrap="notBeside" w:vAnchor="text" w:hAnchor="text" w:xAlign="center" w:y="1"/>
            </w:pPr>
          </w:p>
        </w:tc>
        <w:tc>
          <w:tcPr>
            <w:tcW w:w="965" w:type="dxa"/>
            <w:tcBorders>
              <w:top w:val="single" w:sz="4" w:space="0" w:color="auto"/>
              <w:left w:val="single" w:sz="4" w:space="0" w:color="auto"/>
              <w:righ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1</w:t>
            </w:r>
          </w:p>
        </w:tc>
      </w:tr>
      <w:tr w:rsidR="00027071" w:rsidRPr="007E3D12" w:rsidTr="00BA5BFA">
        <w:trPr>
          <w:trHeight w:hRule="exact" w:val="269"/>
          <w:jc w:val="center"/>
        </w:trPr>
        <w:tc>
          <w:tcPr>
            <w:tcW w:w="576"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4</w:t>
            </w:r>
          </w:p>
        </w:tc>
        <w:tc>
          <w:tcPr>
            <w:tcW w:w="4392"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 xml:space="preserve">Кабель интерфейсный </w:t>
            </w:r>
            <w:r w:rsidRPr="007E3D12">
              <w:rPr>
                <w:rStyle w:val="27"/>
                <w:rFonts w:eastAsia="Arial Unicode MS"/>
                <w:lang w:val="en-US" w:eastAsia="en-US" w:bidi="en-US"/>
              </w:rPr>
              <w:t>RS-232</w:t>
            </w:r>
          </w:p>
        </w:tc>
        <w:tc>
          <w:tcPr>
            <w:tcW w:w="2414"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w:t>
            </w:r>
          </w:p>
        </w:tc>
        <w:tc>
          <w:tcPr>
            <w:tcW w:w="1555"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w:t>
            </w:r>
          </w:p>
        </w:tc>
        <w:tc>
          <w:tcPr>
            <w:tcW w:w="965" w:type="dxa"/>
            <w:tcBorders>
              <w:top w:val="single" w:sz="4" w:space="0" w:color="auto"/>
              <w:left w:val="single" w:sz="4" w:space="0" w:color="auto"/>
              <w:righ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1</w:t>
            </w:r>
          </w:p>
        </w:tc>
      </w:tr>
      <w:tr w:rsidR="00027071" w:rsidRPr="007E3D12" w:rsidTr="00BA5BFA">
        <w:trPr>
          <w:trHeight w:hRule="exact" w:val="269"/>
          <w:jc w:val="center"/>
        </w:trPr>
        <w:tc>
          <w:tcPr>
            <w:tcW w:w="576"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5</w:t>
            </w:r>
          </w:p>
        </w:tc>
        <w:tc>
          <w:tcPr>
            <w:tcW w:w="4392"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Рулон чековой ленты (термобумага)</w:t>
            </w:r>
          </w:p>
        </w:tc>
        <w:tc>
          <w:tcPr>
            <w:tcW w:w="2414"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w:t>
            </w:r>
          </w:p>
        </w:tc>
        <w:tc>
          <w:tcPr>
            <w:tcW w:w="1555"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w:t>
            </w:r>
          </w:p>
        </w:tc>
        <w:tc>
          <w:tcPr>
            <w:tcW w:w="965" w:type="dxa"/>
            <w:tcBorders>
              <w:top w:val="single" w:sz="4" w:space="0" w:color="auto"/>
              <w:left w:val="single" w:sz="4" w:space="0" w:color="auto"/>
              <w:righ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2</w:t>
            </w:r>
          </w:p>
        </w:tc>
      </w:tr>
      <w:tr w:rsidR="00027071" w:rsidRPr="007E3D12" w:rsidTr="00BA5BFA">
        <w:trPr>
          <w:trHeight w:hRule="exact" w:val="269"/>
          <w:jc w:val="center"/>
        </w:trPr>
        <w:tc>
          <w:tcPr>
            <w:tcW w:w="576"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6</w:t>
            </w:r>
          </w:p>
        </w:tc>
        <w:tc>
          <w:tcPr>
            <w:tcW w:w="4392"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Паспорт</w:t>
            </w:r>
          </w:p>
        </w:tc>
        <w:tc>
          <w:tcPr>
            <w:tcW w:w="2414" w:type="dxa"/>
            <w:tcBorders>
              <w:top w:val="single" w:sz="4" w:space="0" w:color="auto"/>
              <w:lef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ДШС3.021.029-09 ПС</w:t>
            </w:r>
          </w:p>
        </w:tc>
        <w:tc>
          <w:tcPr>
            <w:tcW w:w="1555"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w:t>
            </w:r>
          </w:p>
        </w:tc>
        <w:tc>
          <w:tcPr>
            <w:tcW w:w="965" w:type="dxa"/>
            <w:tcBorders>
              <w:top w:val="single" w:sz="4" w:space="0" w:color="auto"/>
              <w:left w:val="single" w:sz="4" w:space="0" w:color="auto"/>
              <w:right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1</w:t>
            </w:r>
          </w:p>
        </w:tc>
      </w:tr>
      <w:tr w:rsidR="00027071" w:rsidRPr="007E3D12" w:rsidTr="00BA5BFA">
        <w:trPr>
          <w:trHeight w:hRule="exact" w:val="331"/>
          <w:jc w:val="center"/>
        </w:trPr>
        <w:tc>
          <w:tcPr>
            <w:tcW w:w="576"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7</w:t>
            </w:r>
          </w:p>
        </w:tc>
        <w:tc>
          <w:tcPr>
            <w:tcW w:w="4392"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Диск с записью документов</w:t>
            </w:r>
          </w:p>
        </w:tc>
        <w:tc>
          <w:tcPr>
            <w:tcW w:w="2414"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pPr>
            <w:r w:rsidRPr="007E3D12">
              <w:rPr>
                <w:rStyle w:val="27"/>
                <w:rFonts w:eastAsia="Arial Unicode MS"/>
              </w:rPr>
              <w:t>ДШС3.060.172</w:t>
            </w:r>
          </w:p>
        </w:tc>
        <w:tc>
          <w:tcPr>
            <w:tcW w:w="1555" w:type="dxa"/>
            <w:tcBorders>
              <w:top w:val="single" w:sz="4" w:space="0" w:color="auto"/>
              <w:lef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w:t>
            </w:r>
          </w:p>
        </w:tc>
        <w:tc>
          <w:tcPr>
            <w:tcW w:w="965" w:type="dxa"/>
            <w:tcBorders>
              <w:top w:val="single" w:sz="4" w:space="0" w:color="auto"/>
              <w:left w:val="single" w:sz="4" w:space="0" w:color="auto"/>
              <w:righ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1</w:t>
            </w:r>
          </w:p>
        </w:tc>
      </w:tr>
      <w:tr w:rsidR="00027071" w:rsidRPr="007E3D12" w:rsidTr="00BA5BFA">
        <w:trPr>
          <w:trHeight w:hRule="exact" w:val="797"/>
          <w:jc w:val="center"/>
        </w:trPr>
        <w:tc>
          <w:tcPr>
            <w:tcW w:w="576" w:type="dxa"/>
            <w:tcBorders>
              <w:top w:val="single" w:sz="4" w:space="0" w:color="auto"/>
              <w:left w:val="single" w:sz="4" w:space="0" w:color="auto"/>
              <w:bottom w:val="single" w:sz="4" w:space="0" w:color="auto"/>
            </w:tcBorders>
            <w:shd w:val="clear" w:color="auto" w:fill="FFFFFF"/>
          </w:tcPr>
          <w:p w:rsidR="00027071" w:rsidRPr="007E3D12" w:rsidRDefault="00027071" w:rsidP="00BA5BFA">
            <w:pPr>
              <w:framePr w:w="9902" w:wrap="notBeside" w:vAnchor="text" w:hAnchor="text" w:xAlign="center" w:y="1"/>
              <w:spacing w:line="220" w:lineRule="exact"/>
            </w:pPr>
            <w:r w:rsidRPr="007E3D12">
              <w:rPr>
                <w:rStyle w:val="27"/>
                <w:rFonts w:eastAsia="Arial Unicode MS"/>
              </w:rPr>
              <w:t>8</w:t>
            </w:r>
          </w:p>
        </w:tc>
        <w:tc>
          <w:tcPr>
            <w:tcW w:w="4392" w:type="dxa"/>
            <w:tcBorders>
              <w:top w:val="single" w:sz="4" w:space="0" w:color="auto"/>
              <w:left w:val="single" w:sz="4" w:space="0" w:color="auto"/>
              <w:bottom w:val="single" w:sz="4" w:space="0" w:color="auto"/>
            </w:tcBorders>
            <w:shd w:val="clear" w:color="auto" w:fill="FFFFFF"/>
            <w:vAlign w:val="bottom"/>
          </w:tcPr>
          <w:p w:rsidR="00027071" w:rsidRPr="007E3D12" w:rsidRDefault="00027071" w:rsidP="00BA5BFA">
            <w:pPr>
              <w:framePr w:w="9902" w:wrap="notBeside" w:vAnchor="text" w:hAnchor="text" w:xAlign="center" w:y="1"/>
              <w:spacing w:line="254" w:lineRule="exact"/>
            </w:pPr>
            <w:r w:rsidRPr="007E3D12">
              <w:rPr>
                <w:rStyle w:val="27"/>
                <w:rFonts w:eastAsia="Arial Unicode MS"/>
              </w:rPr>
              <w:t xml:space="preserve">Библиотека </w:t>
            </w:r>
            <w:r w:rsidRPr="007E3D12">
              <w:rPr>
                <w:rStyle w:val="27"/>
                <w:rFonts w:eastAsia="Arial Unicode MS"/>
                <w:lang w:val="en-US" w:eastAsia="en-US" w:bidi="en-US"/>
              </w:rPr>
              <w:t>azimuth</w:t>
            </w:r>
            <w:r w:rsidRPr="007E3D12">
              <w:rPr>
                <w:rStyle w:val="27"/>
                <w:rFonts w:eastAsia="Arial Unicode MS"/>
                <w:lang w:eastAsia="en-US" w:bidi="en-US"/>
              </w:rPr>
              <w:t>.</w:t>
            </w:r>
            <w:r w:rsidRPr="007E3D12">
              <w:rPr>
                <w:rStyle w:val="27"/>
                <w:rFonts w:eastAsia="Arial Unicode MS"/>
                <w:lang w:val="en-US" w:eastAsia="en-US" w:bidi="en-US"/>
              </w:rPr>
              <w:t>dll</w:t>
            </w:r>
            <w:r w:rsidRPr="007E3D12">
              <w:rPr>
                <w:rStyle w:val="27"/>
                <w:rFonts w:eastAsia="Arial Unicode MS"/>
                <w:lang w:eastAsia="en-US" w:bidi="en-US"/>
              </w:rPr>
              <w:t xml:space="preserve"> </w:t>
            </w:r>
            <w:r w:rsidRPr="007E3D12">
              <w:rPr>
                <w:rStyle w:val="27"/>
                <w:rFonts w:eastAsia="Arial Unicode MS"/>
              </w:rPr>
              <w:t>для обеспечения низкоуровнего взаимодействия ККТ с персональным компьютером *</w:t>
            </w:r>
          </w:p>
        </w:tc>
        <w:tc>
          <w:tcPr>
            <w:tcW w:w="2414" w:type="dxa"/>
            <w:tcBorders>
              <w:top w:val="single" w:sz="4" w:space="0" w:color="auto"/>
              <w:left w:val="single" w:sz="4" w:space="0" w:color="auto"/>
              <w:bottom w:val="single" w:sz="4" w:space="0" w:color="auto"/>
            </w:tcBorders>
            <w:shd w:val="clear" w:color="auto" w:fill="FFFFFF"/>
            <w:vAlign w:val="bottom"/>
          </w:tcPr>
          <w:p w:rsidR="00027071" w:rsidRPr="007E3D12" w:rsidRDefault="00027071" w:rsidP="00BA5BFA">
            <w:pPr>
              <w:framePr w:w="9902" w:wrap="notBeside" w:vAnchor="text" w:hAnchor="text" w:xAlign="center" w:y="1"/>
              <w:spacing w:line="220" w:lineRule="exact"/>
            </w:pPr>
            <w:r w:rsidRPr="007E3D12">
              <w:rPr>
                <w:rStyle w:val="27"/>
                <w:rFonts w:eastAsia="Arial Unicode MS"/>
              </w:rPr>
              <w:t>[ ]</w:t>
            </w:r>
          </w:p>
        </w:tc>
        <w:tc>
          <w:tcPr>
            <w:tcW w:w="1555" w:type="dxa"/>
            <w:tcBorders>
              <w:top w:val="single" w:sz="4" w:space="0" w:color="auto"/>
              <w:left w:val="single" w:sz="4" w:space="0" w:color="auto"/>
              <w:bottom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27071" w:rsidRPr="007E3D12" w:rsidRDefault="00027071" w:rsidP="00BA5BFA">
            <w:pPr>
              <w:framePr w:w="9902" w:wrap="notBeside" w:vAnchor="text" w:hAnchor="text" w:xAlign="center" w:y="1"/>
              <w:spacing w:line="220" w:lineRule="exact"/>
              <w:jc w:val="center"/>
            </w:pPr>
            <w:r w:rsidRPr="007E3D12">
              <w:rPr>
                <w:rStyle w:val="27"/>
                <w:rFonts w:eastAsia="Arial Unicode MS"/>
              </w:rPr>
              <w:t>-</w:t>
            </w:r>
          </w:p>
        </w:tc>
      </w:tr>
    </w:tbl>
    <w:p w:rsidR="00027071" w:rsidRPr="007E3D12" w:rsidRDefault="00027071" w:rsidP="00027071">
      <w:pPr>
        <w:framePr w:w="9902" w:wrap="notBeside" w:vAnchor="text" w:hAnchor="text" w:xAlign="center" w:y="1"/>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 xml:space="preserve">                                                                                     Генеральный директор</w:t>
      </w:r>
      <w:r w:rsidRPr="0049064B">
        <w:rPr>
          <w:sz w:val="26"/>
          <w:szCs w:val="26"/>
        </w:rPr>
        <w:tab/>
      </w:r>
    </w:p>
    <w:p w:rsidR="00757A03" w:rsidRDefault="008D6178" w:rsidP="003F262A">
      <w:pPr>
        <w:tabs>
          <w:tab w:val="left" w:pos="5103"/>
        </w:tabs>
        <w:spacing w:line="24" w:lineRule="atLeast"/>
        <w:rPr>
          <w:sz w:val="26"/>
          <w:szCs w:val="26"/>
        </w:rPr>
      </w:pPr>
      <w:r w:rsidRPr="0049064B">
        <w:rPr>
          <w:sz w:val="26"/>
          <w:szCs w:val="26"/>
        </w:rPr>
        <w:t xml:space="preserve">                                              </w:t>
      </w:r>
      <w:r w:rsidRPr="0049064B">
        <w:rPr>
          <w:sz w:val="26"/>
          <w:szCs w:val="26"/>
        </w:rPr>
        <w:tab/>
        <w:t>ОАО «ППК»</w:t>
      </w:r>
    </w:p>
    <w:p w:rsidR="008D6178" w:rsidRPr="0049064B" w:rsidRDefault="008D6178" w:rsidP="003F262A">
      <w:pPr>
        <w:tabs>
          <w:tab w:val="left" w:pos="5103"/>
        </w:tabs>
        <w:spacing w:line="24" w:lineRule="atLeast"/>
        <w:rPr>
          <w:sz w:val="26"/>
          <w:szCs w:val="26"/>
        </w:rPr>
      </w:pPr>
      <w:r w:rsidRPr="0049064B">
        <w:rPr>
          <w:sz w:val="26"/>
          <w:szCs w:val="26"/>
        </w:rPr>
        <w:tab/>
      </w:r>
    </w:p>
    <w:p w:rsidR="008D6178" w:rsidRPr="0049064B" w:rsidRDefault="008D6178" w:rsidP="003F262A">
      <w:pPr>
        <w:tabs>
          <w:tab w:val="left" w:pos="5103"/>
        </w:tabs>
        <w:spacing w:line="24" w:lineRule="atLeast"/>
        <w:rPr>
          <w:sz w:val="26"/>
          <w:szCs w:val="26"/>
        </w:rPr>
      </w:pPr>
      <w:r w:rsidRPr="0049064B">
        <w:rPr>
          <w:sz w:val="26"/>
          <w:szCs w:val="26"/>
        </w:rPr>
        <w:t xml:space="preserve">______________________ </w:t>
      </w:r>
      <w:r w:rsidRPr="0049064B">
        <w:rPr>
          <w:sz w:val="26"/>
          <w:szCs w:val="26"/>
        </w:rPr>
        <w:tab/>
        <w:t>________________ С. А. Канцур</w:t>
      </w:r>
    </w:p>
    <w:p w:rsidR="008D6178" w:rsidRPr="0049064B" w:rsidRDefault="008D6178" w:rsidP="003F262A">
      <w:pPr>
        <w:tabs>
          <w:tab w:val="left" w:pos="5103"/>
        </w:tabs>
        <w:spacing w:line="24" w:lineRule="atLeast"/>
        <w:rPr>
          <w:sz w:val="26"/>
          <w:szCs w:val="26"/>
        </w:rPr>
      </w:pPr>
    </w:p>
    <w:p w:rsidR="008D6178" w:rsidRPr="0049064B" w:rsidRDefault="008D6178" w:rsidP="003F262A">
      <w:pPr>
        <w:spacing w:line="24" w:lineRule="atLeast"/>
        <w:rPr>
          <w:sz w:val="26"/>
          <w:szCs w:val="26"/>
        </w:rPr>
      </w:pPr>
    </w:p>
    <w:p w:rsidR="008D6178" w:rsidRDefault="008D6178"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EB3232" w:rsidRDefault="00EB3232" w:rsidP="003F262A">
      <w:pPr>
        <w:spacing w:line="24" w:lineRule="atLeast"/>
        <w:rPr>
          <w:sz w:val="26"/>
          <w:szCs w:val="26"/>
        </w:rPr>
      </w:pPr>
    </w:p>
    <w:p w:rsidR="00EB3232" w:rsidRDefault="00EB3232" w:rsidP="003F262A">
      <w:pPr>
        <w:spacing w:line="24" w:lineRule="atLeast"/>
        <w:rPr>
          <w:sz w:val="26"/>
          <w:szCs w:val="26"/>
        </w:rPr>
      </w:pPr>
    </w:p>
    <w:p w:rsidR="00EB3232" w:rsidRDefault="00EB3232" w:rsidP="003F262A">
      <w:pPr>
        <w:spacing w:line="24" w:lineRule="atLeast"/>
        <w:rPr>
          <w:sz w:val="26"/>
          <w:szCs w:val="26"/>
        </w:rPr>
      </w:pPr>
    </w:p>
    <w:p w:rsidR="00EB3232" w:rsidRDefault="00EB3232" w:rsidP="003F262A">
      <w:pPr>
        <w:spacing w:line="24" w:lineRule="atLeast"/>
        <w:rPr>
          <w:sz w:val="26"/>
          <w:szCs w:val="26"/>
        </w:rPr>
      </w:pPr>
    </w:p>
    <w:p w:rsidR="0049064B" w:rsidRPr="0049064B" w:rsidRDefault="0049064B" w:rsidP="003F262A">
      <w:pPr>
        <w:spacing w:line="24" w:lineRule="atLeast"/>
        <w:rPr>
          <w:sz w:val="26"/>
          <w:szCs w:val="26"/>
        </w:rPr>
      </w:pPr>
    </w:p>
    <w:p w:rsidR="002663C9" w:rsidRPr="0049064B" w:rsidRDefault="008D6178" w:rsidP="003F262A">
      <w:pPr>
        <w:tabs>
          <w:tab w:val="left" w:pos="6804"/>
        </w:tabs>
        <w:spacing w:line="24" w:lineRule="atLeast"/>
        <w:rPr>
          <w:sz w:val="26"/>
          <w:szCs w:val="26"/>
        </w:rPr>
      </w:pPr>
      <w:r w:rsidRPr="0049064B">
        <w:rPr>
          <w:sz w:val="26"/>
          <w:szCs w:val="26"/>
        </w:rPr>
        <w:tab/>
        <w:t>Приложение № 1</w:t>
      </w:r>
    </w:p>
    <w:p w:rsidR="008D6178" w:rsidRPr="0049064B" w:rsidRDefault="002663C9" w:rsidP="002663C9">
      <w:pPr>
        <w:tabs>
          <w:tab w:val="left" w:pos="6804"/>
        </w:tabs>
        <w:spacing w:line="24" w:lineRule="atLeast"/>
        <w:ind w:left="6804" w:hanging="283"/>
        <w:rPr>
          <w:sz w:val="26"/>
          <w:szCs w:val="26"/>
        </w:rPr>
      </w:pPr>
      <w:r w:rsidRPr="0049064B">
        <w:rPr>
          <w:sz w:val="26"/>
          <w:szCs w:val="26"/>
        </w:rPr>
        <w:tab/>
      </w:r>
      <w:r w:rsidR="008D6178" w:rsidRPr="0049064B">
        <w:rPr>
          <w:sz w:val="26"/>
          <w:szCs w:val="26"/>
        </w:rPr>
        <w:t xml:space="preserve">к Договору №                       </w:t>
      </w: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jc w:val="center"/>
        <w:rPr>
          <w:sz w:val="26"/>
          <w:szCs w:val="26"/>
        </w:rPr>
      </w:pPr>
      <w:r w:rsidRPr="0049064B">
        <w:rPr>
          <w:sz w:val="26"/>
          <w:szCs w:val="26"/>
        </w:rPr>
        <w:t>ГРАФИК ПОСТАВКИ</w:t>
      </w:r>
    </w:p>
    <w:p w:rsidR="008D6178" w:rsidRPr="0049064B" w:rsidRDefault="008D6178" w:rsidP="003F262A">
      <w:pPr>
        <w:spacing w:line="24" w:lineRule="atLeast"/>
        <w:jc w:val="center"/>
        <w:rPr>
          <w:sz w:val="26"/>
          <w:szCs w:val="26"/>
        </w:rPr>
      </w:pPr>
    </w:p>
    <w:p w:rsidR="008D6178" w:rsidRPr="0049064B" w:rsidRDefault="008D6178" w:rsidP="003F262A">
      <w:pPr>
        <w:spacing w:line="24" w:lineRule="atLeast"/>
        <w:jc w:val="center"/>
        <w:rPr>
          <w:sz w:val="26"/>
          <w:szCs w:val="26"/>
        </w:rPr>
      </w:pPr>
    </w:p>
    <w:p w:rsidR="008D6178" w:rsidRPr="0049064B" w:rsidRDefault="008D6178" w:rsidP="003F262A">
      <w:pPr>
        <w:tabs>
          <w:tab w:val="left" w:pos="7655"/>
        </w:tabs>
        <w:spacing w:line="24" w:lineRule="atLeast"/>
        <w:rPr>
          <w:sz w:val="26"/>
          <w:szCs w:val="26"/>
        </w:rPr>
      </w:pPr>
    </w:p>
    <w:tbl>
      <w:tblPr>
        <w:tblW w:w="9649" w:type="dxa"/>
        <w:tblInd w:w="-5" w:type="dxa"/>
        <w:tblLayout w:type="fixed"/>
        <w:tblCellMar>
          <w:left w:w="0" w:type="dxa"/>
          <w:right w:w="0" w:type="dxa"/>
        </w:tblCellMar>
        <w:tblLook w:val="0000" w:firstRow="0" w:lastRow="0" w:firstColumn="0" w:lastColumn="0" w:noHBand="0" w:noVBand="0"/>
      </w:tblPr>
      <w:tblGrid>
        <w:gridCol w:w="436"/>
        <w:gridCol w:w="4819"/>
        <w:gridCol w:w="1559"/>
        <w:gridCol w:w="1560"/>
        <w:gridCol w:w="1275"/>
      </w:tblGrid>
      <w:tr w:rsidR="008D6178" w:rsidRPr="0049064B" w:rsidTr="00FF57D8">
        <w:trPr>
          <w:cantSplit/>
        </w:trPr>
        <w:tc>
          <w:tcPr>
            <w:tcW w:w="436" w:type="dxa"/>
            <w:vMerge w:val="restart"/>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w:t>
            </w:r>
          </w:p>
          <w:p w:rsidR="008D6178" w:rsidRPr="0049064B" w:rsidRDefault="008D6178" w:rsidP="003F262A">
            <w:pPr>
              <w:spacing w:line="24" w:lineRule="atLeast"/>
              <w:jc w:val="center"/>
              <w:rPr>
                <w:sz w:val="26"/>
                <w:szCs w:val="26"/>
              </w:rPr>
            </w:pPr>
            <w:r w:rsidRPr="0049064B">
              <w:rPr>
                <w:sz w:val="26"/>
                <w:szCs w:val="26"/>
              </w:rPr>
              <w:t>п/п</w:t>
            </w:r>
          </w:p>
        </w:tc>
        <w:tc>
          <w:tcPr>
            <w:tcW w:w="4819" w:type="dxa"/>
            <w:vMerge w:val="restart"/>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p w:rsidR="008D6178" w:rsidRPr="0049064B" w:rsidRDefault="008D6178" w:rsidP="003F262A">
            <w:pPr>
              <w:spacing w:line="24" w:lineRule="atLeast"/>
              <w:jc w:val="center"/>
              <w:rPr>
                <w:sz w:val="26"/>
                <w:szCs w:val="26"/>
              </w:rPr>
            </w:pPr>
            <w:r w:rsidRPr="0049064B">
              <w:rPr>
                <w:sz w:val="26"/>
                <w:szCs w:val="26"/>
              </w:rPr>
              <w:t>Наименование основных работ</w:t>
            </w:r>
          </w:p>
        </w:tc>
        <w:tc>
          <w:tcPr>
            <w:tcW w:w="3119" w:type="dxa"/>
            <w:gridSpan w:val="2"/>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Сроки выполнения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Расчетная цена, руб.</w:t>
            </w:r>
          </w:p>
        </w:tc>
      </w:tr>
      <w:tr w:rsidR="008D6178" w:rsidRPr="0049064B" w:rsidTr="00F918CF">
        <w:trPr>
          <w:cantSplit/>
        </w:trPr>
        <w:tc>
          <w:tcPr>
            <w:tcW w:w="436" w:type="dxa"/>
            <w:vMerge/>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c>
          <w:tcPr>
            <w:tcW w:w="4819" w:type="dxa"/>
            <w:vMerge/>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rPr>
                <w:sz w:val="26"/>
                <w:szCs w:val="26"/>
              </w:rPr>
            </w:pPr>
          </w:p>
        </w:tc>
        <w:tc>
          <w:tcPr>
            <w:tcW w:w="155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Начало</w:t>
            </w:r>
          </w:p>
        </w:tc>
        <w:tc>
          <w:tcPr>
            <w:tcW w:w="1560"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Окончание</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rPr>
                <w:sz w:val="26"/>
                <w:szCs w:val="26"/>
              </w:rPr>
            </w:pPr>
          </w:p>
        </w:tc>
      </w:tr>
      <w:tr w:rsidR="008D6178" w:rsidRPr="0049064B" w:rsidTr="00F918CF">
        <w:tc>
          <w:tcPr>
            <w:tcW w:w="436"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p w:rsidR="008D6178" w:rsidRPr="0049064B" w:rsidRDefault="008D6178" w:rsidP="003F262A">
            <w:pPr>
              <w:spacing w:line="24" w:lineRule="atLeast"/>
              <w:jc w:val="center"/>
              <w:rPr>
                <w:sz w:val="26"/>
                <w:szCs w:val="26"/>
              </w:rPr>
            </w:pPr>
            <w:r w:rsidRPr="0049064B">
              <w:rPr>
                <w:sz w:val="26"/>
                <w:szCs w:val="26"/>
              </w:rPr>
              <w:t>1.</w:t>
            </w:r>
          </w:p>
        </w:tc>
        <w:tc>
          <w:tcPr>
            <w:tcW w:w="481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rPr>
                <w:sz w:val="26"/>
                <w:szCs w:val="26"/>
              </w:rPr>
            </w:pPr>
          </w:p>
        </w:tc>
        <w:tc>
          <w:tcPr>
            <w:tcW w:w="1559" w:type="dxa"/>
            <w:tcBorders>
              <w:top w:val="single" w:sz="4" w:space="0" w:color="000000"/>
              <w:left w:val="single" w:sz="4" w:space="0" w:color="000000"/>
              <w:bottom w:val="single" w:sz="4" w:space="0" w:color="000000"/>
            </w:tcBorders>
            <w:shd w:val="clear" w:color="auto" w:fill="auto"/>
          </w:tcPr>
          <w:p w:rsidR="00594550" w:rsidRPr="0049064B" w:rsidRDefault="00594550" w:rsidP="00594550">
            <w:pPr>
              <w:snapToGrid w:val="0"/>
              <w:spacing w:line="24" w:lineRule="atLeast"/>
              <w:rPr>
                <w:sz w:val="26"/>
                <w:szCs w:val="26"/>
              </w:rPr>
            </w:pPr>
          </w:p>
        </w:tc>
        <w:tc>
          <w:tcPr>
            <w:tcW w:w="1560"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pacing w:line="24" w:lineRule="atLeast"/>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pacing w:line="24" w:lineRule="atLeast"/>
              <w:jc w:val="center"/>
              <w:rPr>
                <w:sz w:val="26"/>
                <w:szCs w:val="26"/>
              </w:rPr>
            </w:pPr>
          </w:p>
        </w:tc>
      </w:tr>
      <w:tr w:rsidR="008D6178" w:rsidRPr="0049064B" w:rsidTr="00F918CF">
        <w:tc>
          <w:tcPr>
            <w:tcW w:w="436"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2.</w:t>
            </w:r>
          </w:p>
        </w:tc>
        <w:tc>
          <w:tcPr>
            <w:tcW w:w="481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rPr>
                <w:sz w:val="26"/>
                <w:szCs w:val="26"/>
              </w:rPr>
            </w:pPr>
          </w:p>
        </w:tc>
        <w:tc>
          <w:tcPr>
            <w:tcW w:w="1559" w:type="dxa"/>
            <w:tcBorders>
              <w:top w:val="single" w:sz="4" w:space="0" w:color="000000"/>
              <w:left w:val="single" w:sz="4" w:space="0" w:color="000000"/>
              <w:bottom w:val="single" w:sz="4" w:space="0" w:color="000000"/>
            </w:tcBorders>
            <w:shd w:val="clear" w:color="auto" w:fill="auto"/>
          </w:tcPr>
          <w:p w:rsidR="008D6178" w:rsidRPr="0049064B" w:rsidRDefault="00F918CF" w:rsidP="00594550">
            <w:pPr>
              <w:snapToGrid w:val="0"/>
              <w:spacing w:line="24" w:lineRule="atLeast"/>
              <w:rPr>
                <w:sz w:val="26"/>
                <w:szCs w:val="26"/>
              </w:rPr>
            </w:pPr>
            <w:r>
              <w:rPr>
                <w:sz w:val="26"/>
                <w:szCs w:val="26"/>
              </w:rPr>
              <w:t>01.03.2017г.</w:t>
            </w:r>
          </w:p>
        </w:tc>
        <w:tc>
          <w:tcPr>
            <w:tcW w:w="1560" w:type="dxa"/>
            <w:tcBorders>
              <w:top w:val="single" w:sz="4" w:space="0" w:color="000000"/>
              <w:left w:val="single" w:sz="4" w:space="0" w:color="000000"/>
              <w:bottom w:val="single" w:sz="4" w:space="0" w:color="000000"/>
            </w:tcBorders>
            <w:shd w:val="clear" w:color="auto" w:fill="auto"/>
          </w:tcPr>
          <w:p w:rsidR="008D6178" w:rsidRPr="0049064B" w:rsidRDefault="00F918CF" w:rsidP="003F262A">
            <w:pPr>
              <w:snapToGrid w:val="0"/>
              <w:spacing w:line="24" w:lineRule="atLeast"/>
              <w:jc w:val="center"/>
              <w:rPr>
                <w:sz w:val="26"/>
                <w:szCs w:val="26"/>
              </w:rPr>
            </w:pPr>
            <w:r>
              <w:rPr>
                <w:sz w:val="26"/>
                <w:szCs w:val="26"/>
              </w:rPr>
              <w:t>31.03.2017г.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r>
      <w:tr w:rsidR="008D6178" w:rsidRPr="0049064B" w:rsidTr="00F918CF">
        <w:tc>
          <w:tcPr>
            <w:tcW w:w="6814" w:type="dxa"/>
            <w:gridSpan w:val="3"/>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right"/>
              <w:rPr>
                <w:b/>
                <w:sz w:val="26"/>
                <w:szCs w:val="26"/>
              </w:rPr>
            </w:pPr>
            <w:r w:rsidRPr="0049064B">
              <w:rPr>
                <w:b/>
                <w:sz w:val="26"/>
                <w:szCs w:val="26"/>
              </w:rPr>
              <w:t>Итого:</w:t>
            </w:r>
          </w:p>
        </w:tc>
        <w:tc>
          <w:tcPr>
            <w:tcW w:w="1560"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b/>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b/>
                <w:sz w:val="26"/>
                <w:szCs w:val="26"/>
              </w:rPr>
            </w:pPr>
          </w:p>
        </w:tc>
      </w:tr>
    </w:tbl>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r w:rsidRPr="0049064B">
        <w:rPr>
          <w:sz w:val="26"/>
          <w:szCs w:val="26"/>
        </w:rPr>
        <w:t xml:space="preserve">Всего: </w:t>
      </w:r>
      <w:r w:rsidR="002663C9" w:rsidRPr="0049064B">
        <w:rPr>
          <w:sz w:val="26"/>
          <w:szCs w:val="26"/>
        </w:rPr>
        <w:t>______________________________</w:t>
      </w:r>
      <w:r w:rsidRPr="0049064B">
        <w:rPr>
          <w:sz w:val="26"/>
          <w:szCs w:val="26"/>
        </w:rPr>
        <w:t xml:space="preserve"> рублей.</w:t>
      </w:r>
    </w:p>
    <w:p w:rsidR="008D6178" w:rsidRPr="0049064B" w:rsidRDefault="008D6178" w:rsidP="003F262A">
      <w:pPr>
        <w:spacing w:line="24" w:lineRule="atLeast"/>
        <w:rPr>
          <w:color w:val="FF0000"/>
          <w:sz w:val="26"/>
          <w:szCs w:val="26"/>
        </w:rPr>
      </w:pPr>
    </w:p>
    <w:p w:rsidR="008D6178" w:rsidRPr="0049064B" w:rsidRDefault="008D6178" w:rsidP="003F262A">
      <w:pPr>
        <w:tabs>
          <w:tab w:val="left" w:pos="5103"/>
        </w:tabs>
        <w:spacing w:line="24" w:lineRule="atLeast"/>
        <w:rPr>
          <w:sz w:val="26"/>
          <w:szCs w:val="26"/>
        </w:rPr>
      </w:pPr>
      <w:r w:rsidRPr="0049064B">
        <w:rPr>
          <w:sz w:val="26"/>
          <w:szCs w:val="26"/>
        </w:rPr>
        <w:t>от Поставщика:</w:t>
      </w:r>
      <w:r w:rsidRPr="0049064B">
        <w:rPr>
          <w:sz w:val="26"/>
          <w:szCs w:val="26"/>
        </w:rPr>
        <w:tab/>
        <w:t>от Покупателя:</w:t>
      </w:r>
    </w:p>
    <w:p w:rsidR="008D6178" w:rsidRPr="0049064B" w:rsidRDefault="008D6178" w:rsidP="003F262A">
      <w:pPr>
        <w:tabs>
          <w:tab w:val="left" w:pos="5103"/>
        </w:tabs>
        <w:spacing w:line="24" w:lineRule="atLeast"/>
        <w:rPr>
          <w:sz w:val="26"/>
          <w:szCs w:val="26"/>
        </w:rPr>
      </w:pPr>
      <w:r w:rsidRPr="0049064B">
        <w:rPr>
          <w:sz w:val="26"/>
          <w:szCs w:val="26"/>
        </w:rPr>
        <w:tab/>
        <w:t>Генеральный директор</w:t>
      </w:r>
      <w:r w:rsidRPr="0049064B">
        <w:rPr>
          <w:sz w:val="26"/>
          <w:szCs w:val="26"/>
        </w:rPr>
        <w:tab/>
      </w:r>
    </w:p>
    <w:p w:rsidR="008D6178" w:rsidRPr="0049064B" w:rsidRDefault="008D6178" w:rsidP="003F262A">
      <w:pPr>
        <w:tabs>
          <w:tab w:val="left" w:pos="5103"/>
        </w:tabs>
        <w:spacing w:line="24" w:lineRule="atLeast"/>
        <w:rPr>
          <w:sz w:val="26"/>
          <w:szCs w:val="26"/>
        </w:rPr>
      </w:pPr>
      <w:r w:rsidRPr="0049064B">
        <w:rPr>
          <w:sz w:val="26"/>
          <w:szCs w:val="26"/>
        </w:rPr>
        <w:tab/>
        <w:t>ОАО «ППК»</w:t>
      </w:r>
      <w:r w:rsidRPr="0049064B">
        <w:rPr>
          <w:sz w:val="26"/>
          <w:szCs w:val="26"/>
        </w:rPr>
        <w:tab/>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 xml:space="preserve">______________________ </w:t>
      </w:r>
      <w:r w:rsidR="002663C9" w:rsidRPr="0049064B">
        <w:rPr>
          <w:sz w:val="26"/>
          <w:szCs w:val="26"/>
        </w:rPr>
        <w:tab/>
        <w:t>_</w:t>
      </w:r>
      <w:r w:rsidRPr="0049064B">
        <w:rPr>
          <w:sz w:val="26"/>
          <w:szCs w:val="26"/>
        </w:rPr>
        <w:t>_________________  С. А. Канцур</w:t>
      </w: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F918CF" w:rsidRDefault="00F918CF" w:rsidP="003F262A">
      <w:pPr>
        <w:tabs>
          <w:tab w:val="left" w:pos="6804"/>
        </w:tabs>
        <w:spacing w:line="24" w:lineRule="atLeast"/>
        <w:rPr>
          <w:sz w:val="26"/>
          <w:szCs w:val="26"/>
        </w:rPr>
      </w:pPr>
    </w:p>
    <w:p w:rsidR="008D6178" w:rsidRPr="0049064B" w:rsidRDefault="008D6178" w:rsidP="003F262A">
      <w:pPr>
        <w:tabs>
          <w:tab w:val="left" w:pos="6804"/>
        </w:tabs>
        <w:spacing w:line="24" w:lineRule="atLeast"/>
        <w:rPr>
          <w:sz w:val="26"/>
          <w:szCs w:val="26"/>
        </w:rPr>
      </w:pPr>
      <w:r w:rsidRPr="0049064B">
        <w:rPr>
          <w:sz w:val="26"/>
          <w:szCs w:val="26"/>
        </w:rPr>
        <w:lastRenderedPageBreak/>
        <w:tab/>
        <w:t>Приложение № 2</w:t>
      </w:r>
    </w:p>
    <w:p w:rsidR="008D6178" w:rsidRPr="0049064B" w:rsidRDefault="008D6178" w:rsidP="003F262A">
      <w:pPr>
        <w:tabs>
          <w:tab w:val="left" w:pos="6804"/>
        </w:tabs>
        <w:spacing w:line="24" w:lineRule="atLeast"/>
        <w:rPr>
          <w:sz w:val="26"/>
          <w:szCs w:val="26"/>
        </w:rPr>
      </w:pPr>
      <w:r w:rsidRPr="0049064B">
        <w:rPr>
          <w:sz w:val="26"/>
          <w:szCs w:val="26"/>
        </w:rPr>
        <w:tab/>
        <w:t>к Договору № ____</w:t>
      </w:r>
    </w:p>
    <w:p w:rsidR="008D6178" w:rsidRPr="0049064B" w:rsidRDefault="008D6178" w:rsidP="003F262A">
      <w:pPr>
        <w:tabs>
          <w:tab w:val="left" w:pos="6804"/>
        </w:tabs>
        <w:spacing w:line="24" w:lineRule="atLeast"/>
        <w:rPr>
          <w:sz w:val="26"/>
          <w:szCs w:val="26"/>
        </w:rPr>
      </w:pPr>
      <w:r w:rsidRPr="0049064B">
        <w:rPr>
          <w:sz w:val="26"/>
          <w:szCs w:val="26"/>
        </w:rPr>
        <w:tab/>
      </w:r>
    </w:p>
    <w:p w:rsidR="008D6178" w:rsidRPr="0049064B" w:rsidRDefault="008D6178" w:rsidP="003F262A">
      <w:pPr>
        <w:spacing w:line="24" w:lineRule="atLeast"/>
        <w:rPr>
          <w:sz w:val="26"/>
          <w:szCs w:val="26"/>
        </w:rPr>
      </w:pPr>
    </w:p>
    <w:p w:rsidR="008D65C1" w:rsidRPr="0049064B" w:rsidRDefault="008D65C1" w:rsidP="003F262A">
      <w:pPr>
        <w:spacing w:line="24" w:lineRule="atLeast"/>
        <w:jc w:val="center"/>
        <w:rPr>
          <w:sz w:val="26"/>
          <w:szCs w:val="26"/>
        </w:rPr>
      </w:pPr>
    </w:p>
    <w:p w:rsidR="008D6178" w:rsidRPr="0049064B" w:rsidRDefault="008D6178" w:rsidP="003F262A">
      <w:pPr>
        <w:spacing w:line="24" w:lineRule="atLeast"/>
        <w:jc w:val="center"/>
        <w:rPr>
          <w:sz w:val="26"/>
          <w:szCs w:val="26"/>
        </w:rPr>
      </w:pPr>
      <w:r w:rsidRPr="0049064B">
        <w:rPr>
          <w:sz w:val="26"/>
          <w:szCs w:val="26"/>
        </w:rPr>
        <w:t>ПРОТОКОЛ</w:t>
      </w:r>
    </w:p>
    <w:p w:rsidR="008D6178" w:rsidRPr="0049064B" w:rsidRDefault="008D6178" w:rsidP="003F262A">
      <w:pPr>
        <w:spacing w:line="24" w:lineRule="atLeast"/>
        <w:jc w:val="center"/>
        <w:rPr>
          <w:sz w:val="26"/>
          <w:szCs w:val="26"/>
        </w:rPr>
      </w:pPr>
      <w:r w:rsidRPr="0049064B">
        <w:rPr>
          <w:sz w:val="26"/>
          <w:szCs w:val="26"/>
        </w:rPr>
        <w:t>согласования договорной цены на поставляемое оборудование</w:t>
      </w: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5C1" w:rsidP="003F262A">
      <w:pPr>
        <w:tabs>
          <w:tab w:val="left" w:pos="7655"/>
        </w:tabs>
        <w:spacing w:line="24" w:lineRule="atLeast"/>
        <w:rPr>
          <w:sz w:val="26"/>
          <w:szCs w:val="26"/>
        </w:rPr>
      </w:pPr>
      <w:r w:rsidRPr="0049064B">
        <w:rPr>
          <w:sz w:val="26"/>
          <w:szCs w:val="26"/>
        </w:rPr>
        <w:t xml:space="preserve">г. Пермь                                                                          </w:t>
      </w:r>
      <w:r w:rsidR="0049064B">
        <w:rPr>
          <w:sz w:val="26"/>
          <w:szCs w:val="26"/>
        </w:rPr>
        <w:tab/>
      </w:r>
      <w:r w:rsidRPr="0049064B">
        <w:rPr>
          <w:sz w:val="26"/>
          <w:szCs w:val="26"/>
        </w:rPr>
        <w:t xml:space="preserve">                                </w:t>
      </w:r>
      <w:r w:rsidR="008D6178" w:rsidRPr="0049064B">
        <w:rPr>
          <w:sz w:val="26"/>
          <w:szCs w:val="26"/>
        </w:rPr>
        <w:t>_________ 201</w:t>
      </w:r>
      <w:r w:rsidR="009D2A2C" w:rsidRPr="0049064B">
        <w:rPr>
          <w:sz w:val="26"/>
          <w:szCs w:val="26"/>
        </w:rPr>
        <w:t>7</w:t>
      </w:r>
      <w:r w:rsidR="008D6178" w:rsidRPr="0049064B">
        <w:rPr>
          <w:sz w:val="26"/>
          <w:szCs w:val="26"/>
        </w:rPr>
        <w:t xml:space="preserve"> г.</w:t>
      </w:r>
    </w:p>
    <w:p w:rsidR="008D6178" w:rsidRPr="0049064B" w:rsidRDefault="008D6178" w:rsidP="003F262A">
      <w:pPr>
        <w:spacing w:line="24" w:lineRule="atLeast"/>
        <w:rPr>
          <w:sz w:val="26"/>
          <w:szCs w:val="26"/>
        </w:rPr>
      </w:pPr>
    </w:p>
    <w:p w:rsidR="009D2A2C" w:rsidRPr="0049064B" w:rsidRDefault="008D6178" w:rsidP="003F262A">
      <w:pPr>
        <w:tabs>
          <w:tab w:val="left" w:pos="360"/>
          <w:tab w:val="left" w:pos="737"/>
        </w:tabs>
        <w:spacing w:line="24" w:lineRule="atLeast"/>
        <w:rPr>
          <w:sz w:val="26"/>
          <w:szCs w:val="26"/>
        </w:rPr>
      </w:pPr>
      <w:r w:rsidRPr="0049064B">
        <w:rPr>
          <w:sz w:val="26"/>
          <w:szCs w:val="26"/>
        </w:rPr>
        <w:tab/>
        <w:t xml:space="preserve">Мы, нижеподписавшиеся, от лица Поставщика – ________________________, и от лица Покупателя – генеральный директор ОАО «ППК» Канцур С.А. удостоверяем,  что Сторонами достигнуто соглашение о финансировании Заказчиком поставки оборудования в размере </w:t>
      </w:r>
      <w:r w:rsidR="009D2A2C" w:rsidRPr="0049064B">
        <w:rPr>
          <w:sz w:val="26"/>
          <w:szCs w:val="26"/>
        </w:rPr>
        <w:t>________________________________</w:t>
      </w:r>
      <w:r w:rsidRPr="0049064B">
        <w:rPr>
          <w:sz w:val="26"/>
          <w:szCs w:val="26"/>
        </w:rPr>
        <w:t xml:space="preserve"> рублей и</w:t>
      </w:r>
    </w:p>
    <w:p w:rsidR="008D6178" w:rsidRPr="0049064B" w:rsidRDefault="008D6178" w:rsidP="003F262A">
      <w:pPr>
        <w:tabs>
          <w:tab w:val="left" w:pos="360"/>
          <w:tab w:val="left" w:pos="737"/>
        </w:tabs>
        <w:spacing w:line="24" w:lineRule="atLeast"/>
        <w:rPr>
          <w:sz w:val="26"/>
          <w:szCs w:val="26"/>
        </w:rPr>
      </w:pPr>
      <w:r w:rsidRPr="0049064B">
        <w:rPr>
          <w:sz w:val="26"/>
          <w:szCs w:val="26"/>
        </w:rPr>
        <w:tab/>
        <w:t>Перечень работ, наименование и количество оборудования, график выполнения работ и сроки оплаты указаны в Приложениях №№ 1-4 к Договору № ________ от ________ 201</w:t>
      </w:r>
      <w:r w:rsidR="009D2A2C" w:rsidRPr="0049064B">
        <w:rPr>
          <w:sz w:val="26"/>
          <w:szCs w:val="26"/>
        </w:rPr>
        <w:t>7</w:t>
      </w:r>
      <w:r w:rsidRPr="0049064B">
        <w:rPr>
          <w:sz w:val="26"/>
          <w:szCs w:val="26"/>
        </w:rPr>
        <w:t xml:space="preserve">г. </w:t>
      </w:r>
    </w:p>
    <w:p w:rsidR="008D6178" w:rsidRPr="0049064B" w:rsidRDefault="008D6178" w:rsidP="003F262A">
      <w:pPr>
        <w:tabs>
          <w:tab w:val="left" w:pos="360"/>
          <w:tab w:val="left" w:pos="737"/>
        </w:tabs>
        <w:spacing w:line="24" w:lineRule="atLeast"/>
        <w:rPr>
          <w:sz w:val="26"/>
          <w:szCs w:val="26"/>
        </w:rPr>
      </w:pPr>
      <w:r w:rsidRPr="0049064B">
        <w:rPr>
          <w:sz w:val="26"/>
          <w:szCs w:val="26"/>
        </w:rPr>
        <w:tab/>
        <w:t>Настоящий протокол является основанием для проведения взаимных расчетов и платежей между Поставщиком и Покупателем.</w:t>
      </w:r>
    </w:p>
    <w:p w:rsidR="008D6178" w:rsidRPr="0049064B" w:rsidRDefault="008D6178" w:rsidP="003F262A">
      <w:pPr>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от Поставщика:</w:t>
      </w:r>
      <w:r w:rsidRPr="0049064B">
        <w:rPr>
          <w:sz w:val="26"/>
          <w:szCs w:val="26"/>
        </w:rPr>
        <w:tab/>
        <w:t>от Покупателя:</w:t>
      </w:r>
    </w:p>
    <w:p w:rsidR="008D6178" w:rsidRPr="0049064B" w:rsidRDefault="008D6178" w:rsidP="003F262A">
      <w:pPr>
        <w:tabs>
          <w:tab w:val="left" w:pos="5103"/>
        </w:tabs>
        <w:spacing w:line="24" w:lineRule="atLeast"/>
        <w:rPr>
          <w:sz w:val="26"/>
          <w:szCs w:val="26"/>
        </w:rPr>
      </w:pPr>
      <w:r w:rsidRPr="0049064B">
        <w:rPr>
          <w:sz w:val="26"/>
          <w:szCs w:val="26"/>
        </w:rPr>
        <w:tab/>
        <w:t>Генеральный директор</w:t>
      </w:r>
      <w:r w:rsidRPr="0049064B">
        <w:rPr>
          <w:sz w:val="26"/>
          <w:szCs w:val="26"/>
        </w:rPr>
        <w:tab/>
      </w:r>
    </w:p>
    <w:p w:rsidR="008D6178" w:rsidRPr="0049064B" w:rsidRDefault="008D6178" w:rsidP="003F262A">
      <w:pPr>
        <w:tabs>
          <w:tab w:val="left" w:pos="5103"/>
        </w:tabs>
        <w:spacing w:line="24" w:lineRule="atLeast"/>
        <w:rPr>
          <w:sz w:val="26"/>
          <w:szCs w:val="26"/>
        </w:rPr>
      </w:pPr>
      <w:r w:rsidRPr="0049064B">
        <w:rPr>
          <w:sz w:val="26"/>
          <w:szCs w:val="26"/>
        </w:rPr>
        <w:tab/>
        <w:t>ОАО «ППК»</w:t>
      </w:r>
      <w:r w:rsidRPr="0049064B">
        <w:rPr>
          <w:sz w:val="26"/>
          <w:szCs w:val="26"/>
        </w:rPr>
        <w:tab/>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______________</w:t>
      </w:r>
      <w:r w:rsidR="0049064B">
        <w:rPr>
          <w:sz w:val="26"/>
          <w:szCs w:val="26"/>
        </w:rPr>
        <w:t xml:space="preserve">________ </w:t>
      </w:r>
      <w:r w:rsidR="0049064B">
        <w:rPr>
          <w:sz w:val="26"/>
          <w:szCs w:val="26"/>
        </w:rPr>
        <w:tab/>
        <w:t>___________________</w:t>
      </w:r>
      <w:r w:rsidRPr="0049064B">
        <w:rPr>
          <w:sz w:val="26"/>
          <w:szCs w:val="26"/>
        </w:rPr>
        <w:t xml:space="preserve"> С. А. Канцур</w:t>
      </w:r>
    </w:p>
    <w:p w:rsidR="008D6178" w:rsidRPr="0049064B" w:rsidRDefault="008D6178" w:rsidP="003F262A">
      <w:pPr>
        <w:tabs>
          <w:tab w:val="left" w:pos="5103"/>
        </w:tabs>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Default="008D6178" w:rsidP="003F262A">
      <w:pPr>
        <w:spacing w:line="24" w:lineRule="atLeast"/>
        <w:rPr>
          <w:sz w:val="26"/>
          <w:szCs w:val="26"/>
        </w:rPr>
      </w:pPr>
    </w:p>
    <w:p w:rsidR="00F918CF" w:rsidRDefault="00F918CF" w:rsidP="003F262A">
      <w:pPr>
        <w:spacing w:line="24" w:lineRule="atLeast"/>
        <w:rPr>
          <w:sz w:val="26"/>
          <w:szCs w:val="26"/>
        </w:rPr>
      </w:pPr>
    </w:p>
    <w:p w:rsidR="00F918CF" w:rsidRDefault="00F918CF" w:rsidP="003F262A">
      <w:pPr>
        <w:spacing w:line="24" w:lineRule="atLeast"/>
        <w:rPr>
          <w:sz w:val="26"/>
          <w:szCs w:val="26"/>
        </w:rPr>
      </w:pPr>
    </w:p>
    <w:p w:rsidR="00F918CF" w:rsidRDefault="00F918CF" w:rsidP="003F262A">
      <w:pPr>
        <w:spacing w:line="24" w:lineRule="atLeast"/>
        <w:rPr>
          <w:sz w:val="26"/>
          <w:szCs w:val="26"/>
        </w:rPr>
      </w:pPr>
    </w:p>
    <w:p w:rsidR="00F918CF" w:rsidRDefault="00F918CF" w:rsidP="003F262A">
      <w:pPr>
        <w:spacing w:line="24" w:lineRule="atLeast"/>
        <w:rPr>
          <w:sz w:val="26"/>
          <w:szCs w:val="26"/>
        </w:rPr>
      </w:pPr>
    </w:p>
    <w:p w:rsidR="00F918CF" w:rsidRDefault="00F918CF"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8D6178" w:rsidRPr="0049064B" w:rsidRDefault="008D6178" w:rsidP="003F262A">
      <w:pPr>
        <w:tabs>
          <w:tab w:val="left" w:pos="6804"/>
        </w:tabs>
        <w:spacing w:line="24" w:lineRule="atLeast"/>
        <w:rPr>
          <w:sz w:val="26"/>
          <w:szCs w:val="26"/>
        </w:rPr>
      </w:pPr>
      <w:r w:rsidRPr="0049064B">
        <w:rPr>
          <w:sz w:val="26"/>
          <w:szCs w:val="26"/>
        </w:rPr>
        <w:lastRenderedPageBreak/>
        <w:tab/>
        <w:t>Приложение № 3</w:t>
      </w:r>
    </w:p>
    <w:p w:rsidR="008D6178" w:rsidRPr="0049064B" w:rsidRDefault="008D6178" w:rsidP="003E311C">
      <w:pPr>
        <w:tabs>
          <w:tab w:val="left" w:pos="6804"/>
        </w:tabs>
        <w:spacing w:line="24" w:lineRule="atLeast"/>
        <w:rPr>
          <w:sz w:val="26"/>
          <w:szCs w:val="26"/>
        </w:rPr>
      </w:pPr>
      <w:r w:rsidRPr="0049064B">
        <w:rPr>
          <w:sz w:val="26"/>
          <w:szCs w:val="26"/>
        </w:rPr>
        <w:tab/>
        <w:t xml:space="preserve">к Договору № </w:t>
      </w: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jc w:val="center"/>
        <w:rPr>
          <w:sz w:val="26"/>
          <w:szCs w:val="26"/>
        </w:rPr>
      </w:pPr>
      <w:r w:rsidRPr="0049064B">
        <w:rPr>
          <w:sz w:val="26"/>
          <w:szCs w:val="26"/>
        </w:rPr>
        <w:t>СПЕЦИФИКАЦИЯ</w:t>
      </w:r>
    </w:p>
    <w:p w:rsidR="008D6178" w:rsidRPr="0049064B" w:rsidRDefault="008D6178" w:rsidP="003F262A">
      <w:pPr>
        <w:spacing w:line="24" w:lineRule="atLeast"/>
        <w:jc w:val="center"/>
        <w:rPr>
          <w:sz w:val="26"/>
          <w:szCs w:val="26"/>
        </w:rPr>
      </w:pPr>
      <w:r w:rsidRPr="0049064B">
        <w:rPr>
          <w:sz w:val="26"/>
          <w:szCs w:val="26"/>
        </w:rPr>
        <w:t xml:space="preserve">на оборудование </w:t>
      </w:r>
    </w:p>
    <w:p w:rsidR="008D6178" w:rsidRPr="0049064B" w:rsidRDefault="008D6178" w:rsidP="003F262A">
      <w:pPr>
        <w:spacing w:line="24" w:lineRule="atLeast"/>
        <w:jc w:val="center"/>
        <w:rPr>
          <w:sz w:val="26"/>
          <w:szCs w:val="26"/>
        </w:rPr>
      </w:pPr>
    </w:p>
    <w:p w:rsidR="008D6178" w:rsidRPr="0049064B" w:rsidRDefault="008D6178" w:rsidP="003F262A">
      <w:pPr>
        <w:spacing w:line="24" w:lineRule="atLeast"/>
        <w:jc w:val="center"/>
        <w:rPr>
          <w:sz w:val="26"/>
          <w:szCs w:val="26"/>
        </w:rPr>
      </w:pPr>
    </w:p>
    <w:p w:rsidR="008D6178" w:rsidRPr="0049064B" w:rsidRDefault="008D65C1" w:rsidP="003F262A">
      <w:pPr>
        <w:tabs>
          <w:tab w:val="left" w:pos="7655"/>
        </w:tabs>
        <w:spacing w:line="24" w:lineRule="atLeast"/>
        <w:rPr>
          <w:sz w:val="26"/>
          <w:szCs w:val="26"/>
        </w:rPr>
      </w:pPr>
      <w:r w:rsidRPr="0049064B">
        <w:rPr>
          <w:sz w:val="26"/>
          <w:szCs w:val="26"/>
        </w:rPr>
        <w:t xml:space="preserve">г. Пермь                                                       </w:t>
      </w:r>
      <w:r w:rsidR="0049064B">
        <w:rPr>
          <w:sz w:val="26"/>
          <w:szCs w:val="26"/>
        </w:rPr>
        <w:tab/>
      </w:r>
      <w:r w:rsidRPr="0049064B">
        <w:rPr>
          <w:sz w:val="26"/>
          <w:szCs w:val="26"/>
        </w:rPr>
        <w:t xml:space="preserve">                                                   </w:t>
      </w:r>
      <w:r w:rsidR="008D6178" w:rsidRPr="0049064B">
        <w:rPr>
          <w:sz w:val="26"/>
          <w:szCs w:val="26"/>
        </w:rPr>
        <w:t>________ 201</w:t>
      </w:r>
      <w:r w:rsidR="003E311C" w:rsidRPr="0049064B">
        <w:rPr>
          <w:sz w:val="26"/>
          <w:szCs w:val="26"/>
        </w:rPr>
        <w:t>7</w:t>
      </w:r>
      <w:r w:rsidR="008D6178" w:rsidRPr="0049064B">
        <w:rPr>
          <w:sz w:val="26"/>
          <w:szCs w:val="26"/>
        </w:rPr>
        <w:t xml:space="preserve"> г.</w:t>
      </w:r>
    </w:p>
    <w:p w:rsidR="008D6178" w:rsidRPr="0049064B" w:rsidRDefault="008D6178" w:rsidP="003F262A">
      <w:pPr>
        <w:spacing w:line="24" w:lineRule="atLeast"/>
        <w:rPr>
          <w:sz w:val="26"/>
          <w:szCs w:val="26"/>
        </w:rPr>
      </w:pPr>
    </w:p>
    <w:p w:rsidR="008D6178" w:rsidRPr="0049064B" w:rsidRDefault="008D6178" w:rsidP="003F262A">
      <w:pPr>
        <w:tabs>
          <w:tab w:val="left" w:pos="360"/>
        </w:tabs>
        <w:spacing w:line="24" w:lineRule="atLeast"/>
        <w:rPr>
          <w:sz w:val="26"/>
          <w:szCs w:val="26"/>
        </w:rPr>
      </w:pPr>
      <w:r w:rsidRPr="0049064B">
        <w:rPr>
          <w:sz w:val="26"/>
          <w:szCs w:val="26"/>
        </w:rPr>
        <w:tab/>
        <w:t>Стороны пришли к соглашению о номенклатуре, уровне отпускных цен на оборудование Поставщика.</w:t>
      </w:r>
    </w:p>
    <w:p w:rsidR="008D6178" w:rsidRPr="0049064B" w:rsidRDefault="008D6178" w:rsidP="003F262A">
      <w:pPr>
        <w:spacing w:line="24" w:lineRule="atLeast"/>
        <w:rPr>
          <w:sz w:val="26"/>
          <w:szCs w:val="26"/>
        </w:rPr>
      </w:pPr>
    </w:p>
    <w:tbl>
      <w:tblPr>
        <w:tblW w:w="9649" w:type="dxa"/>
        <w:tblInd w:w="-5" w:type="dxa"/>
        <w:tblLayout w:type="fixed"/>
        <w:tblCellMar>
          <w:left w:w="0" w:type="dxa"/>
          <w:right w:w="0" w:type="dxa"/>
        </w:tblCellMar>
        <w:tblLook w:val="0000" w:firstRow="0" w:lastRow="0" w:firstColumn="0" w:lastColumn="0" w:noHBand="0" w:noVBand="0"/>
      </w:tblPr>
      <w:tblGrid>
        <w:gridCol w:w="364"/>
        <w:gridCol w:w="5316"/>
        <w:gridCol w:w="851"/>
        <w:gridCol w:w="709"/>
        <w:gridCol w:w="1134"/>
        <w:gridCol w:w="1275"/>
      </w:tblGrid>
      <w:tr w:rsidR="008D6178" w:rsidRPr="0049064B" w:rsidTr="00FF57D8">
        <w:trPr>
          <w:trHeight w:val="701"/>
        </w:trPr>
        <w:tc>
          <w:tcPr>
            <w:tcW w:w="36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w:t>
            </w:r>
          </w:p>
          <w:p w:rsidR="008D6178" w:rsidRPr="0049064B" w:rsidRDefault="008D6178" w:rsidP="003F262A">
            <w:pPr>
              <w:spacing w:line="24" w:lineRule="atLeast"/>
              <w:jc w:val="center"/>
              <w:rPr>
                <w:sz w:val="26"/>
                <w:szCs w:val="26"/>
              </w:rPr>
            </w:pPr>
            <w:r w:rsidRPr="0049064B">
              <w:rPr>
                <w:sz w:val="26"/>
                <w:szCs w:val="26"/>
              </w:rPr>
              <w:t>п/п</w:t>
            </w:r>
          </w:p>
        </w:tc>
        <w:tc>
          <w:tcPr>
            <w:tcW w:w="5316"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p w:rsidR="008D6178" w:rsidRPr="0049064B" w:rsidRDefault="008D6178" w:rsidP="003F262A">
            <w:pPr>
              <w:spacing w:line="24" w:lineRule="atLeast"/>
              <w:jc w:val="center"/>
              <w:rPr>
                <w:sz w:val="26"/>
                <w:szCs w:val="26"/>
              </w:rPr>
            </w:pPr>
            <w:r w:rsidRPr="0049064B">
              <w:rPr>
                <w:sz w:val="26"/>
                <w:szCs w:val="26"/>
              </w:rPr>
              <w:t>Наименование оборудования</w:t>
            </w:r>
          </w:p>
        </w:tc>
        <w:tc>
          <w:tcPr>
            <w:tcW w:w="851"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Ед.</w:t>
            </w:r>
          </w:p>
          <w:p w:rsidR="008D6178" w:rsidRPr="0049064B" w:rsidRDefault="008D6178" w:rsidP="003F262A">
            <w:pPr>
              <w:spacing w:line="24" w:lineRule="atLeast"/>
              <w:jc w:val="center"/>
              <w:rPr>
                <w:sz w:val="26"/>
                <w:szCs w:val="26"/>
              </w:rPr>
            </w:pPr>
            <w:r w:rsidRPr="0049064B">
              <w:rPr>
                <w:sz w:val="26"/>
                <w:szCs w:val="26"/>
              </w:rPr>
              <w:t>изм.</w:t>
            </w:r>
          </w:p>
        </w:tc>
        <w:tc>
          <w:tcPr>
            <w:tcW w:w="70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Колич.</w:t>
            </w:r>
          </w:p>
          <w:p w:rsidR="008D6178" w:rsidRPr="0049064B" w:rsidRDefault="008D6178" w:rsidP="003F262A">
            <w:pPr>
              <w:spacing w:line="24" w:lineRule="atLeast"/>
              <w:jc w:val="center"/>
              <w:rPr>
                <w:sz w:val="26"/>
                <w:szCs w:val="26"/>
              </w:rPr>
            </w:pPr>
            <w:r w:rsidRPr="0049064B">
              <w:rPr>
                <w:sz w:val="26"/>
                <w:szCs w:val="26"/>
              </w:rPr>
              <w:t>един.</w:t>
            </w:r>
          </w:p>
        </w:tc>
        <w:tc>
          <w:tcPr>
            <w:tcW w:w="113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Стоимость</w:t>
            </w:r>
          </w:p>
          <w:p w:rsidR="008D6178" w:rsidRPr="0049064B" w:rsidRDefault="008D6178" w:rsidP="003F262A">
            <w:pPr>
              <w:spacing w:line="24" w:lineRule="atLeast"/>
              <w:jc w:val="center"/>
              <w:rPr>
                <w:sz w:val="26"/>
                <w:szCs w:val="26"/>
              </w:rPr>
            </w:pPr>
            <w:r w:rsidRPr="0049064B">
              <w:rPr>
                <w:sz w:val="26"/>
                <w:szCs w:val="26"/>
              </w:rPr>
              <w:t>за единицу, руб.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Всего</w:t>
            </w:r>
          </w:p>
          <w:p w:rsidR="008D6178" w:rsidRPr="0049064B" w:rsidRDefault="008D6178" w:rsidP="003F262A">
            <w:pPr>
              <w:spacing w:line="24" w:lineRule="atLeast"/>
              <w:jc w:val="center"/>
              <w:rPr>
                <w:sz w:val="26"/>
                <w:szCs w:val="26"/>
              </w:rPr>
            </w:pPr>
            <w:r w:rsidRPr="0049064B">
              <w:rPr>
                <w:sz w:val="26"/>
                <w:szCs w:val="26"/>
              </w:rPr>
              <w:t>сумма, руб.</w:t>
            </w:r>
          </w:p>
        </w:tc>
      </w:tr>
      <w:tr w:rsidR="008D6178" w:rsidRPr="0049064B" w:rsidTr="00FF57D8">
        <w:trPr>
          <w:trHeight w:val="247"/>
        </w:trPr>
        <w:tc>
          <w:tcPr>
            <w:tcW w:w="36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c>
          <w:tcPr>
            <w:tcW w:w="5316" w:type="dxa"/>
            <w:tcBorders>
              <w:top w:val="single" w:sz="4" w:space="0" w:color="000000"/>
              <w:left w:val="single" w:sz="4" w:space="0" w:color="000000"/>
              <w:bottom w:val="single" w:sz="4" w:space="0" w:color="000000"/>
            </w:tcBorders>
            <w:shd w:val="clear" w:color="auto" w:fill="auto"/>
          </w:tcPr>
          <w:p w:rsidR="009D2A2C" w:rsidRPr="0049064B" w:rsidRDefault="00F918CF" w:rsidP="009D2A2C">
            <w:pPr>
              <w:snapToGrid w:val="0"/>
              <w:spacing w:line="24" w:lineRule="atLeast"/>
              <w:rPr>
                <w:sz w:val="26"/>
                <w:szCs w:val="26"/>
              </w:rPr>
            </w:pPr>
            <w:r>
              <w:rPr>
                <w:sz w:val="26"/>
                <w:szCs w:val="26"/>
              </w:rPr>
              <w:t xml:space="preserve"> ПРИМ 08Ф (с фискальным накопителем)</w:t>
            </w:r>
          </w:p>
        </w:tc>
        <w:tc>
          <w:tcPr>
            <w:tcW w:w="851"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c>
          <w:tcPr>
            <w:tcW w:w="709" w:type="dxa"/>
            <w:tcBorders>
              <w:top w:val="single" w:sz="4" w:space="0" w:color="000000"/>
              <w:left w:val="single" w:sz="4" w:space="0" w:color="000000"/>
              <w:bottom w:val="single" w:sz="4" w:space="0" w:color="000000"/>
            </w:tcBorders>
            <w:shd w:val="clear" w:color="auto" w:fill="auto"/>
          </w:tcPr>
          <w:p w:rsidR="008D6178" w:rsidRPr="0049064B" w:rsidRDefault="00D435B0" w:rsidP="003F262A">
            <w:pPr>
              <w:snapToGrid w:val="0"/>
              <w:spacing w:line="24" w:lineRule="atLeast"/>
              <w:jc w:val="center"/>
              <w:rPr>
                <w:sz w:val="26"/>
                <w:szCs w:val="26"/>
              </w:rPr>
            </w:pPr>
            <w:r>
              <w:rPr>
                <w:sz w:val="26"/>
                <w:szCs w:val="26"/>
              </w:rPr>
              <w:t>30</w:t>
            </w:r>
          </w:p>
        </w:tc>
        <w:tc>
          <w:tcPr>
            <w:tcW w:w="113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r>
      <w:tr w:rsidR="008D6178" w:rsidRPr="0049064B" w:rsidTr="00FF57D8">
        <w:trPr>
          <w:trHeight w:val="247"/>
        </w:trPr>
        <w:tc>
          <w:tcPr>
            <w:tcW w:w="36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c>
          <w:tcPr>
            <w:tcW w:w="5316"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c>
          <w:tcPr>
            <w:tcW w:w="70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c>
          <w:tcPr>
            <w:tcW w:w="113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r>
      <w:tr w:rsidR="008D6178" w:rsidRPr="0049064B" w:rsidTr="00FF57D8">
        <w:trPr>
          <w:trHeight w:val="247"/>
        </w:trPr>
        <w:tc>
          <w:tcPr>
            <w:tcW w:w="7240" w:type="dxa"/>
            <w:gridSpan w:val="4"/>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right"/>
              <w:rPr>
                <w:b/>
                <w:sz w:val="26"/>
                <w:szCs w:val="26"/>
              </w:rPr>
            </w:pPr>
            <w:r w:rsidRPr="0049064B">
              <w:rPr>
                <w:b/>
                <w:sz w:val="26"/>
                <w:szCs w:val="26"/>
              </w:rPr>
              <w:t>Итого:</w:t>
            </w:r>
          </w:p>
        </w:tc>
        <w:tc>
          <w:tcPr>
            <w:tcW w:w="1134"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b/>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b/>
                <w:sz w:val="26"/>
                <w:szCs w:val="26"/>
              </w:rPr>
            </w:pPr>
          </w:p>
        </w:tc>
      </w:tr>
    </w:tbl>
    <w:p w:rsidR="008D6178" w:rsidRPr="0049064B" w:rsidRDefault="008D6178" w:rsidP="003F262A">
      <w:pPr>
        <w:tabs>
          <w:tab w:val="left" w:pos="360"/>
        </w:tabs>
        <w:spacing w:line="24" w:lineRule="atLeast"/>
        <w:rPr>
          <w:sz w:val="26"/>
          <w:szCs w:val="26"/>
        </w:rPr>
      </w:pPr>
    </w:p>
    <w:p w:rsidR="008D6178" w:rsidRPr="0049064B" w:rsidRDefault="008D6178" w:rsidP="003F262A">
      <w:pPr>
        <w:tabs>
          <w:tab w:val="left" w:pos="360"/>
        </w:tabs>
        <w:spacing w:line="24" w:lineRule="atLeast"/>
        <w:rPr>
          <w:sz w:val="26"/>
          <w:szCs w:val="26"/>
        </w:rPr>
      </w:pPr>
      <w:r w:rsidRPr="0049064B">
        <w:rPr>
          <w:sz w:val="26"/>
          <w:szCs w:val="26"/>
        </w:rPr>
        <w:tab/>
        <w:t xml:space="preserve">Всего по расчету: </w:t>
      </w:r>
      <w:r w:rsidR="009D2A2C" w:rsidRPr="0049064B">
        <w:rPr>
          <w:sz w:val="26"/>
          <w:szCs w:val="26"/>
        </w:rPr>
        <w:t>__________________________________</w:t>
      </w:r>
    </w:p>
    <w:p w:rsidR="008D6178" w:rsidRPr="0049064B" w:rsidRDefault="008D6178" w:rsidP="003F262A">
      <w:pPr>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от Поставщика:</w:t>
      </w:r>
      <w:r w:rsidRPr="0049064B">
        <w:rPr>
          <w:sz w:val="26"/>
          <w:szCs w:val="26"/>
        </w:rPr>
        <w:tab/>
        <w:t>от Покупателя:</w:t>
      </w:r>
    </w:p>
    <w:p w:rsidR="008D6178" w:rsidRPr="0049064B" w:rsidRDefault="008D6178" w:rsidP="003F262A">
      <w:pPr>
        <w:tabs>
          <w:tab w:val="left" w:pos="5103"/>
        </w:tabs>
        <w:spacing w:line="24" w:lineRule="atLeast"/>
        <w:rPr>
          <w:sz w:val="26"/>
          <w:szCs w:val="26"/>
        </w:rPr>
      </w:pPr>
      <w:r w:rsidRPr="0049064B">
        <w:rPr>
          <w:sz w:val="26"/>
          <w:szCs w:val="26"/>
        </w:rPr>
        <w:tab/>
        <w:t>Генеральный директор</w:t>
      </w:r>
      <w:r w:rsidRPr="0049064B">
        <w:rPr>
          <w:sz w:val="26"/>
          <w:szCs w:val="26"/>
        </w:rPr>
        <w:tab/>
      </w:r>
    </w:p>
    <w:p w:rsidR="008D6178" w:rsidRPr="0049064B" w:rsidRDefault="008D6178" w:rsidP="003F262A">
      <w:pPr>
        <w:tabs>
          <w:tab w:val="left" w:pos="5103"/>
        </w:tabs>
        <w:spacing w:line="24" w:lineRule="atLeast"/>
        <w:rPr>
          <w:sz w:val="26"/>
          <w:szCs w:val="26"/>
        </w:rPr>
      </w:pPr>
      <w:r w:rsidRPr="0049064B">
        <w:rPr>
          <w:sz w:val="26"/>
          <w:szCs w:val="26"/>
        </w:rPr>
        <w:tab/>
        <w:t>ОАО «ППК»</w:t>
      </w:r>
      <w:r w:rsidRPr="0049064B">
        <w:rPr>
          <w:sz w:val="26"/>
          <w:szCs w:val="26"/>
        </w:rPr>
        <w:tab/>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 xml:space="preserve">______________________ </w:t>
      </w:r>
      <w:r w:rsidRPr="0049064B">
        <w:rPr>
          <w:sz w:val="26"/>
          <w:szCs w:val="26"/>
        </w:rPr>
        <w:tab/>
        <w:t>_____________________  С.А. Канцур</w:t>
      </w: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Default="008D6178"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49064B" w:rsidRDefault="0049064B" w:rsidP="003F262A">
      <w:pPr>
        <w:spacing w:line="24" w:lineRule="atLeast"/>
        <w:rPr>
          <w:sz w:val="26"/>
          <w:szCs w:val="26"/>
        </w:rPr>
      </w:pPr>
    </w:p>
    <w:p w:rsidR="008118AA" w:rsidRDefault="008118AA" w:rsidP="003F262A">
      <w:pPr>
        <w:spacing w:line="24" w:lineRule="atLeast"/>
        <w:rPr>
          <w:sz w:val="26"/>
          <w:szCs w:val="26"/>
        </w:rPr>
      </w:pPr>
    </w:p>
    <w:p w:rsidR="008118AA" w:rsidRDefault="008118AA" w:rsidP="003F262A">
      <w:pPr>
        <w:spacing w:line="24" w:lineRule="atLeast"/>
        <w:rPr>
          <w:sz w:val="26"/>
          <w:szCs w:val="26"/>
        </w:rPr>
      </w:pPr>
    </w:p>
    <w:p w:rsidR="008118AA" w:rsidRDefault="008118AA" w:rsidP="003F262A">
      <w:pPr>
        <w:spacing w:line="24" w:lineRule="atLeast"/>
        <w:rPr>
          <w:sz w:val="26"/>
          <w:szCs w:val="26"/>
        </w:rPr>
      </w:pPr>
    </w:p>
    <w:p w:rsidR="008118AA" w:rsidRDefault="008118AA" w:rsidP="003F262A">
      <w:pPr>
        <w:spacing w:line="24" w:lineRule="atLeast"/>
        <w:rPr>
          <w:sz w:val="26"/>
          <w:szCs w:val="26"/>
        </w:rPr>
      </w:pPr>
    </w:p>
    <w:p w:rsidR="008D65EA" w:rsidRPr="0049064B" w:rsidRDefault="008D6178" w:rsidP="003F262A">
      <w:pPr>
        <w:spacing w:line="24" w:lineRule="atLeast"/>
        <w:rPr>
          <w:sz w:val="26"/>
          <w:szCs w:val="26"/>
        </w:rPr>
      </w:pPr>
      <w:r w:rsidRPr="0049064B">
        <w:rPr>
          <w:sz w:val="26"/>
          <w:szCs w:val="26"/>
        </w:rPr>
        <w:tab/>
        <w:t xml:space="preserve">                                                                                                   </w:t>
      </w:r>
    </w:p>
    <w:p w:rsidR="008D65C1" w:rsidRPr="0049064B" w:rsidRDefault="008D6178" w:rsidP="003F262A">
      <w:pPr>
        <w:spacing w:line="24" w:lineRule="atLeast"/>
        <w:rPr>
          <w:sz w:val="26"/>
          <w:szCs w:val="26"/>
        </w:rPr>
      </w:pPr>
      <w:r w:rsidRPr="0049064B">
        <w:rPr>
          <w:sz w:val="26"/>
          <w:szCs w:val="26"/>
        </w:rPr>
        <w:t xml:space="preserve"> </w:t>
      </w:r>
    </w:p>
    <w:p w:rsidR="008D6178" w:rsidRPr="0049064B" w:rsidRDefault="008D65C1" w:rsidP="009D2A2C">
      <w:pPr>
        <w:spacing w:line="24" w:lineRule="atLeast"/>
        <w:jc w:val="right"/>
        <w:rPr>
          <w:sz w:val="26"/>
          <w:szCs w:val="26"/>
        </w:rPr>
      </w:pPr>
      <w:r w:rsidRPr="0049064B">
        <w:rPr>
          <w:sz w:val="26"/>
          <w:szCs w:val="26"/>
        </w:rPr>
        <w:lastRenderedPageBreak/>
        <w:t xml:space="preserve">                                                                                                                 </w:t>
      </w:r>
      <w:r w:rsidR="008D6178" w:rsidRPr="0049064B">
        <w:rPr>
          <w:sz w:val="26"/>
          <w:szCs w:val="26"/>
        </w:rPr>
        <w:t>Приложение № 4</w:t>
      </w:r>
    </w:p>
    <w:p w:rsidR="008D6178" w:rsidRPr="0049064B" w:rsidRDefault="008D6178" w:rsidP="003F262A">
      <w:pPr>
        <w:tabs>
          <w:tab w:val="left" w:pos="6804"/>
        </w:tabs>
        <w:spacing w:line="24" w:lineRule="atLeast"/>
        <w:rPr>
          <w:sz w:val="26"/>
          <w:szCs w:val="26"/>
        </w:rPr>
      </w:pPr>
      <w:r w:rsidRPr="0049064B">
        <w:rPr>
          <w:sz w:val="26"/>
          <w:szCs w:val="26"/>
        </w:rPr>
        <w:tab/>
        <w:t xml:space="preserve">к Договору № </w:t>
      </w:r>
    </w:p>
    <w:p w:rsidR="008D6178" w:rsidRPr="0049064B" w:rsidRDefault="008D6178" w:rsidP="003F262A">
      <w:pPr>
        <w:tabs>
          <w:tab w:val="left" w:pos="6804"/>
        </w:tabs>
        <w:spacing w:line="24" w:lineRule="atLeast"/>
        <w:rPr>
          <w:sz w:val="26"/>
          <w:szCs w:val="26"/>
        </w:rPr>
      </w:pPr>
    </w:p>
    <w:p w:rsidR="008D6178" w:rsidRPr="0049064B" w:rsidRDefault="008D6178" w:rsidP="003F262A">
      <w:pPr>
        <w:spacing w:line="24" w:lineRule="atLeast"/>
        <w:jc w:val="center"/>
        <w:rPr>
          <w:sz w:val="26"/>
          <w:szCs w:val="26"/>
        </w:rPr>
      </w:pPr>
      <w:r w:rsidRPr="0049064B">
        <w:rPr>
          <w:sz w:val="26"/>
          <w:szCs w:val="26"/>
        </w:rPr>
        <w:t>ГРАФИК ОПЛАТЫ</w:t>
      </w:r>
    </w:p>
    <w:p w:rsidR="008D6178" w:rsidRPr="0049064B" w:rsidRDefault="008D6178" w:rsidP="003F262A">
      <w:pPr>
        <w:spacing w:line="24" w:lineRule="atLeast"/>
        <w:rPr>
          <w:sz w:val="26"/>
          <w:szCs w:val="26"/>
        </w:rPr>
      </w:pPr>
    </w:p>
    <w:p w:rsidR="008D6178" w:rsidRPr="0049064B" w:rsidRDefault="008D65C1" w:rsidP="003F262A">
      <w:pPr>
        <w:tabs>
          <w:tab w:val="left" w:pos="7655"/>
        </w:tabs>
        <w:spacing w:line="24" w:lineRule="atLeast"/>
        <w:rPr>
          <w:sz w:val="26"/>
          <w:szCs w:val="26"/>
        </w:rPr>
      </w:pPr>
      <w:r w:rsidRPr="0049064B">
        <w:rPr>
          <w:sz w:val="26"/>
          <w:szCs w:val="26"/>
        </w:rPr>
        <w:t xml:space="preserve">г. Пермь                                                                                                              </w:t>
      </w:r>
      <w:r w:rsidR="008D6178" w:rsidRPr="0049064B">
        <w:rPr>
          <w:sz w:val="26"/>
          <w:szCs w:val="26"/>
        </w:rPr>
        <w:t>_________ 201</w:t>
      </w:r>
      <w:r w:rsidR="009D2A2C" w:rsidRPr="0049064B">
        <w:rPr>
          <w:sz w:val="26"/>
          <w:szCs w:val="26"/>
        </w:rPr>
        <w:t>7</w:t>
      </w:r>
      <w:r w:rsidR="008D6178" w:rsidRPr="0049064B">
        <w:rPr>
          <w:sz w:val="26"/>
          <w:szCs w:val="26"/>
        </w:rPr>
        <w:t xml:space="preserve"> г.</w:t>
      </w:r>
    </w:p>
    <w:p w:rsidR="008D6178" w:rsidRPr="0049064B" w:rsidRDefault="008D6178" w:rsidP="003F262A">
      <w:pPr>
        <w:spacing w:line="24" w:lineRule="atLeast"/>
        <w:jc w:val="center"/>
        <w:rPr>
          <w:sz w:val="26"/>
          <w:szCs w:val="26"/>
        </w:rPr>
      </w:pPr>
    </w:p>
    <w:p w:rsidR="008D6178" w:rsidRPr="0049064B" w:rsidRDefault="008D6178" w:rsidP="003F262A">
      <w:pPr>
        <w:spacing w:line="24" w:lineRule="atLeast"/>
        <w:jc w:val="center"/>
        <w:rPr>
          <w:sz w:val="26"/>
          <w:szCs w:val="26"/>
        </w:rPr>
      </w:pPr>
    </w:p>
    <w:tbl>
      <w:tblPr>
        <w:tblpPr w:leftFromText="180" w:rightFromText="180" w:vertAnchor="text" w:tblpY="1"/>
        <w:tblOverlap w:val="never"/>
        <w:tblW w:w="9560" w:type="dxa"/>
        <w:tblLayout w:type="fixed"/>
        <w:tblCellMar>
          <w:left w:w="57" w:type="dxa"/>
          <w:right w:w="57" w:type="dxa"/>
        </w:tblCellMar>
        <w:tblLook w:val="0000" w:firstRow="0" w:lastRow="0" w:firstColumn="0" w:lastColumn="0" w:noHBand="0" w:noVBand="0"/>
      </w:tblPr>
      <w:tblGrid>
        <w:gridCol w:w="719"/>
        <w:gridCol w:w="4588"/>
        <w:gridCol w:w="1843"/>
        <w:gridCol w:w="2410"/>
      </w:tblGrid>
      <w:tr w:rsidR="008D6178" w:rsidRPr="0049064B" w:rsidTr="00FF57D8">
        <w:trPr>
          <w:trHeight w:val="1288"/>
        </w:trPr>
        <w:tc>
          <w:tcPr>
            <w:tcW w:w="71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w:t>
            </w:r>
          </w:p>
          <w:p w:rsidR="008D6178" w:rsidRPr="0049064B" w:rsidRDefault="008D6178" w:rsidP="003F262A">
            <w:pPr>
              <w:spacing w:line="24" w:lineRule="atLeast"/>
              <w:jc w:val="center"/>
              <w:rPr>
                <w:sz w:val="26"/>
                <w:szCs w:val="26"/>
              </w:rPr>
            </w:pPr>
            <w:r w:rsidRPr="0049064B">
              <w:rPr>
                <w:sz w:val="26"/>
                <w:szCs w:val="26"/>
              </w:rPr>
              <w:t>п/п</w:t>
            </w:r>
          </w:p>
        </w:tc>
        <w:tc>
          <w:tcPr>
            <w:tcW w:w="4588"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p w:rsidR="008D6178" w:rsidRPr="0049064B" w:rsidRDefault="008D6178" w:rsidP="003F262A">
            <w:pPr>
              <w:spacing w:line="24" w:lineRule="atLeast"/>
              <w:jc w:val="center"/>
              <w:rPr>
                <w:sz w:val="26"/>
                <w:szCs w:val="26"/>
              </w:rPr>
            </w:pPr>
            <w:r w:rsidRPr="0049064B">
              <w:rPr>
                <w:sz w:val="26"/>
                <w:szCs w:val="26"/>
              </w:rPr>
              <w:t>Оплата по Договору</w:t>
            </w:r>
          </w:p>
        </w:tc>
        <w:tc>
          <w:tcPr>
            <w:tcW w:w="1843" w:type="dxa"/>
            <w:tcBorders>
              <w:top w:val="single" w:sz="4" w:space="0" w:color="000000"/>
              <w:left w:val="single" w:sz="4" w:space="0" w:color="000000"/>
            </w:tcBorders>
          </w:tcPr>
          <w:p w:rsidR="008D6178" w:rsidRPr="0049064B" w:rsidRDefault="008D6178" w:rsidP="003F262A">
            <w:pPr>
              <w:snapToGrid w:val="0"/>
              <w:spacing w:line="24" w:lineRule="atLeast"/>
              <w:jc w:val="center"/>
              <w:rPr>
                <w:sz w:val="26"/>
                <w:szCs w:val="26"/>
              </w:rPr>
            </w:pPr>
            <w:r w:rsidRPr="0049064B">
              <w:rPr>
                <w:sz w:val="26"/>
                <w:szCs w:val="26"/>
              </w:rPr>
              <w:t>Оплата за оборудование</w:t>
            </w:r>
          </w:p>
          <w:p w:rsidR="008D6178" w:rsidRPr="0049064B" w:rsidRDefault="008D6178" w:rsidP="003F262A">
            <w:pPr>
              <w:snapToGrid w:val="0"/>
              <w:spacing w:line="24" w:lineRule="atLeast"/>
              <w:jc w:val="center"/>
              <w:rPr>
                <w:sz w:val="26"/>
                <w:szCs w:val="26"/>
              </w:rPr>
            </w:pPr>
            <w:r w:rsidRPr="0049064B">
              <w:rPr>
                <w:sz w:val="26"/>
                <w:szCs w:val="26"/>
              </w:rPr>
              <w:t>руб.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Оплата за программное обеспечение</w:t>
            </w:r>
          </w:p>
          <w:p w:rsidR="008D6178" w:rsidRPr="0049064B" w:rsidRDefault="008D6178" w:rsidP="003F262A">
            <w:pPr>
              <w:snapToGrid w:val="0"/>
              <w:spacing w:line="24" w:lineRule="atLeast"/>
              <w:jc w:val="center"/>
              <w:rPr>
                <w:sz w:val="26"/>
                <w:szCs w:val="26"/>
              </w:rPr>
            </w:pPr>
            <w:r w:rsidRPr="0049064B">
              <w:rPr>
                <w:sz w:val="26"/>
                <w:szCs w:val="26"/>
              </w:rPr>
              <w:t>руб.</w:t>
            </w:r>
          </w:p>
        </w:tc>
      </w:tr>
      <w:tr w:rsidR="008D6178" w:rsidRPr="0049064B" w:rsidTr="00FF57D8">
        <w:tc>
          <w:tcPr>
            <w:tcW w:w="71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pacing w:line="24" w:lineRule="atLeast"/>
              <w:jc w:val="center"/>
              <w:rPr>
                <w:sz w:val="26"/>
                <w:szCs w:val="26"/>
              </w:rPr>
            </w:pPr>
            <w:r w:rsidRPr="0049064B">
              <w:rPr>
                <w:sz w:val="26"/>
                <w:szCs w:val="26"/>
              </w:rPr>
              <w:t>1.</w:t>
            </w:r>
          </w:p>
        </w:tc>
        <w:tc>
          <w:tcPr>
            <w:tcW w:w="4588"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rPr>
                <w:sz w:val="26"/>
                <w:szCs w:val="26"/>
              </w:rPr>
            </w:pPr>
            <w:r w:rsidRPr="0049064B">
              <w:rPr>
                <w:sz w:val="26"/>
                <w:szCs w:val="26"/>
              </w:rPr>
              <w:t>Предварительная оплата</w:t>
            </w:r>
          </w:p>
        </w:tc>
        <w:tc>
          <w:tcPr>
            <w:tcW w:w="1843" w:type="dxa"/>
            <w:tcBorders>
              <w:top w:val="single" w:sz="4" w:space="0" w:color="000000"/>
              <w:left w:val="single" w:sz="4" w:space="0" w:color="000000"/>
              <w:bottom w:val="single" w:sz="4" w:space="0" w:color="000000"/>
            </w:tcBorders>
          </w:tcPr>
          <w:p w:rsidR="008D6178" w:rsidRPr="0049064B" w:rsidRDefault="008D6178" w:rsidP="003F262A">
            <w:pPr>
              <w:spacing w:line="24" w:lineRule="atLeast"/>
              <w:jc w:val="center"/>
              <w:rPr>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pacing w:line="24" w:lineRule="atLeast"/>
              <w:jc w:val="center"/>
              <w:rPr>
                <w:sz w:val="26"/>
                <w:szCs w:val="26"/>
              </w:rPr>
            </w:pPr>
          </w:p>
        </w:tc>
      </w:tr>
      <w:tr w:rsidR="008D6178" w:rsidRPr="0049064B" w:rsidTr="00FF57D8">
        <w:tc>
          <w:tcPr>
            <w:tcW w:w="71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pacing w:line="24" w:lineRule="atLeast"/>
              <w:jc w:val="center"/>
              <w:rPr>
                <w:sz w:val="26"/>
                <w:szCs w:val="26"/>
              </w:rPr>
            </w:pPr>
            <w:r w:rsidRPr="0049064B">
              <w:rPr>
                <w:sz w:val="26"/>
                <w:szCs w:val="26"/>
              </w:rPr>
              <w:t>2.</w:t>
            </w:r>
          </w:p>
        </w:tc>
        <w:tc>
          <w:tcPr>
            <w:tcW w:w="4588"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pacing w:line="24" w:lineRule="atLeast"/>
              <w:rPr>
                <w:sz w:val="26"/>
                <w:szCs w:val="26"/>
              </w:rPr>
            </w:pPr>
            <w:r w:rsidRPr="0049064B">
              <w:rPr>
                <w:sz w:val="26"/>
                <w:szCs w:val="26"/>
              </w:rPr>
              <w:t>Окончательный расчет по факту поставки</w:t>
            </w:r>
          </w:p>
        </w:tc>
        <w:tc>
          <w:tcPr>
            <w:tcW w:w="1843" w:type="dxa"/>
            <w:tcBorders>
              <w:top w:val="single" w:sz="4" w:space="0" w:color="000000"/>
              <w:left w:val="single" w:sz="4" w:space="0" w:color="000000"/>
              <w:bottom w:val="single" w:sz="4" w:space="0" w:color="000000"/>
            </w:tcBorders>
          </w:tcPr>
          <w:p w:rsidR="008D6178" w:rsidRPr="0049064B" w:rsidRDefault="008D6178" w:rsidP="003F262A">
            <w:pPr>
              <w:spacing w:line="24" w:lineRule="atLeast"/>
              <w:jc w:val="center"/>
              <w:rPr>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pacing w:line="24" w:lineRule="atLeast"/>
              <w:ind w:hanging="57"/>
              <w:jc w:val="center"/>
              <w:rPr>
                <w:sz w:val="26"/>
                <w:szCs w:val="26"/>
              </w:rPr>
            </w:pPr>
          </w:p>
        </w:tc>
      </w:tr>
      <w:tr w:rsidR="008D6178" w:rsidRPr="0049064B" w:rsidTr="00FF57D8">
        <w:tc>
          <w:tcPr>
            <w:tcW w:w="719" w:type="dxa"/>
            <w:tcBorders>
              <w:top w:val="single" w:sz="4" w:space="0" w:color="auto"/>
              <w:left w:val="single" w:sz="4" w:space="0" w:color="auto"/>
              <w:bottom w:val="single" w:sz="4" w:space="0" w:color="auto"/>
            </w:tcBorders>
            <w:shd w:val="clear" w:color="auto" w:fill="auto"/>
          </w:tcPr>
          <w:p w:rsidR="008D6178" w:rsidRPr="0049064B" w:rsidRDefault="008D6178" w:rsidP="003F262A">
            <w:pPr>
              <w:spacing w:line="24" w:lineRule="atLeast"/>
              <w:jc w:val="center"/>
              <w:rPr>
                <w:b/>
                <w:sz w:val="26"/>
                <w:szCs w:val="26"/>
              </w:rPr>
            </w:pPr>
          </w:p>
        </w:tc>
        <w:tc>
          <w:tcPr>
            <w:tcW w:w="4588" w:type="dxa"/>
            <w:tcBorders>
              <w:top w:val="single" w:sz="4" w:space="0" w:color="auto"/>
              <w:bottom w:val="single" w:sz="4" w:space="0" w:color="auto"/>
              <w:right w:val="single" w:sz="4" w:space="0" w:color="auto"/>
            </w:tcBorders>
            <w:shd w:val="clear" w:color="auto" w:fill="auto"/>
          </w:tcPr>
          <w:p w:rsidR="008D6178" w:rsidRPr="0049064B" w:rsidRDefault="008D6178" w:rsidP="003F262A">
            <w:pPr>
              <w:spacing w:line="24" w:lineRule="atLeast"/>
              <w:rPr>
                <w:b/>
                <w:sz w:val="26"/>
                <w:szCs w:val="26"/>
              </w:rPr>
            </w:pPr>
            <w:r w:rsidRPr="0049064B">
              <w:rPr>
                <w:b/>
                <w:sz w:val="26"/>
                <w:szCs w:val="26"/>
              </w:rPr>
              <w:t>ИТОГО:</w:t>
            </w:r>
          </w:p>
        </w:tc>
        <w:tc>
          <w:tcPr>
            <w:tcW w:w="1843" w:type="dxa"/>
            <w:tcBorders>
              <w:top w:val="single" w:sz="4" w:space="0" w:color="000000"/>
              <w:bottom w:val="single" w:sz="4" w:space="0" w:color="000000"/>
              <w:right w:val="single" w:sz="4" w:space="0" w:color="auto"/>
            </w:tcBorders>
          </w:tcPr>
          <w:p w:rsidR="008D6178" w:rsidRPr="0049064B" w:rsidRDefault="008D6178" w:rsidP="003F262A">
            <w:pPr>
              <w:spacing w:line="24" w:lineRule="atLeast"/>
              <w:jc w:val="center"/>
              <w:rPr>
                <w:b/>
                <w:sz w:val="26"/>
                <w:szCs w:val="26"/>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8D6178" w:rsidRPr="0049064B" w:rsidRDefault="008D6178" w:rsidP="003F262A">
            <w:pPr>
              <w:spacing w:line="24" w:lineRule="atLeast"/>
              <w:ind w:hanging="57"/>
              <w:jc w:val="center"/>
              <w:rPr>
                <w:b/>
                <w:sz w:val="26"/>
                <w:szCs w:val="26"/>
              </w:rPr>
            </w:pPr>
          </w:p>
        </w:tc>
      </w:tr>
    </w:tbl>
    <w:p w:rsidR="008D6178" w:rsidRPr="0049064B" w:rsidRDefault="008D6178" w:rsidP="003F262A">
      <w:pPr>
        <w:spacing w:line="24" w:lineRule="atLeast"/>
        <w:rPr>
          <w:sz w:val="26"/>
          <w:szCs w:val="26"/>
        </w:rPr>
      </w:pPr>
      <w:r w:rsidRPr="0049064B">
        <w:rPr>
          <w:sz w:val="26"/>
          <w:szCs w:val="26"/>
        </w:rPr>
        <w:br w:type="textWrapping" w:clear="all"/>
      </w:r>
    </w:p>
    <w:p w:rsidR="008D6178" w:rsidRPr="0049064B" w:rsidRDefault="008D6178" w:rsidP="003F262A">
      <w:pPr>
        <w:spacing w:line="24" w:lineRule="atLeast"/>
        <w:rPr>
          <w:sz w:val="26"/>
          <w:szCs w:val="26"/>
        </w:rPr>
      </w:pPr>
      <w:r w:rsidRPr="0049064B">
        <w:rPr>
          <w:sz w:val="26"/>
          <w:szCs w:val="26"/>
        </w:rPr>
        <w:t xml:space="preserve">Всего: </w:t>
      </w:r>
      <w:r w:rsidR="009D2A2C" w:rsidRPr="0049064B">
        <w:rPr>
          <w:sz w:val="26"/>
          <w:szCs w:val="26"/>
        </w:rPr>
        <w:t>______________________________</w:t>
      </w:r>
      <w:r w:rsidRPr="0049064B">
        <w:rPr>
          <w:sz w:val="26"/>
          <w:szCs w:val="26"/>
        </w:rPr>
        <w:t xml:space="preserve"> рублей.</w:t>
      </w:r>
    </w:p>
    <w:p w:rsidR="008D6178" w:rsidRPr="0049064B" w:rsidRDefault="008D6178" w:rsidP="003F262A">
      <w:pPr>
        <w:spacing w:line="24" w:lineRule="atLeast"/>
        <w:rPr>
          <w:color w:val="FF0000"/>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от Поставщика:</w:t>
      </w:r>
      <w:r w:rsidRPr="0049064B">
        <w:rPr>
          <w:sz w:val="26"/>
          <w:szCs w:val="26"/>
        </w:rPr>
        <w:tab/>
        <w:t>от Покупателя:</w:t>
      </w:r>
    </w:p>
    <w:p w:rsidR="008D6178" w:rsidRPr="0049064B" w:rsidRDefault="008D6178" w:rsidP="003F262A">
      <w:pPr>
        <w:tabs>
          <w:tab w:val="left" w:pos="5103"/>
        </w:tabs>
        <w:spacing w:line="24" w:lineRule="atLeast"/>
        <w:rPr>
          <w:sz w:val="26"/>
          <w:szCs w:val="26"/>
        </w:rPr>
      </w:pPr>
      <w:r w:rsidRPr="0049064B">
        <w:rPr>
          <w:sz w:val="26"/>
          <w:szCs w:val="26"/>
        </w:rPr>
        <w:tab/>
        <w:t>Генеральный директор</w:t>
      </w:r>
      <w:r w:rsidRPr="0049064B">
        <w:rPr>
          <w:sz w:val="26"/>
          <w:szCs w:val="26"/>
        </w:rPr>
        <w:tab/>
      </w:r>
    </w:p>
    <w:p w:rsidR="008D6178" w:rsidRPr="0049064B" w:rsidRDefault="008D6178" w:rsidP="003F262A">
      <w:pPr>
        <w:tabs>
          <w:tab w:val="left" w:pos="5103"/>
        </w:tabs>
        <w:spacing w:line="24" w:lineRule="atLeast"/>
        <w:rPr>
          <w:sz w:val="26"/>
          <w:szCs w:val="26"/>
        </w:rPr>
      </w:pPr>
      <w:r w:rsidRPr="0049064B">
        <w:rPr>
          <w:sz w:val="26"/>
          <w:szCs w:val="26"/>
        </w:rPr>
        <w:tab/>
        <w:t>ОАО «ППК»</w:t>
      </w:r>
      <w:r w:rsidRPr="0049064B">
        <w:rPr>
          <w:sz w:val="26"/>
          <w:szCs w:val="26"/>
        </w:rPr>
        <w:tab/>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_____________</w:t>
      </w:r>
      <w:r w:rsidR="009D2A2C" w:rsidRPr="0049064B">
        <w:rPr>
          <w:sz w:val="26"/>
          <w:szCs w:val="26"/>
        </w:rPr>
        <w:t xml:space="preserve">_________ </w:t>
      </w:r>
      <w:r w:rsidR="009D2A2C" w:rsidRPr="0049064B">
        <w:rPr>
          <w:sz w:val="26"/>
          <w:szCs w:val="26"/>
        </w:rPr>
        <w:tab/>
        <w:t>________________</w:t>
      </w:r>
      <w:r w:rsidRPr="0049064B">
        <w:rPr>
          <w:sz w:val="26"/>
          <w:szCs w:val="26"/>
        </w:rPr>
        <w:t xml:space="preserve">  С.А. Канцур</w:t>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F81690" w:rsidRDefault="00F81690" w:rsidP="003F262A">
      <w:pPr>
        <w:tabs>
          <w:tab w:val="left" w:pos="5103"/>
        </w:tabs>
        <w:spacing w:line="24" w:lineRule="atLeast"/>
        <w:rPr>
          <w:sz w:val="26"/>
          <w:szCs w:val="26"/>
        </w:rPr>
      </w:pPr>
    </w:p>
    <w:p w:rsidR="0049064B" w:rsidRDefault="0049064B" w:rsidP="003F262A">
      <w:pPr>
        <w:tabs>
          <w:tab w:val="left" w:pos="5103"/>
        </w:tabs>
        <w:spacing w:line="24" w:lineRule="atLeast"/>
        <w:rPr>
          <w:sz w:val="26"/>
          <w:szCs w:val="26"/>
        </w:rPr>
      </w:pPr>
    </w:p>
    <w:p w:rsidR="0049064B" w:rsidRDefault="0049064B" w:rsidP="003F262A">
      <w:pPr>
        <w:tabs>
          <w:tab w:val="left" w:pos="5103"/>
        </w:tabs>
        <w:spacing w:line="24" w:lineRule="atLeast"/>
        <w:rPr>
          <w:sz w:val="26"/>
          <w:szCs w:val="26"/>
        </w:rPr>
      </w:pPr>
    </w:p>
    <w:p w:rsidR="0049064B" w:rsidRDefault="0049064B" w:rsidP="003F262A">
      <w:pPr>
        <w:tabs>
          <w:tab w:val="left" w:pos="5103"/>
        </w:tabs>
        <w:spacing w:line="24" w:lineRule="atLeast"/>
        <w:rPr>
          <w:sz w:val="26"/>
          <w:szCs w:val="26"/>
        </w:rPr>
      </w:pPr>
    </w:p>
    <w:p w:rsidR="0049064B" w:rsidRPr="0049064B" w:rsidRDefault="0049064B" w:rsidP="003F262A">
      <w:pPr>
        <w:tabs>
          <w:tab w:val="left" w:pos="5103"/>
        </w:tabs>
        <w:spacing w:line="24" w:lineRule="atLeast"/>
        <w:rPr>
          <w:sz w:val="26"/>
          <w:szCs w:val="26"/>
        </w:rPr>
      </w:pPr>
    </w:p>
    <w:p w:rsidR="00F81690" w:rsidRPr="0049064B" w:rsidRDefault="00F81690"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spacing w:line="24" w:lineRule="atLeast"/>
        <w:rPr>
          <w:sz w:val="26"/>
          <w:szCs w:val="26"/>
        </w:rPr>
      </w:pPr>
      <w:r w:rsidRPr="0049064B">
        <w:rPr>
          <w:sz w:val="26"/>
          <w:szCs w:val="26"/>
        </w:rPr>
        <w:lastRenderedPageBreak/>
        <w:t xml:space="preserve">                                                                                                 Приложение № 5</w:t>
      </w:r>
    </w:p>
    <w:p w:rsidR="008D6178" w:rsidRPr="0049064B" w:rsidRDefault="008D6178" w:rsidP="003F262A">
      <w:pPr>
        <w:tabs>
          <w:tab w:val="left" w:pos="6804"/>
        </w:tabs>
        <w:spacing w:line="24" w:lineRule="atLeast"/>
        <w:rPr>
          <w:sz w:val="26"/>
          <w:szCs w:val="26"/>
        </w:rPr>
      </w:pPr>
      <w:r w:rsidRPr="0049064B">
        <w:rPr>
          <w:sz w:val="26"/>
          <w:szCs w:val="26"/>
        </w:rPr>
        <w:tab/>
        <w:t xml:space="preserve">к Договору № </w:t>
      </w:r>
    </w:p>
    <w:p w:rsidR="008D6178" w:rsidRPr="0049064B" w:rsidRDefault="008D6178" w:rsidP="003F262A">
      <w:pPr>
        <w:pStyle w:val="af9"/>
        <w:tabs>
          <w:tab w:val="clear" w:pos="567"/>
        </w:tabs>
        <w:spacing w:line="24" w:lineRule="atLeast"/>
        <w:ind w:left="0" w:firstLine="0"/>
        <w:jc w:val="center"/>
        <w:rPr>
          <w:sz w:val="26"/>
          <w:szCs w:val="26"/>
        </w:rPr>
      </w:pPr>
    </w:p>
    <w:p w:rsidR="008D6178" w:rsidRPr="0049064B" w:rsidRDefault="008D6178" w:rsidP="003F262A">
      <w:pPr>
        <w:pStyle w:val="af9"/>
        <w:tabs>
          <w:tab w:val="clear" w:pos="567"/>
        </w:tabs>
        <w:spacing w:line="24" w:lineRule="atLeast"/>
        <w:ind w:left="0" w:firstLine="0"/>
        <w:rPr>
          <w:sz w:val="26"/>
          <w:szCs w:val="26"/>
        </w:rPr>
      </w:pPr>
      <w:r w:rsidRPr="0049064B">
        <w:rPr>
          <w:sz w:val="26"/>
          <w:szCs w:val="26"/>
        </w:rPr>
        <w:t xml:space="preserve">                                 Форма АКТ приема-передачи ОБОРУДОВАНИЯ</w:t>
      </w:r>
    </w:p>
    <w:p w:rsidR="009D2A2C" w:rsidRPr="0049064B" w:rsidRDefault="009D2A2C" w:rsidP="003F262A">
      <w:pPr>
        <w:pStyle w:val="af9"/>
        <w:tabs>
          <w:tab w:val="clear" w:pos="567"/>
        </w:tabs>
        <w:spacing w:line="24" w:lineRule="atLeast"/>
        <w:ind w:left="0" w:firstLine="0"/>
        <w:rPr>
          <w:sz w:val="26"/>
          <w:szCs w:val="26"/>
        </w:rPr>
      </w:pPr>
    </w:p>
    <w:p w:rsidR="008D6178" w:rsidRPr="0049064B" w:rsidRDefault="008D6178" w:rsidP="003F262A">
      <w:pPr>
        <w:tabs>
          <w:tab w:val="left" w:pos="0"/>
          <w:tab w:val="left" w:pos="7655"/>
        </w:tabs>
        <w:spacing w:line="24" w:lineRule="atLeast"/>
        <w:rPr>
          <w:sz w:val="26"/>
          <w:szCs w:val="26"/>
          <w:u w:val="single"/>
        </w:rPr>
      </w:pPr>
      <w:r w:rsidRPr="0049064B">
        <w:rPr>
          <w:sz w:val="26"/>
          <w:szCs w:val="26"/>
        </w:rPr>
        <w:t>г. Перм</w:t>
      </w:r>
      <w:r w:rsidR="009D2A2C" w:rsidRPr="0049064B">
        <w:rPr>
          <w:sz w:val="26"/>
          <w:szCs w:val="26"/>
        </w:rPr>
        <w:t>ь</w:t>
      </w:r>
      <w:r w:rsidRPr="0049064B">
        <w:rPr>
          <w:sz w:val="26"/>
          <w:szCs w:val="26"/>
        </w:rPr>
        <w:t>_______ 201</w:t>
      </w:r>
      <w:r w:rsidR="009D2A2C" w:rsidRPr="0049064B">
        <w:rPr>
          <w:sz w:val="26"/>
          <w:szCs w:val="26"/>
        </w:rPr>
        <w:t>7</w:t>
      </w:r>
      <w:r w:rsidRPr="0049064B">
        <w:rPr>
          <w:sz w:val="26"/>
          <w:szCs w:val="26"/>
        </w:rPr>
        <w:t>г.</w:t>
      </w:r>
    </w:p>
    <w:p w:rsidR="008D6178" w:rsidRPr="0049064B" w:rsidRDefault="008D6178" w:rsidP="003F262A">
      <w:pPr>
        <w:tabs>
          <w:tab w:val="left" w:pos="0"/>
          <w:tab w:val="left" w:pos="7655"/>
        </w:tabs>
        <w:spacing w:line="24" w:lineRule="atLeast"/>
        <w:rPr>
          <w:sz w:val="26"/>
          <w:szCs w:val="26"/>
          <w:u w:val="single"/>
        </w:rPr>
      </w:pPr>
    </w:p>
    <w:p w:rsidR="008D6178" w:rsidRPr="0049064B" w:rsidRDefault="008D6178" w:rsidP="003F262A">
      <w:pPr>
        <w:tabs>
          <w:tab w:val="left" w:pos="0"/>
          <w:tab w:val="left" w:pos="7655"/>
        </w:tabs>
        <w:spacing w:line="24" w:lineRule="atLeast"/>
        <w:rPr>
          <w:sz w:val="26"/>
          <w:szCs w:val="26"/>
        </w:rPr>
      </w:pPr>
    </w:p>
    <w:p w:rsidR="008D6178" w:rsidRPr="0049064B" w:rsidRDefault="008D6178" w:rsidP="003F262A">
      <w:pPr>
        <w:tabs>
          <w:tab w:val="left" w:pos="0"/>
          <w:tab w:val="left" w:pos="6804"/>
        </w:tabs>
        <w:spacing w:line="24" w:lineRule="atLeast"/>
        <w:ind w:left="57"/>
        <w:rPr>
          <w:bCs/>
          <w:sz w:val="26"/>
          <w:szCs w:val="26"/>
        </w:rPr>
      </w:pPr>
      <w:r w:rsidRPr="0049064B">
        <w:rPr>
          <w:sz w:val="26"/>
          <w:szCs w:val="26"/>
        </w:rPr>
        <w:t xml:space="preserve">_________________________________________, в лице _____________________________, действующего на основании ________, с одной стороны и ОАО «Пермская пригородная компания», в лице генерального директора Канцура Сергея Александровича, с другой стороны </w:t>
      </w:r>
      <w:r w:rsidRPr="0049064B">
        <w:rPr>
          <w:bCs/>
          <w:sz w:val="26"/>
          <w:szCs w:val="26"/>
        </w:rPr>
        <w:t>составили настоящий Акт в том, что</w:t>
      </w:r>
    </w:p>
    <w:p w:rsidR="008D6178" w:rsidRPr="0049064B" w:rsidRDefault="008D6178" w:rsidP="003F262A">
      <w:pPr>
        <w:spacing w:line="24" w:lineRule="atLeast"/>
        <w:ind w:left="57"/>
        <w:rPr>
          <w:bCs/>
          <w:sz w:val="26"/>
          <w:szCs w:val="26"/>
        </w:rPr>
      </w:pPr>
      <w:r w:rsidRPr="0049064B">
        <w:rPr>
          <w:bCs/>
          <w:sz w:val="26"/>
          <w:szCs w:val="26"/>
        </w:rPr>
        <w:t>______________ передает, а ОАО «Пермская пригородная компания» принимает следующее оборудование:</w:t>
      </w:r>
    </w:p>
    <w:p w:rsidR="008D6178" w:rsidRPr="0049064B" w:rsidRDefault="008D6178" w:rsidP="003F262A">
      <w:pPr>
        <w:spacing w:line="24" w:lineRule="atLeast"/>
        <w:ind w:left="57" w:hanging="57"/>
        <w:rPr>
          <w:sz w:val="26"/>
          <w:szCs w:val="26"/>
        </w:rPr>
      </w:pPr>
      <w:r w:rsidRPr="0049064B">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063"/>
        <w:gridCol w:w="1979"/>
        <w:gridCol w:w="1721"/>
      </w:tblGrid>
      <w:tr w:rsidR="008D6178" w:rsidRPr="0049064B" w:rsidTr="009D2A2C">
        <w:tc>
          <w:tcPr>
            <w:tcW w:w="808" w:type="dxa"/>
            <w:tcBorders>
              <w:top w:val="single" w:sz="4" w:space="0" w:color="auto"/>
              <w:left w:val="single" w:sz="4" w:space="0" w:color="auto"/>
              <w:bottom w:val="single" w:sz="4" w:space="0" w:color="auto"/>
              <w:right w:val="single" w:sz="4" w:space="0" w:color="auto"/>
            </w:tcBorders>
          </w:tcPr>
          <w:p w:rsidR="008D6178" w:rsidRPr="0049064B" w:rsidRDefault="008D6178" w:rsidP="003F262A">
            <w:pPr>
              <w:spacing w:line="24" w:lineRule="atLeast"/>
              <w:ind w:left="57"/>
              <w:jc w:val="center"/>
              <w:rPr>
                <w:bCs/>
                <w:sz w:val="26"/>
                <w:szCs w:val="26"/>
              </w:rPr>
            </w:pPr>
            <w:r w:rsidRPr="0049064B">
              <w:rPr>
                <w:bCs/>
                <w:sz w:val="26"/>
                <w:szCs w:val="26"/>
              </w:rPr>
              <w:t>№№</w:t>
            </w:r>
          </w:p>
        </w:tc>
        <w:tc>
          <w:tcPr>
            <w:tcW w:w="5063" w:type="dxa"/>
            <w:tcBorders>
              <w:top w:val="single" w:sz="4" w:space="0" w:color="auto"/>
              <w:left w:val="single" w:sz="4" w:space="0" w:color="auto"/>
              <w:bottom w:val="single" w:sz="4" w:space="0" w:color="auto"/>
              <w:right w:val="single" w:sz="4" w:space="0" w:color="auto"/>
            </w:tcBorders>
          </w:tcPr>
          <w:p w:rsidR="008D6178" w:rsidRPr="0049064B" w:rsidRDefault="008D6178" w:rsidP="003F262A">
            <w:pPr>
              <w:spacing w:line="24" w:lineRule="atLeast"/>
              <w:ind w:left="57"/>
              <w:jc w:val="center"/>
              <w:rPr>
                <w:bCs/>
                <w:sz w:val="26"/>
                <w:szCs w:val="26"/>
              </w:rPr>
            </w:pPr>
            <w:r w:rsidRPr="0049064B">
              <w:rPr>
                <w:bCs/>
                <w:sz w:val="26"/>
                <w:szCs w:val="26"/>
              </w:rPr>
              <w:t>Наименование оборудования</w:t>
            </w:r>
          </w:p>
        </w:tc>
        <w:tc>
          <w:tcPr>
            <w:tcW w:w="1979" w:type="dxa"/>
            <w:tcBorders>
              <w:top w:val="single" w:sz="4" w:space="0" w:color="auto"/>
              <w:left w:val="single" w:sz="4" w:space="0" w:color="auto"/>
              <w:bottom w:val="single" w:sz="4" w:space="0" w:color="auto"/>
              <w:right w:val="single" w:sz="4" w:space="0" w:color="auto"/>
            </w:tcBorders>
            <w:hideMark/>
          </w:tcPr>
          <w:p w:rsidR="008D6178" w:rsidRPr="0049064B" w:rsidRDefault="008D6178" w:rsidP="003F262A">
            <w:pPr>
              <w:spacing w:line="24" w:lineRule="atLeast"/>
              <w:ind w:left="57" w:hanging="23"/>
              <w:jc w:val="center"/>
              <w:rPr>
                <w:bCs/>
                <w:sz w:val="26"/>
                <w:szCs w:val="26"/>
              </w:rPr>
            </w:pPr>
            <w:r w:rsidRPr="0049064B">
              <w:rPr>
                <w:bCs/>
                <w:sz w:val="26"/>
                <w:szCs w:val="26"/>
              </w:rPr>
              <w:t>Заводской номер</w:t>
            </w:r>
          </w:p>
        </w:tc>
        <w:tc>
          <w:tcPr>
            <w:tcW w:w="1721" w:type="dxa"/>
            <w:tcBorders>
              <w:top w:val="single" w:sz="4" w:space="0" w:color="auto"/>
              <w:left w:val="single" w:sz="4" w:space="0" w:color="auto"/>
              <w:bottom w:val="single" w:sz="4" w:space="0" w:color="auto"/>
              <w:right w:val="single" w:sz="4" w:space="0" w:color="auto"/>
            </w:tcBorders>
          </w:tcPr>
          <w:p w:rsidR="008D6178" w:rsidRPr="0049064B" w:rsidRDefault="008D6178" w:rsidP="003F262A">
            <w:pPr>
              <w:spacing w:line="24" w:lineRule="atLeast"/>
              <w:ind w:left="57" w:hanging="23"/>
              <w:jc w:val="center"/>
              <w:rPr>
                <w:bCs/>
                <w:sz w:val="26"/>
                <w:szCs w:val="26"/>
              </w:rPr>
            </w:pPr>
            <w:r w:rsidRPr="0049064B">
              <w:rPr>
                <w:bCs/>
                <w:sz w:val="26"/>
                <w:szCs w:val="26"/>
              </w:rPr>
              <w:t>Количество, шт</w:t>
            </w:r>
          </w:p>
        </w:tc>
      </w:tr>
      <w:tr w:rsidR="009D2A2C" w:rsidRPr="0049064B" w:rsidTr="009D2A2C">
        <w:tc>
          <w:tcPr>
            <w:tcW w:w="808" w:type="dxa"/>
            <w:tcBorders>
              <w:top w:val="single" w:sz="4" w:space="0" w:color="auto"/>
              <w:left w:val="single" w:sz="4" w:space="0" w:color="auto"/>
              <w:bottom w:val="single" w:sz="4" w:space="0" w:color="auto"/>
              <w:right w:val="single" w:sz="4" w:space="0" w:color="auto"/>
            </w:tcBorders>
          </w:tcPr>
          <w:p w:rsidR="009D2A2C" w:rsidRPr="0049064B" w:rsidRDefault="009D2A2C" w:rsidP="001305A7">
            <w:pPr>
              <w:snapToGrid w:val="0"/>
              <w:spacing w:line="24" w:lineRule="atLeast"/>
              <w:jc w:val="center"/>
              <w:rPr>
                <w:sz w:val="26"/>
                <w:szCs w:val="26"/>
              </w:rPr>
            </w:pPr>
          </w:p>
        </w:tc>
        <w:tc>
          <w:tcPr>
            <w:tcW w:w="5063" w:type="dxa"/>
            <w:tcBorders>
              <w:top w:val="single" w:sz="4" w:space="0" w:color="auto"/>
              <w:left w:val="single" w:sz="4" w:space="0" w:color="auto"/>
              <w:bottom w:val="single" w:sz="4" w:space="0" w:color="auto"/>
              <w:right w:val="single" w:sz="4" w:space="0" w:color="auto"/>
            </w:tcBorders>
          </w:tcPr>
          <w:p w:rsidR="009D2A2C" w:rsidRPr="0049064B" w:rsidRDefault="009D2A2C" w:rsidP="009D2A2C">
            <w:pPr>
              <w:snapToGrid w:val="0"/>
              <w:spacing w:line="24" w:lineRule="atLeast"/>
              <w:rPr>
                <w:sz w:val="26"/>
                <w:szCs w:val="26"/>
              </w:rPr>
            </w:pPr>
          </w:p>
        </w:tc>
        <w:tc>
          <w:tcPr>
            <w:tcW w:w="1979" w:type="dxa"/>
            <w:tcBorders>
              <w:top w:val="single" w:sz="4" w:space="0" w:color="auto"/>
              <w:left w:val="single" w:sz="4" w:space="0" w:color="auto"/>
              <w:bottom w:val="single" w:sz="4" w:space="0" w:color="auto"/>
              <w:right w:val="single" w:sz="4" w:space="0" w:color="auto"/>
            </w:tcBorders>
          </w:tcPr>
          <w:p w:rsidR="009D2A2C" w:rsidRPr="0049064B" w:rsidRDefault="009D2A2C" w:rsidP="003F262A">
            <w:pPr>
              <w:shd w:val="clear" w:color="auto" w:fill="FFFFFF"/>
              <w:spacing w:line="24" w:lineRule="atLeast"/>
              <w:ind w:hanging="23"/>
              <w:jc w:val="center"/>
              <w:rPr>
                <w:bCs/>
                <w:sz w:val="26"/>
                <w:szCs w:val="26"/>
              </w:rPr>
            </w:pPr>
          </w:p>
        </w:tc>
        <w:tc>
          <w:tcPr>
            <w:tcW w:w="1721" w:type="dxa"/>
            <w:tcBorders>
              <w:top w:val="single" w:sz="4" w:space="0" w:color="auto"/>
              <w:left w:val="single" w:sz="4" w:space="0" w:color="auto"/>
              <w:bottom w:val="single" w:sz="4" w:space="0" w:color="auto"/>
              <w:right w:val="single" w:sz="4" w:space="0" w:color="auto"/>
            </w:tcBorders>
          </w:tcPr>
          <w:p w:rsidR="009D2A2C" w:rsidRPr="0049064B" w:rsidRDefault="009D2A2C" w:rsidP="003F262A">
            <w:pPr>
              <w:spacing w:line="24" w:lineRule="atLeast"/>
              <w:ind w:left="57" w:hanging="23"/>
              <w:jc w:val="center"/>
              <w:rPr>
                <w:bCs/>
                <w:sz w:val="26"/>
                <w:szCs w:val="26"/>
              </w:rPr>
            </w:pPr>
          </w:p>
        </w:tc>
      </w:tr>
      <w:tr w:rsidR="009D2A2C" w:rsidRPr="0049064B" w:rsidTr="009D2A2C">
        <w:tc>
          <w:tcPr>
            <w:tcW w:w="808" w:type="dxa"/>
            <w:tcBorders>
              <w:top w:val="single" w:sz="4" w:space="0" w:color="auto"/>
              <w:left w:val="single" w:sz="4" w:space="0" w:color="auto"/>
              <w:bottom w:val="single" w:sz="4" w:space="0" w:color="auto"/>
              <w:right w:val="single" w:sz="4" w:space="0" w:color="auto"/>
            </w:tcBorders>
          </w:tcPr>
          <w:p w:rsidR="009D2A2C" w:rsidRPr="0049064B" w:rsidRDefault="009D2A2C" w:rsidP="001305A7">
            <w:pPr>
              <w:snapToGrid w:val="0"/>
              <w:spacing w:line="24" w:lineRule="atLeast"/>
              <w:jc w:val="center"/>
              <w:rPr>
                <w:sz w:val="26"/>
                <w:szCs w:val="26"/>
              </w:rPr>
            </w:pPr>
          </w:p>
        </w:tc>
        <w:tc>
          <w:tcPr>
            <w:tcW w:w="5063" w:type="dxa"/>
            <w:tcBorders>
              <w:top w:val="single" w:sz="4" w:space="0" w:color="auto"/>
              <w:left w:val="single" w:sz="4" w:space="0" w:color="auto"/>
              <w:bottom w:val="single" w:sz="4" w:space="0" w:color="auto"/>
              <w:right w:val="single" w:sz="4" w:space="0" w:color="auto"/>
            </w:tcBorders>
          </w:tcPr>
          <w:p w:rsidR="009D2A2C" w:rsidRPr="0049064B" w:rsidRDefault="009D2A2C" w:rsidP="001305A7">
            <w:pPr>
              <w:snapToGrid w:val="0"/>
              <w:spacing w:line="24" w:lineRule="atLeast"/>
              <w:rPr>
                <w:sz w:val="26"/>
                <w:szCs w:val="26"/>
              </w:rPr>
            </w:pPr>
          </w:p>
        </w:tc>
        <w:tc>
          <w:tcPr>
            <w:tcW w:w="1979" w:type="dxa"/>
            <w:tcBorders>
              <w:top w:val="single" w:sz="4" w:space="0" w:color="auto"/>
              <w:left w:val="single" w:sz="4" w:space="0" w:color="auto"/>
              <w:bottom w:val="single" w:sz="4" w:space="0" w:color="auto"/>
              <w:right w:val="single" w:sz="4" w:space="0" w:color="auto"/>
            </w:tcBorders>
          </w:tcPr>
          <w:p w:rsidR="009D2A2C" w:rsidRPr="0049064B" w:rsidRDefault="009D2A2C" w:rsidP="003F262A">
            <w:pPr>
              <w:spacing w:line="24" w:lineRule="atLeast"/>
              <w:ind w:left="57" w:hanging="23"/>
              <w:jc w:val="center"/>
              <w:rPr>
                <w:bCs/>
                <w:sz w:val="26"/>
                <w:szCs w:val="26"/>
              </w:rPr>
            </w:pPr>
          </w:p>
        </w:tc>
        <w:tc>
          <w:tcPr>
            <w:tcW w:w="1721" w:type="dxa"/>
            <w:tcBorders>
              <w:top w:val="single" w:sz="4" w:space="0" w:color="auto"/>
              <w:left w:val="single" w:sz="4" w:space="0" w:color="auto"/>
              <w:bottom w:val="single" w:sz="4" w:space="0" w:color="auto"/>
              <w:right w:val="single" w:sz="4" w:space="0" w:color="auto"/>
            </w:tcBorders>
          </w:tcPr>
          <w:p w:rsidR="009D2A2C" w:rsidRPr="0049064B" w:rsidRDefault="009D2A2C" w:rsidP="003F262A">
            <w:pPr>
              <w:spacing w:line="24" w:lineRule="atLeast"/>
              <w:ind w:left="57" w:hanging="23"/>
              <w:jc w:val="center"/>
              <w:rPr>
                <w:bCs/>
                <w:sz w:val="26"/>
                <w:szCs w:val="26"/>
              </w:rPr>
            </w:pPr>
          </w:p>
        </w:tc>
      </w:tr>
    </w:tbl>
    <w:p w:rsidR="008D6178" w:rsidRPr="0049064B" w:rsidRDefault="008D6178" w:rsidP="003F262A">
      <w:pPr>
        <w:spacing w:line="24" w:lineRule="atLeast"/>
        <w:ind w:left="57"/>
        <w:rPr>
          <w:bCs/>
          <w:sz w:val="26"/>
          <w:szCs w:val="26"/>
        </w:rPr>
      </w:pPr>
    </w:p>
    <w:p w:rsidR="008D6178" w:rsidRPr="0049064B" w:rsidRDefault="008D6178" w:rsidP="003F262A">
      <w:pPr>
        <w:spacing w:line="24" w:lineRule="atLeast"/>
        <w:ind w:left="57"/>
        <w:rPr>
          <w:bCs/>
          <w:sz w:val="26"/>
          <w:szCs w:val="26"/>
        </w:rPr>
      </w:pPr>
    </w:p>
    <w:p w:rsidR="008D6178" w:rsidRPr="0049064B" w:rsidRDefault="008D6178" w:rsidP="003F262A">
      <w:pPr>
        <w:spacing w:line="24" w:lineRule="atLeast"/>
        <w:ind w:left="57"/>
        <w:rPr>
          <w:bCs/>
          <w:sz w:val="26"/>
          <w:szCs w:val="26"/>
        </w:rPr>
      </w:pPr>
      <w:r w:rsidRPr="0049064B">
        <w:rPr>
          <w:bCs/>
          <w:sz w:val="26"/>
          <w:szCs w:val="26"/>
        </w:rPr>
        <w:t>Комплектность проверена.</w:t>
      </w:r>
    </w:p>
    <w:p w:rsidR="008D6178" w:rsidRPr="0049064B" w:rsidRDefault="008D6178" w:rsidP="003F262A">
      <w:pPr>
        <w:spacing w:line="24" w:lineRule="atLeast"/>
        <w:ind w:left="57"/>
        <w:rPr>
          <w:bCs/>
          <w:sz w:val="26"/>
          <w:szCs w:val="26"/>
        </w:rPr>
      </w:pPr>
      <w:r w:rsidRPr="0049064B">
        <w:rPr>
          <w:bCs/>
          <w:sz w:val="26"/>
          <w:szCs w:val="26"/>
        </w:rPr>
        <w:t>__________________ по качеству и составу принятого оборудования претензий не имеет.</w:t>
      </w:r>
    </w:p>
    <w:p w:rsidR="008D6178" w:rsidRPr="0049064B" w:rsidRDefault="008D6178" w:rsidP="003F262A">
      <w:pPr>
        <w:spacing w:line="24" w:lineRule="atLeast"/>
        <w:ind w:left="57"/>
        <w:rPr>
          <w:bCs/>
          <w:sz w:val="26"/>
          <w:szCs w:val="26"/>
        </w:rPr>
      </w:pPr>
    </w:p>
    <w:p w:rsidR="008D6178" w:rsidRPr="0049064B" w:rsidRDefault="008D6178" w:rsidP="003F262A">
      <w:pPr>
        <w:spacing w:line="24" w:lineRule="atLeast"/>
        <w:ind w:left="57"/>
        <w:rPr>
          <w:bCs/>
          <w:sz w:val="26"/>
          <w:szCs w:val="26"/>
        </w:rPr>
      </w:pPr>
      <w:r w:rsidRPr="0049064B">
        <w:rPr>
          <w:bCs/>
          <w:sz w:val="26"/>
          <w:szCs w:val="26"/>
        </w:rPr>
        <w:t>Настоящий акт составлен _________201</w:t>
      </w:r>
      <w:r w:rsidR="009D2A2C" w:rsidRPr="0049064B">
        <w:rPr>
          <w:bCs/>
          <w:sz w:val="26"/>
          <w:szCs w:val="26"/>
        </w:rPr>
        <w:t>7</w:t>
      </w:r>
      <w:r w:rsidRPr="0049064B">
        <w:rPr>
          <w:bCs/>
          <w:sz w:val="26"/>
          <w:szCs w:val="26"/>
        </w:rPr>
        <w:t xml:space="preserve"> г. в двух экземплярах, по одному экземпляру для каждой из Сторон.</w:t>
      </w:r>
    </w:p>
    <w:p w:rsidR="008D6178" w:rsidRPr="0049064B" w:rsidRDefault="008D6178" w:rsidP="003F262A">
      <w:pPr>
        <w:tabs>
          <w:tab w:val="left" w:pos="2127"/>
        </w:tabs>
        <w:spacing w:line="24" w:lineRule="atLeast"/>
        <w:ind w:left="57"/>
        <w:rPr>
          <w:b/>
          <w:sz w:val="26"/>
          <w:szCs w:val="26"/>
        </w:rPr>
      </w:pPr>
    </w:p>
    <w:p w:rsidR="008D6178" w:rsidRPr="0049064B" w:rsidRDefault="008D6178" w:rsidP="003F262A">
      <w:pPr>
        <w:tabs>
          <w:tab w:val="left" w:pos="5103"/>
        </w:tabs>
        <w:spacing w:line="24" w:lineRule="atLeast"/>
        <w:rPr>
          <w:sz w:val="26"/>
          <w:szCs w:val="26"/>
        </w:rPr>
      </w:pPr>
      <w:r w:rsidRPr="0049064B">
        <w:rPr>
          <w:sz w:val="26"/>
          <w:szCs w:val="26"/>
        </w:rPr>
        <w:t>Форма согласована:</w:t>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от Поставщика:</w:t>
      </w:r>
      <w:r w:rsidRPr="0049064B">
        <w:rPr>
          <w:sz w:val="26"/>
          <w:szCs w:val="26"/>
        </w:rPr>
        <w:tab/>
        <w:t>от Покупателя:</w:t>
      </w:r>
    </w:p>
    <w:p w:rsidR="008D6178" w:rsidRPr="0049064B" w:rsidRDefault="008D6178" w:rsidP="003F262A">
      <w:pPr>
        <w:tabs>
          <w:tab w:val="left" w:pos="5103"/>
        </w:tabs>
        <w:spacing w:line="24" w:lineRule="atLeast"/>
        <w:rPr>
          <w:sz w:val="26"/>
          <w:szCs w:val="26"/>
        </w:rPr>
      </w:pPr>
      <w:r w:rsidRPr="0049064B">
        <w:rPr>
          <w:sz w:val="26"/>
          <w:szCs w:val="26"/>
        </w:rPr>
        <w:tab/>
        <w:t>Генеральный директор</w:t>
      </w:r>
      <w:r w:rsidRPr="0049064B">
        <w:rPr>
          <w:sz w:val="26"/>
          <w:szCs w:val="26"/>
        </w:rPr>
        <w:tab/>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ab/>
        <w:t>ОАО «ППК»</w:t>
      </w:r>
      <w:r w:rsidRPr="0049064B">
        <w:rPr>
          <w:sz w:val="26"/>
          <w:szCs w:val="26"/>
        </w:rPr>
        <w:tab/>
      </w:r>
    </w:p>
    <w:p w:rsidR="008D65C1" w:rsidRPr="0049064B" w:rsidRDefault="008D65C1" w:rsidP="003F262A">
      <w:pPr>
        <w:tabs>
          <w:tab w:val="left" w:pos="5103"/>
        </w:tabs>
        <w:spacing w:line="24" w:lineRule="atLeast"/>
        <w:rPr>
          <w:sz w:val="26"/>
          <w:szCs w:val="26"/>
        </w:rPr>
      </w:pPr>
    </w:p>
    <w:p w:rsidR="008D65C1" w:rsidRPr="0049064B" w:rsidRDefault="008D65C1"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______________</w:t>
      </w:r>
      <w:r w:rsidR="009D2A2C" w:rsidRPr="0049064B">
        <w:rPr>
          <w:sz w:val="26"/>
          <w:szCs w:val="26"/>
        </w:rPr>
        <w:t xml:space="preserve">________ </w:t>
      </w:r>
      <w:r w:rsidR="009D2A2C" w:rsidRPr="0049064B">
        <w:rPr>
          <w:sz w:val="26"/>
          <w:szCs w:val="26"/>
        </w:rPr>
        <w:tab/>
        <w:t>________________</w:t>
      </w:r>
      <w:r w:rsidRPr="0049064B">
        <w:rPr>
          <w:sz w:val="26"/>
          <w:szCs w:val="26"/>
        </w:rPr>
        <w:t xml:space="preserve"> С. А. Канцур</w:t>
      </w:r>
    </w:p>
    <w:p w:rsidR="009F09B8" w:rsidRPr="0049064B" w:rsidRDefault="009F09B8" w:rsidP="003F262A">
      <w:pPr>
        <w:spacing w:line="24" w:lineRule="atLeast"/>
        <w:rPr>
          <w:sz w:val="26"/>
          <w:szCs w:val="26"/>
        </w:rPr>
      </w:pPr>
    </w:p>
    <w:p w:rsidR="009F09B8" w:rsidRPr="0049064B" w:rsidRDefault="009F09B8" w:rsidP="003F262A">
      <w:pPr>
        <w:spacing w:line="24" w:lineRule="atLeast"/>
        <w:rPr>
          <w:sz w:val="26"/>
          <w:szCs w:val="26"/>
        </w:rPr>
      </w:pPr>
    </w:p>
    <w:p w:rsidR="009F09B8" w:rsidRPr="0049064B" w:rsidRDefault="009F09B8" w:rsidP="003F262A">
      <w:pPr>
        <w:spacing w:line="24" w:lineRule="atLeast"/>
        <w:rPr>
          <w:sz w:val="26"/>
          <w:szCs w:val="26"/>
        </w:rPr>
      </w:pPr>
    </w:p>
    <w:p w:rsidR="00BD6941" w:rsidRPr="0049064B" w:rsidRDefault="00BD6941" w:rsidP="003F262A">
      <w:pPr>
        <w:spacing w:line="24" w:lineRule="atLeast"/>
        <w:rPr>
          <w:sz w:val="26"/>
          <w:szCs w:val="26"/>
        </w:rPr>
      </w:pPr>
    </w:p>
    <w:sectPr w:rsidR="00BD6941" w:rsidRPr="0049064B" w:rsidSect="00A01762">
      <w:headerReference w:type="even" r:id="rId20"/>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F5" w:rsidRDefault="003A1CF5" w:rsidP="009F09B8">
      <w:r>
        <w:separator/>
      </w:r>
    </w:p>
  </w:endnote>
  <w:endnote w:type="continuationSeparator" w:id="0">
    <w:p w:rsidR="003A1CF5" w:rsidRDefault="003A1CF5" w:rsidP="009F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A0" w:rsidRDefault="00935CA0" w:rsidP="00A01762">
    <w:pPr>
      <w:pStyle w:val="a1"/>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F5" w:rsidRDefault="003A1CF5" w:rsidP="009F09B8">
      <w:r>
        <w:separator/>
      </w:r>
    </w:p>
  </w:footnote>
  <w:footnote w:type="continuationSeparator" w:id="0">
    <w:p w:rsidR="003A1CF5" w:rsidRDefault="003A1CF5" w:rsidP="009F0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A0" w:rsidRDefault="00935CA0">
    <w:pPr>
      <w:pStyle w:val="a0"/>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35CA0" w:rsidRDefault="00935CA0">
    <w:pPr>
      <w:pStyle w:val="a0"/>
    </w:pPr>
  </w:p>
  <w:p w:rsidR="00935CA0" w:rsidRDefault="00935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A0" w:rsidRPr="0049106F" w:rsidRDefault="00935CA0" w:rsidP="00A01762">
    <w:pPr>
      <w:pStyle w:val="a0"/>
      <w:framePr w:wrap="around" w:vAnchor="text" w:hAnchor="page" w:x="5881" w:y="2"/>
      <w:numPr>
        <w:ilvl w:val="0"/>
        <w:numId w:val="0"/>
      </w:numPr>
      <w:rPr>
        <w:color w:val="FFFFFF"/>
      </w:rPr>
    </w:pPr>
    <w:r>
      <w:rPr>
        <w:rStyle w:val="aa"/>
        <w:color w:val="FFFFFF"/>
      </w:rPr>
      <w:fldChar w:fldCharType="begin"/>
    </w:r>
    <w:r>
      <w:rPr>
        <w:rStyle w:val="aa"/>
        <w:color w:val="FFFFFF"/>
      </w:rPr>
      <w:instrText xml:space="preserve">PAGE  </w:instrText>
    </w:r>
    <w:r>
      <w:rPr>
        <w:rStyle w:val="aa"/>
        <w:color w:val="FFFFFF"/>
      </w:rPr>
      <w:fldChar w:fldCharType="separate"/>
    </w:r>
    <w:r w:rsidR="00267A3E">
      <w:rPr>
        <w:rStyle w:val="aa"/>
        <w:noProof/>
        <w:color w:val="FFFFFF"/>
      </w:rPr>
      <w:t>3</w:t>
    </w:r>
    <w:r>
      <w:rPr>
        <w:rStyle w:val="aa"/>
        <w:color w:val="FFFFFF"/>
      </w:rPr>
      <w:fldChar w:fldCharType="end"/>
    </w:r>
  </w:p>
  <w:p w:rsidR="00935CA0" w:rsidRPr="00724555" w:rsidRDefault="00935CA0" w:rsidP="00A01762">
    <w:pPr>
      <w:pStyle w:val="a0"/>
      <w:numPr>
        <w:ilvl w:val="0"/>
        <w:numId w:val="0"/>
      </w:numPr>
      <w:tabs>
        <w:tab w:val="clear" w:pos="9355"/>
        <w:tab w:val="right" w:pos="10080"/>
      </w:tabs>
      <w:rPr>
        <w:rFonts w:ascii="Arial Narrow" w:hAnsi="Arial Narrow"/>
      </w:rPr>
    </w:pPr>
  </w:p>
  <w:p w:rsidR="00935CA0" w:rsidRDefault="00935C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BAC7C0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5"/>
    <w:multiLevelType w:val="singleLevel"/>
    <w:tmpl w:val="00000005"/>
    <w:name w:val="WW8Num32322222222323"/>
    <w:lvl w:ilvl="0">
      <w:start w:val="1"/>
      <w:numFmt w:val="bullet"/>
      <w:lvlText w:val=""/>
      <w:lvlJc w:val="left"/>
      <w:pPr>
        <w:tabs>
          <w:tab w:val="num" w:pos="1440"/>
        </w:tabs>
        <w:ind w:left="1440" w:hanging="360"/>
      </w:pPr>
      <w:rPr>
        <w:rFonts w:ascii="Symbol" w:hAnsi="Symbol"/>
        <w:color w:val="auto"/>
      </w:rPr>
    </w:lvl>
  </w:abstractNum>
  <w:abstractNum w:abstractNumId="3">
    <w:nsid w:val="00000014"/>
    <w:multiLevelType w:val="multilevel"/>
    <w:tmpl w:val="00000014"/>
    <w:name w:val="WW8Num2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992921"/>
    <w:multiLevelType w:val="hybridMultilevel"/>
    <w:tmpl w:val="B2B205DA"/>
    <w:lvl w:ilvl="0" w:tplc="EDE4F9E0">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25F1613"/>
    <w:multiLevelType w:val="hybridMultilevel"/>
    <w:tmpl w:val="FDBEF830"/>
    <w:lvl w:ilvl="0" w:tplc="7BE8E74C">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48F1932"/>
    <w:multiLevelType w:val="hybridMultilevel"/>
    <w:tmpl w:val="8290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B31F1"/>
    <w:multiLevelType w:val="hybridMultilevel"/>
    <w:tmpl w:val="4364D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5C0BBB"/>
    <w:multiLevelType w:val="multilevel"/>
    <w:tmpl w:val="3D2C4A98"/>
    <w:name w:val="WW8Num323222222223232222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8E5EC2"/>
    <w:multiLevelType w:val="multilevel"/>
    <w:tmpl w:val="09ECE6CC"/>
    <w:lvl w:ilvl="0">
      <w:start w:val="1"/>
      <w:numFmt w:val="bullet"/>
      <w:lvlText w:val=""/>
      <w:lvlJc w:val="left"/>
      <w:pPr>
        <w:tabs>
          <w:tab w:val="num" w:pos="720"/>
        </w:tabs>
        <w:ind w:left="1152" w:hanging="432"/>
      </w:pPr>
      <w:rPr>
        <w:rFonts w:ascii="Symbol" w:hAnsi="Symbol"/>
        <w:color w:val="auto"/>
      </w:rPr>
    </w:lvl>
    <w:lvl w:ilvl="1">
      <w:start w:val="1"/>
      <w:numFmt w:val="bullet"/>
      <w:lvlText w:val=""/>
      <w:lvlJc w:val="left"/>
      <w:pPr>
        <w:tabs>
          <w:tab w:val="num" w:pos="1296"/>
        </w:tabs>
        <w:ind w:left="1296" w:hanging="576"/>
      </w:pPr>
      <w:rPr>
        <w:rFonts w:ascii="Symbol" w:hAnsi="Symbol"/>
        <w:color w:val="auto"/>
      </w:rPr>
    </w:lvl>
    <w:lvl w:ilvl="2">
      <w:start w:val="1"/>
      <w:numFmt w:val="decimal"/>
      <w:lvlText w:val="4...%2.%3"/>
      <w:lvlJc w:val="left"/>
      <w:pPr>
        <w:tabs>
          <w:tab w:val="num" w:pos="1440"/>
        </w:tabs>
        <w:ind w:left="1440" w:hanging="720"/>
      </w:pPr>
    </w:lvl>
    <w:lvl w:ilvl="3">
      <w:start w:val="1"/>
      <w:numFmt w:val="decimal"/>
      <w:lvlText w:val="...%2.%3.%4"/>
      <w:lvlJc w:val="left"/>
      <w:pPr>
        <w:tabs>
          <w:tab w:val="num" w:pos="1584"/>
        </w:tabs>
        <w:ind w:left="1584" w:hanging="864"/>
      </w:pPr>
    </w:lvl>
    <w:lvl w:ilvl="4">
      <w:start w:val="1"/>
      <w:numFmt w:val="decimal"/>
      <w:lvlText w:val="...%2.%3.%4.%5"/>
      <w:lvlJc w:val="left"/>
      <w:pPr>
        <w:tabs>
          <w:tab w:val="num" w:pos="1728"/>
        </w:tabs>
        <w:ind w:left="1728" w:hanging="1008"/>
      </w:pPr>
    </w:lvl>
    <w:lvl w:ilvl="5">
      <w:start w:val="1"/>
      <w:numFmt w:val="decimal"/>
      <w:lvlText w:val="...%2.%3.%4.%5.%6"/>
      <w:lvlJc w:val="left"/>
      <w:pPr>
        <w:tabs>
          <w:tab w:val="num" w:pos="1872"/>
        </w:tabs>
        <w:ind w:left="1872" w:hanging="1152"/>
      </w:pPr>
    </w:lvl>
    <w:lvl w:ilvl="6">
      <w:start w:val="1"/>
      <w:numFmt w:val="decimal"/>
      <w:lvlText w:val="...%2.%3.%4.%5.%6.%7"/>
      <w:lvlJc w:val="left"/>
      <w:pPr>
        <w:tabs>
          <w:tab w:val="num" w:pos="2016"/>
        </w:tabs>
        <w:ind w:left="2016" w:hanging="1296"/>
      </w:pPr>
    </w:lvl>
    <w:lvl w:ilvl="7">
      <w:start w:val="1"/>
      <w:numFmt w:val="decimal"/>
      <w:lvlText w:val="...%2.%3.%4.%5.%6.%7.%8"/>
      <w:lvlJc w:val="left"/>
      <w:pPr>
        <w:tabs>
          <w:tab w:val="num" w:pos="2160"/>
        </w:tabs>
        <w:ind w:left="2160" w:hanging="1440"/>
      </w:pPr>
    </w:lvl>
    <w:lvl w:ilvl="8">
      <w:start w:val="1"/>
      <w:numFmt w:val="decimal"/>
      <w:lvlText w:val="...%2.%3.%4.%5.%6.%7.%8.%9"/>
      <w:lvlJc w:val="left"/>
      <w:pPr>
        <w:tabs>
          <w:tab w:val="num" w:pos="2304"/>
        </w:tabs>
        <w:ind w:left="2304" w:hanging="1584"/>
      </w:pPr>
    </w:lvl>
  </w:abstractNum>
  <w:abstractNum w:abstractNumId="10">
    <w:nsid w:val="15D67024"/>
    <w:multiLevelType w:val="multilevel"/>
    <w:tmpl w:val="BF20BF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2C6DD2"/>
    <w:multiLevelType w:val="multilevel"/>
    <w:tmpl w:val="C1E4ECA6"/>
    <w:lvl w:ilvl="0">
      <w:start w:val="1"/>
      <w:numFmt w:val="decimal"/>
      <w:lvlText w:val="%1."/>
      <w:lvlJc w:val="left"/>
      <w:pPr>
        <w:ind w:left="780" w:hanging="780"/>
      </w:pPr>
      <w:rPr>
        <w:rFonts w:hint="default"/>
        <w:sz w:val="28"/>
      </w:rPr>
    </w:lvl>
    <w:lvl w:ilvl="1">
      <w:start w:val="12"/>
      <w:numFmt w:val="decimal"/>
      <w:lvlText w:val="%1.%2."/>
      <w:lvlJc w:val="left"/>
      <w:pPr>
        <w:ind w:left="1350" w:hanging="780"/>
      </w:pPr>
      <w:rPr>
        <w:rFonts w:hint="default"/>
        <w:sz w:val="28"/>
      </w:rPr>
    </w:lvl>
    <w:lvl w:ilvl="2">
      <w:start w:val="3"/>
      <w:numFmt w:val="decimal"/>
      <w:lvlText w:val="%1.%2.%3."/>
      <w:lvlJc w:val="left"/>
      <w:pPr>
        <w:ind w:left="1348" w:hanging="780"/>
      </w:pPr>
      <w:rPr>
        <w:rFonts w:hint="default"/>
        <w:sz w:val="28"/>
      </w:rPr>
    </w:lvl>
    <w:lvl w:ilvl="3">
      <w:start w:val="1"/>
      <w:numFmt w:val="decimal"/>
      <w:lvlText w:val="%1.%2.%3.%4."/>
      <w:lvlJc w:val="left"/>
      <w:pPr>
        <w:ind w:left="2490" w:hanging="780"/>
      </w:pPr>
      <w:rPr>
        <w:rFonts w:hint="default"/>
        <w:sz w:val="28"/>
      </w:rPr>
    </w:lvl>
    <w:lvl w:ilvl="4">
      <w:start w:val="1"/>
      <w:numFmt w:val="decimal"/>
      <w:lvlText w:val="%1.%2.%3.%4.%5."/>
      <w:lvlJc w:val="left"/>
      <w:pPr>
        <w:ind w:left="3360" w:hanging="1080"/>
      </w:pPr>
      <w:rPr>
        <w:rFonts w:hint="default"/>
        <w:sz w:val="28"/>
      </w:rPr>
    </w:lvl>
    <w:lvl w:ilvl="5">
      <w:start w:val="1"/>
      <w:numFmt w:val="decimal"/>
      <w:lvlText w:val="%1.%2.%3.%4.%5.%6."/>
      <w:lvlJc w:val="left"/>
      <w:pPr>
        <w:ind w:left="3930" w:hanging="1080"/>
      </w:pPr>
      <w:rPr>
        <w:rFonts w:hint="default"/>
        <w:sz w:val="28"/>
      </w:rPr>
    </w:lvl>
    <w:lvl w:ilvl="6">
      <w:start w:val="1"/>
      <w:numFmt w:val="decimal"/>
      <w:lvlText w:val="%1.%2.%3.%4.%5.%6.%7."/>
      <w:lvlJc w:val="left"/>
      <w:pPr>
        <w:ind w:left="4860" w:hanging="1440"/>
      </w:pPr>
      <w:rPr>
        <w:rFonts w:hint="default"/>
        <w:sz w:val="28"/>
      </w:rPr>
    </w:lvl>
    <w:lvl w:ilvl="7">
      <w:start w:val="1"/>
      <w:numFmt w:val="decimal"/>
      <w:lvlText w:val="%1.%2.%3.%4.%5.%6.%7.%8."/>
      <w:lvlJc w:val="left"/>
      <w:pPr>
        <w:ind w:left="5430" w:hanging="1440"/>
      </w:pPr>
      <w:rPr>
        <w:rFonts w:hint="default"/>
        <w:sz w:val="28"/>
      </w:rPr>
    </w:lvl>
    <w:lvl w:ilvl="8">
      <w:start w:val="1"/>
      <w:numFmt w:val="decimal"/>
      <w:lvlText w:val="%1.%2.%3.%4.%5.%6.%7.%8.%9."/>
      <w:lvlJc w:val="left"/>
      <w:pPr>
        <w:ind w:left="6360" w:hanging="1800"/>
      </w:pPr>
      <w:rPr>
        <w:rFonts w:hint="default"/>
        <w:sz w:val="28"/>
      </w:rPr>
    </w:lvl>
  </w:abstractNum>
  <w:abstractNum w:abstractNumId="12">
    <w:nsid w:val="1F3310F1"/>
    <w:multiLevelType w:val="multilevel"/>
    <w:tmpl w:val="33687F70"/>
    <w:lvl w:ilvl="0">
      <w:start w:val="1"/>
      <w:numFmt w:val="russianLower"/>
      <w:pStyle w:val="a"/>
      <w:suff w:val="space"/>
      <w:lvlText w:val="%1)"/>
      <w:lvlJc w:val="left"/>
      <w:pPr>
        <w:ind w:left="0" w:firstLine="0"/>
      </w:pPr>
      <w:rPr>
        <w:rFonts w:ascii="Times New Roman" w:hAnsi="Times New Roman" w:hint="default"/>
        <w:b w:val="0"/>
        <w:i w:val="0"/>
        <w:caps w:val="0"/>
        <w:strike w:val="0"/>
        <w:dstrike w:val="0"/>
        <w:vanish w:val="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3">
    <w:nsid w:val="1FA10F19"/>
    <w:multiLevelType w:val="hybridMultilevel"/>
    <w:tmpl w:val="BC6E65A2"/>
    <w:name w:val="WW8Num323222222223232"/>
    <w:lvl w:ilvl="0" w:tplc="00000005">
      <w:start w:val="1"/>
      <w:numFmt w:val="bullet"/>
      <w:lvlText w:val=""/>
      <w:lvlJc w:val="left"/>
      <w:pPr>
        <w:tabs>
          <w:tab w:val="num" w:pos="1080"/>
        </w:tabs>
        <w:ind w:left="1080" w:hanging="360"/>
      </w:pPr>
      <w:rPr>
        <w:rFonts w:ascii="Symbol" w:hAnsi="Symbol"/>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1D76E82"/>
    <w:multiLevelType w:val="hybridMultilevel"/>
    <w:tmpl w:val="62BC3B3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962297"/>
    <w:multiLevelType w:val="multilevel"/>
    <w:tmpl w:val="47CA9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D176F2"/>
    <w:multiLevelType w:val="multilevel"/>
    <w:tmpl w:val="C1904C3E"/>
    <w:lvl w:ilvl="0">
      <w:start w:val="1"/>
      <w:numFmt w:val="decimal"/>
      <w:lvlText w:val="%1."/>
      <w:lvlJc w:val="left"/>
      <w:pPr>
        <w:ind w:left="780" w:hanging="780"/>
      </w:pPr>
      <w:rPr>
        <w:rFonts w:hint="default"/>
        <w:sz w:val="28"/>
      </w:rPr>
    </w:lvl>
    <w:lvl w:ilvl="1">
      <w:start w:val="12"/>
      <w:numFmt w:val="decimal"/>
      <w:lvlText w:val="%1.%2."/>
      <w:lvlJc w:val="left"/>
      <w:pPr>
        <w:ind w:left="1350" w:hanging="780"/>
      </w:pPr>
      <w:rPr>
        <w:rFonts w:hint="default"/>
        <w:sz w:val="28"/>
      </w:rPr>
    </w:lvl>
    <w:lvl w:ilvl="2">
      <w:start w:val="3"/>
      <w:numFmt w:val="decimal"/>
      <w:lvlText w:val="%1.%2.%3."/>
      <w:lvlJc w:val="left"/>
      <w:pPr>
        <w:ind w:left="1920" w:hanging="780"/>
      </w:pPr>
      <w:rPr>
        <w:rFonts w:hint="default"/>
        <w:sz w:val="28"/>
      </w:rPr>
    </w:lvl>
    <w:lvl w:ilvl="3">
      <w:start w:val="1"/>
      <w:numFmt w:val="decimal"/>
      <w:lvlText w:val="%1.%2.%3.%4."/>
      <w:lvlJc w:val="left"/>
      <w:pPr>
        <w:ind w:left="2490" w:hanging="780"/>
      </w:pPr>
      <w:rPr>
        <w:rFonts w:hint="default"/>
        <w:sz w:val="28"/>
      </w:rPr>
    </w:lvl>
    <w:lvl w:ilvl="4">
      <w:start w:val="1"/>
      <w:numFmt w:val="decimal"/>
      <w:lvlText w:val="%1.%2.%3.%4.%5."/>
      <w:lvlJc w:val="left"/>
      <w:pPr>
        <w:ind w:left="3360" w:hanging="1080"/>
      </w:pPr>
      <w:rPr>
        <w:rFonts w:hint="default"/>
        <w:sz w:val="28"/>
      </w:rPr>
    </w:lvl>
    <w:lvl w:ilvl="5">
      <w:start w:val="1"/>
      <w:numFmt w:val="decimal"/>
      <w:lvlText w:val="%1.%2.%3.%4.%5.%6."/>
      <w:lvlJc w:val="left"/>
      <w:pPr>
        <w:ind w:left="3930" w:hanging="1080"/>
      </w:pPr>
      <w:rPr>
        <w:rFonts w:hint="default"/>
        <w:sz w:val="28"/>
      </w:rPr>
    </w:lvl>
    <w:lvl w:ilvl="6">
      <w:start w:val="1"/>
      <w:numFmt w:val="decimal"/>
      <w:lvlText w:val="%1.%2.%3.%4.%5.%6.%7."/>
      <w:lvlJc w:val="left"/>
      <w:pPr>
        <w:ind w:left="4860" w:hanging="1440"/>
      </w:pPr>
      <w:rPr>
        <w:rFonts w:hint="default"/>
        <w:sz w:val="28"/>
      </w:rPr>
    </w:lvl>
    <w:lvl w:ilvl="7">
      <w:start w:val="1"/>
      <w:numFmt w:val="decimal"/>
      <w:lvlText w:val="%1.%2.%3.%4.%5.%6.%7.%8."/>
      <w:lvlJc w:val="left"/>
      <w:pPr>
        <w:ind w:left="5430" w:hanging="1440"/>
      </w:pPr>
      <w:rPr>
        <w:rFonts w:hint="default"/>
        <w:sz w:val="28"/>
      </w:rPr>
    </w:lvl>
    <w:lvl w:ilvl="8">
      <w:start w:val="1"/>
      <w:numFmt w:val="decimal"/>
      <w:lvlText w:val="%1.%2.%3.%4.%5.%6.%7.%8.%9."/>
      <w:lvlJc w:val="left"/>
      <w:pPr>
        <w:ind w:left="6360" w:hanging="1800"/>
      </w:pPr>
      <w:rPr>
        <w:rFonts w:hint="default"/>
        <w:sz w:val="28"/>
      </w:rPr>
    </w:lvl>
  </w:abstractNum>
  <w:abstractNum w:abstractNumId="17">
    <w:nsid w:val="2A646724"/>
    <w:multiLevelType w:val="hybridMultilevel"/>
    <w:tmpl w:val="375AC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3A1E"/>
    <w:multiLevelType w:val="multilevel"/>
    <w:tmpl w:val="A3348798"/>
    <w:lvl w:ilvl="0">
      <w:start w:val="5"/>
      <w:numFmt w:val="decimal"/>
      <w:lvlText w:val="%1."/>
      <w:lvlJc w:val="left"/>
      <w:pPr>
        <w:ind w:left="1440" w:hanging="360"/>
      </w:pPr>
      <w:rPr>
        <w:rFonts w:hint="default"/>
      </w:rPr>
    </w:lvl>
    <w:lvl w:ilvl="1">
      <w:start w:val="2"/>
      <w:numFmt w:val="decimal"/>
      <w:isLgl/>
      <w:suff w:val="space"/>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2E901371"/>
    <w:multiLevelType w:val="multilevel"/>
    <w:tmpl w:val="C2F4A0EE"/>
    <w:name w:val="WW8Num3232222222232322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FE6355"/>
    <w:multiLevelType w:val="multilevel"/>
    <w:tmpl w:val="F572A1F2"/>
    <w:name w:val="WW8Num3232222222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9343FD5"/>
    <w:multiLevelType w:val="hybridMultilevel"/>
    <w:tmpl w:val="2D5A6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0A4D4C"/>
    <w:multiLevelType w:val="multilevel"/>
    <w:tmpl w:val="67E8C9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5659E1"/>
    <w:multiLevelType w:val="hybridMultilevel"/>
    <w:tmpl w:val="9FAC25C8"/>
    <w:name w:val="WW8Num32322222222323222"/>
    <w:lvl w:ilvl="0" w:tplc="00000005">
      <w:start w:val="1"/>
      <w:numFmt w:val="bullet"/>
      <w:lvlText w:val=""/>
      <w:lvlJc w:val="left"/>
      <w:pPr>
        <w:tabs>
          <w:tab w:val="num" w:pos="1080"/>
        </w:tabs>
        <w:ind w:left="1080" w:hanging="360"/>
      </w:pPr>
      <w:rPr>
        <w:rFonts w:ascii="Symbol" w:hAnsi="Symbol"/>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07F7DCF"/>
    <w:multiLevelType w:val="multilevel"/>
    <w:tmpl w:val="6A141F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3265056"/>
    <w:multiLevelType w:val="hybridMultilevel"/>
    <w:tmpl w:val="82406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595E3F"/>
    <w:multiLevelType w:val="multilevel"/>
    <w:tmpl w:val="CE10BCE0"/>
    <w:lvl w:ilvl="0">
      <w:start w:val="1"/>
      <w:numFmt w:val="decimal"/>
      <w:suff w:val="space"/>
      <w:lvlText w:val="%1."/>
      <w:lvlJc w:val="left"/>
      <w:pPr>
        <w:ind w:left="2123" w:hanging="705"/>
      </w:pPr>
      <w:rPr>
        <w:rFonts w:hint="default"/>
      </w:rPr>
    </w:lvl>
    <w:lvl w:ilvl="1">
      <w:start w:val="5"/>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27">
    <w:nsid w:val="45341A4E"/>
    <w:multiLevelType w:val="hybridMultilevel"/>
    <w:tmpl w:val="C6C63706"/>
    <w:name w:val="WW8Num323222222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BF658A8"/>
    <w:multiLevelType w:val="hybridMultilevel"/>
    <w:tmpl w:val="DB6C7FA2"/>
    <w:name w:val="WW8Num3232222"/>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9">
    <w:nsid w:val="4C5E7160"/>
    <w:multiLevelType w:val="multilevel"/>
    <w:tmpl w:val="8FB2017C"/>
    <w:lvl w:ilvl="0">
      <w:start w:val="1"/>
      <w:numFmt w:val="decimal"/>
      <w:pStyle w:val="a0"/>
      <w:lvlText w:val="%1."/>
      <w:lvlJc w:val="center"/>
      <w:pPr>
        <w:tabs>
          <w:tab w:val="num" w:pos="567"/>
        </w:tabs>
        <w:ind w:left="567" w:hanging="279"/>
      </w:pPr>
      <w:rPr>
        <w:rFonts w:hint="default"/>
      </w:rPr>
    </w:lvl>
    <w:lvl w:ilvl="1">
      <w:start w:val="1"/>
      <w:numFmt w:val="decimal"/>
      <w:pStyle w:val="a1"/>
      <w:lvlText w:val="%1.%2."/>
      <w:lvlJc w:val="left"/>
      <w:pPr>
        <w:tabs>
          <w:tab w:val="num" w:pos="1702"/>
        </w:tabs>
        <w:ind w:left="1702" w:hanging="567"/>
      </w:pPr>
      <w:rPr>
        <w:rFonts w:hint="default"/>
      </w:rPr>
    </w:lvl>
    <w:lvl w:ilvl="2">
      <w:start w:val="1"/>
      <w:numFmt w:val="decimal"/>
      <w:pStyle w:val="a2"/>
      <w:lvlText w:val="%1.%2.%3."/>
      <w:lvlJc w:val="left"/>
      <w:pPr>
        <w:tabs>
          <w:tab w:val="num" w:pos="851"/>
        </w:tabs>
        <w:ind w:left="851" w:hanging="851"/>
      </w:pPr>
      <w:rPr>
        <w:rFonts w:hint="default"/>
        <w:spacing w:val="0"/>
        <w:sz w:val="28"/>
        <w:szCs w:val="28"/>
      </w:rPr>
    </w:lvl>
    <w:lvl w:ilvl="3">
      <w:start w:val="1"/>
      <w:numFmt w:val="decimal"/>
      <w:pStyle w:val="21"/>
      <w:lvlText w:val="%1.%2.%3.%4."/>
      <w:lvlJc w:val="left"/>
      <w:pPr>
        <w:tabs>
          <w:tab w:val="num" w:pos="2127"/>
        </w:tabs>
        <w:ind w:left="2127" w:hanging="567"/>
      </w:pPr>
      <w:rPr>
        <w:rFonts w:hint="default"/>
      </w:rPr>
    </w:lvl>
    <w:lvl w:ilvl="4">
      <w:start w:val="1"/>
      <w:numFmt w:val="russianLower"/>
      <w:pStyle w:val="30"/>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4DE34A85"/>
    <w:multiLevelType w:val="hybridMultilevel"/>
    <w:tmpl w:val="2B12AD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3CE59FE"/>
    <w:multiLevelType w:val="hybridMultilevel"/>
    <w:tmpl w:val="36DCDE40"/>
    <w:lvl w:ilvl="0" w:tplc="34286D0E">
      <w:start w:val="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4C0FCA"/>
    <w:multiLevelType w:val="multilevel"/>
    <w:tmpl w:val="D5CA2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6A412EE"/>
    <w:multiLevelType w:val="multilevel"/>
    <w:tmpl w:val="E98883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6DF7BE5"/>
    <w:multiLevelType w:val="multilevel"/>
    <w:tmpl w:val="9D8EB806"/>
    <w:lvl w:ilvl="0">
      <w:start w:val="1"/>
      <w:numFmt w:val="bullet"/>
      <w:lvlText w:val=""/>
      <w:lvlJc w:val="left"/>
      <w:pPr>
        <w:tabs>
          <w:tab w:val="num" w:pos="720"/>
        </w:tabs>
        <w:ind w:left="1152" w:hanging="432"/>
      </w:pPr>
      <w:rPr>
        <w:rFonts w:ascii="Symbol" w:hAnsi="Symbol"/>
        <w:color w:val="auto"/>
      </w:rPr>
    </w:lvl>
    <w:lvl w:ilvl="1">
      <w:start w:val="1"/>
      <w:numFmt w:val="decimal"/>
      <w:lvlText w:val="7.%2"/>
      <w:lvlJc w:val="left"/>
      <w:pPr>
        <w:tabs>
          <w:tab w:val="num" w:pos="1296"/>
        </w:tabs>
        <w:ind w:left="1296" w:hanging="576"/>
      </w:pPr>
    </w:lvl>
    <w:lvl w:ilvl="2">
      <w:start w:val="1"/>
      <w:numFmt w:val="decimal"/>
      <w:lvlText w:val="4...%2.%3"/>
      <w:lvlJc w:val="left"/>
      <w:pPr>
        <w:tabs>
          <w:tab w:val="num" w:pos="1440"/>
        </w:tabs>
        <w:ind w:left="1440" w:hanging="720"/>
      </w:pPr>
    </w:lvl>
    <w:lvl w:ilvl="3">
      <w:start w:val="1"/>
      <w:numFmt w:val="decimal"/>
      <w:lvlText w:val="...%2.%3.%4"/>
      <w:lvlJc w:val="left"/>
      <w:pPr>
        <w:tabs>
          <w:tab w:val="num" w:pos="1584"/>
        </w:tabs>
        <w:ind w:left="1584" w:hanging="864"/>
      </w:pPr>
    </w:lvl>
    <w:lvl w:ilvl="4">
      <w:start w:val="1"/>
      <w:numFmt w:val="decimal"/>
      <w:lvlText w:val="...%2.%3.%4.%5"/>
      <w:lvlJc w:val="left"/>
      <w:pPr>
        <w:tabs>
          <w:tab w:val="num" w:pos="1728"/>
        </w:tabs>
        <w:ind w:left="1728" w:hanging="1008"/>
      </w:pPr>
    </w:lvl>
    <w:lvl w:ilvl="5">
      <w:start w:val="1"/>
      <w:numFmt w:val="decimal"/>
      <w:lvlText w:val="...%2.%3.%4.%5.%6"/>
      <w:lvlJc w:val="left"/>
      <w:pPr>
        <w:tabs>
          <w:tab w:val="num" w:pos="1872"/>
        </w:tabs>
        <w:ind w:left="1872" w:hanging="1152"/>
      </w:pPr>
    </w:lvl>
    <w:lvl w:ilvl="6">
      <w:start w:val="1"/>
      <w:numFmt w:val="decimal"/>
      <w:lvlText w:val="...%2.%3.%4.%5.%6.%7"/>
      <w:lvlJc w:val="left"/>
      <w:pPr>
        <w:tabs>
          <w:tab w:val="num" w:pos="2016"/>
        </w:tabs>
        <w:ind w:left="2016" w:hanging="1296"/>
      </w:pPr>
    </w:lvl>
    <w:lvl w:ilvl="7">
      <w:start w:val="1"/>
      <w:numFmt w:val="decimal"/>
      <w:lvlText w:val="...%2.%3.%4.%5.%6.%7.%8"/>
      <w:lvlJc w:val="left"/>
      <w:pPr>
        <w:tabs>
          <w:tab w:val="num" w:pos="2160"/>
        </w:tabs>
        <w:ind w:left="2160" w:hanging="1440"/>
      </w:pPr>
    </w:lvl>
    <w:lvl w:ilvl="8">
      <w:start w:val="1"/>
      <w:numFmt w:val="decimal"/>
      <w:lvlText w:val="...%2.%3.%4.%5.%6.%7.%8.%9"/>
      <w:lvlJc w:val="left"/>
      <w:pPr>
        <w:tabs>
          <w:tab w:val="num" w:pos="2304"/>
        </w:tabs>
        <w:ind w:left="2304" w:hanging="1584"/>
      </w:pPr>
    </w:lvl>
  </w:abstractNum>
  <w:abstractNum w:abstractNumId="35">
    <w:nsid w:val="57661D12"/>
    <w:multiLevelType w:val="multilevel"/>
    <w:tmpl w:val="17B85A70"/>
    <w:lvl w:ilvl="0">
      <w:start w:val="5"/>
      <w:numFmt w:val="decimal"/>
      <w:lvlText w:val="%1."/>
      <w:lvlJc w:val="left"/>
      <w:pPr>
        <w:ind w:left="144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6">
    <w:nsid w:val="5A7A435D"/>
    <w:multiLevelType w:val="hybridMultilevel"/>
    <w:tmpl w:val="DE167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801914"/>
    <w:multiLevelType w:val="multilevel"/>
    <w:tmpl w:val="1CAA2DA6"/>
    <w:name w:val="WW8Num323222222223232222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B99475E"/>
    <w:multiLevelType w:val="multilevel"/>
    <w:tmpl w:val="508691D4"/>
    <w:lvl w:ilvl="0">
      <w:start w:val="1"/>
      <w:numFmt w:val="bullet"/>
      <w:lvlText w:val=""/>
      <w:lvlJc w:val="left"/>
      <w:pPr>
        <w:tabs>
          <w:tab w:val="num" w:pos="720"/>
        </w:tabs>
        <w:ind w:left="1152" w:hanging="432"/>
      </w:pPr>
      <w:rPr>
        <w:rFonts w:ascii="Symbol" w:hAnsi="Symbol"/>
        <w:color w:val="auto"/>
      </w:rPr>
    </w:lvl>
    <w:lvl w:ilvl="1">
      <w:start w:val="1"/>
      <w:numFmt w:val="bullet"/>
      <w:lvlText w:val=""/>
      <w:lvlJc w:val="left"/>
      <w:pPr>
        <w:tabs>
          <w:tab w:val="num" w:pos="1296"/>
        </w:tabs>
        <w:ind w:left="1296" w:hanging="576"/>
      </w:pPr>
      <w:rPr>
        <w:rFonts w:ascii="Symbol" w:hAnsi="Symbol"/>
        <w:color w:val="auto"/>
      </w:rPr>
    </w:lvl>
    <w:lvl w:ilvl="2">
      <w:start w:val="1"/>
      <w:numFmt w:val="decimal"/>
      <w:lvlText w:val="4...%2.%3"/>
      <w:lvlJc w:val="left"/>
      <w:pPr>
        <w:tabs>
          <w:tab w:val="num" w:pos="1440"/>
        </w:tabs>
        <w:ind w:left="1440" w:hanging="720"/>
      </w:pPr>
    </w:lvl>
    <w:lvl w:ilvl="3">
      <w:start w:val="1"/>
      <w:numFmt w:val="decimal"/>
      <w:lvlText w:val="...%2.%3.%4"/>
      <w:lvlJc w:val="left"/>
      <w:pPr>
        <w:tabs>
          <w:tab w:val="num" w:pos="1584"/>
        </w:tabs>
        <w:ind w:left="1584" w:hanging="864"/>
      </w:pPr>
    </w:lvl>
    <w:lvl w:ilvl="4">
      <w:start w:val="1"/>
      <w:numFmt w:val="decimal"/>
      <w:lvlText w:val="...%2.%3.%4.%5"/>
      <w:lvlJc w:val="left"/>
      <w:pPr>
        <w:tabs>
          <w:tab w:val="num" w:pos="1728"/>
        </w:tabs>
        <w:ind w:left="1728" w:hanging="1008"/>
      </w:pPr>
    </w:lvl>
    <w:lvl w:ilvl="5">
      <w:start w:val="1"/>
      <w:numFmt w:val="decimal"/>
      <w:lvlText w:val="...%2.%3.%4.%5.%6"/>
      <w:lvlJc w:val="left"/>
      <w:pPr>
        <w:tabs>
          <w:tab w:val="num" w:pos="1872"/>
        </w:tabs>
        <w:ind w:left="1872" w:hanging="1152"/>
      </w:pPr>
    </w:lvl>
    <w:lvl w:ilvl="6">
      <w:start w:val="1"/>
      <w:numFmt w:val="decimal"/>
      <w:lvlText w:val="...%2.%3.%4.%5.%6.%7"/>
      <w:lvlJc w:val="left"/>
      <w:pPr>
        <w:tabs>
          <w:tab w:val="num" w:pos="2016"/>
        </w:tabs>
        <w:ind w:left="2016" w:hanging="1296"/>
      </w:pPr>
    </w:lvl>
    <w:lvl w:ilvl="7">
      <w:start w:val="1"/>
      <w:numFmt w:val="decimal"/>
      <w:lvlText w:val="...%2.%3.%4.%5.%6.%7.%8"/>
      <w:lvlJc w:val="left"/>
      <w:pPr>
        <w:tabs>
          <w:tab w:val="num" w:pos="2160"/>
        </w:tabs>
        <w:ind w:left="2160" w:hanging="1440"/>
      </w:pPr>
    </w:lvl>
    <w:lvl w:ilvl="8">
      <w:start w:val="1"/>
      <w:numFmt w:val="decimal"/>
      <w:lvlText w:val="...%2.%3.%4.%5.%6.%7.%8.%9"/>
      <w:lvlJc w:val="left"/>
      <w:pPr>
        <w:tabs>
          <w:tab w:val="num" w:pos="2304"/>
        </w:tabs>
        <w:ind w:left="2304" w:hanging="1584"/>
      </w:pPr>
    </w:lvl>
  </w:abstractNum>
  <w:abstractNum w:abstractNumId="39">
    <w:nsid w:val="67B60BBA"/>
    <w:multiLevelType w:val="hybridMultilevel"/>
    <w:tmpl w:val="11123DB0"/>
    <w:name w:val="WW8Num323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9A64B4B"/>
    <w:multiLevelType w:val="hybridMultilevel"/>
    <w:tmpl w:val="F12A87F2"/>
    <w:lvl w:ilvl="0" w:tplc="D5B8A89C">
      <w:numFmt w:val="bullet"/>
      <w:suff w:val="space"/>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C131D6"/>
    <w:multiLevelType w:val="hybridMultilevel"/>
    <w:tmpl w:val="9EAA4824"/>
    <w:lvl w:ilvl="0" w:tplc="CDD4DA7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2AC08C7"/>
    <w:multiLevelType w:val="hybridMultilevel"/>
    <w:tmpl w:val="FB048B9C"/>
    <w:lvl w:ilvl="0" w:tplc="7A627B24">
      <w:start w:val="1"/>
      <w:numFmt w:val="decimal"/>
      <w:lvlText w:val="%1)"/>
      <w:lvlJc w:val="left"/>
      <w:pPr>
        <w:ind w:left="405" w:hanging="360"/>
      </w:pPr>
      <w:rPr>
        <w:rFonts w:hint="default"/>
        <w:color w:val="auto"/>
        <w:sz w:val="22"/>
        <w:szCs w:val="22"/>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3">
    <w:nsid w:val="77280323"/>
    <w:multiLevelType w:val="hybridMultilevel"/>
    <w:tmpl w:val="4CCA316E"/>
    <w:lvl w:ilvl="0" w:tplc="32101912">
      <w:start w:val="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787F2E"/>
    <w:multiLevelType w:val="multilevel"/>
    <w:tmpl w:val="AAA627E4"/>
    <w:lvl w:ilvl="0">
      <w:start w:val="1"/>
      <w:numFmt w:val="bullet"/>
      <w:lvlText w:val=""/>
      <w:lvlJc w:val="left"/>
      <w:pPr>
        <w:tabs>
          <w:tab w:val="num" w:pos="720"/>
        </w:tabs>
        <w:ind w:left="1152" w:hanging="432"/>
      </w:pPr>
      <w:rPr>
        <w:rFonts w:ascii="Symbol" w:hAnsi="Symbol"/>
        <w:color w:val="auto"/>
      </w:rPr>
    </w:lvl>
    <w:lvl w:ilvl="1">
      <w:start w:val="1"/>
      <w:numFmt w:val="decimal"/>
      <w:lvlText w:val="7.%2"/>
      <w:lvlJc w:val="left"/>
      <w:pPr>
        <w:tabs>
          <w:tab w:val="num" w:pos="1296"/>
        </w:tabs>
        <w:ind w:left="1296" w:hanging="576"/>
      </w:pPr>
    </w:lvl>
    <w:lvl w:ilvl="2">
      <w:start w:val="1"/>
      <w:numFmt w:val="decimal"/>
      <w:lvlText w:val="4...%2.%3"/>
      <w:lvlJc w:val="left"/>
      <w:pPr>
        <w:tabs>
          <w:tab w:val="num" w:pos="1440"/>
        </w:tabs>
        <w:ind w:left="1440" w:hanging="720"/>
      </w:pPr>
    </w:lvl>
    <w:lvl w:ilvl="3">
      <w:start w:val="1"/>
      <w:numFmt w:val="decimal"/>
      <w:lvlText w:val="...%2.%3.%4"/>
      <w:lvlJc w:val="left"/>
      <w:pPr>
        <w:tabs>
          <w:tab w:val="num" w:pos="1584"/>
        </w:tabs>
        <w:ind w:left="1584" w:hanging="864"/>
      </w:pPr>
    </w:lvl>
    <w:lvl w:ilvl="4">
      <w:start w:val="1"/>
      <w:numFmt w:val="decimal"/>
      <w:lvlText w:val="...%2.%3.%4.%5"/>
      <w:lvlJc w:val="left"/>
      <w:pPr>
        <w:tabs>
          <w:tab w:val="num" w:pos="1728"/>
        </w:tabs>
        <w:ind w:left="1728" w:hanging="1008"/>
      </w:pPr>
    </w:lvl>
    <w:lvl w:ilvl="5">
      <w:start w:val="1"/>
      <w:numFmt w:val="decimal"/>
      <w:lvlText w:val="...%2.%3.%4.%5.%6"/>
      <w:lvlJc w:val="left"/>
      <w:pPr>
        <w:tabs>
          <w:tab w:val="num" w:pos="1872"/>
        </w:tabs>
        <w:ind w:left="1872" w:hanging="1152"/>
      </w:pPr>
    </w:lvl>
    <w:lvl w:ilvl="6">
      <w:start w:val="1"/>
      <w:numFmt w:val="decimal"/>
      <w:lvlText w:val="...%2.%3.%4.%5.%6.%7"/>
      <w:lvlJc w:val="left"/>
      <w:pPr>
        <w:tabs>
          <w:tab w:val="num" w:pos="2016"/>
        </w:tabs>
        <w:ind w:left="2016" w:hanging="1296"/>
      </w:pPr>
    </w:lvl>
    <w:lvl w:ilvl="7">
      <w:start w:val="1"/>
      <w:numFmt w:val="decimal"/>
      <w:lvlText w:val="...%2.%3.%4.%5.%6.%7.%8"/>
      <w:lvlJc w:val="left"/>
      <w:pPr>
        <w:tabs>
          <w:tab w:val="num" w:pos="2160"/>
        </w:tabs>
        <w:ind w:left="2160" w:hanging="1440"/>
      </w:pPr>
    </w:lvl>
    <w:lvl w:ilvl="8">
      <w:start w:val="1"/>
      <w:numFmt w:val="decimal"/>
      <w:lvlText w:val="...%2.%3.%4.%5.%6.%7.%8.%9"/>
      <w:lvlJc w:val="left"/>
      <w:pPr>
        <w:tabs>
          <w:tab w:val="num" w:pos="2304"/>
        </w:tabs>
        <w:ind w:left="2304" w:hanging="1584"/>
      </w:pPr>
    </w:lvl>
  </w:abstractNum>
  <w:abstractNum w:abstractNumId="45">
    <w:nsid w:val="7E793E7F"/>
    <w:multiLevelType w:val="hybridMultilevel"/>
    <w:tmpl w:val="875E8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92E4D87E">
      <w:start w:val="1"/>
      <w:numFmt w:val="bullet"/>
      <w:suff w:val="space"/>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42"/>
  </w:num>
  <w:num w:numId="7">
    <w:abstractNumId w:val="25"/>
  </w:num>
  <w:num w:numId="8">
    <w:abstractNumId w:val="16"/>
  </w:num>
  <w:num w:numId="9">
    <w:abstractNumId w:val="11"/>
  </w:num>
  <w:num w:numId="10">
    <w:abstractNumId w:val="32"/>
  </w:num>
  <w:num w:numId="11">
    <w:abstractNumId w:val="36"/>
  </w:num>
  <w:num w:numId="12">
    <w:abstractNumId w:val="4"/>
  </w:num>
  <w:num w:numId="13">
    <w:abstractNumId w:val="5"/>
  </w:num>
  <w:num w:numId="14">
    <w:abstractNumId w:val="31"/>
  </w:num>
  <w:num w:numId="15">
    <w:abstractNumId w:val="43"/>
  </w:num>
  <w:num w:numId="16">
    <w:abstractNumId w:val="14"/>
  </w:num>
  <w:num w:numId="17">
    <w:abstractNumId w:val="2"/>
  </w:num>
  <w:num w:numId="18">
    <w:abstractNumId w:val="39"/>
  </w:num>
  <w:num w:numId="19">
    <w:abstractNumId w:val="28"/>
  </w:num>
  <w:num w:numId="20">
    <w:abstractNumId w:val="27"/>
  </w:num>
  <w:num w:numId="21">
    <w:abstractNumId w:val="19"/>
  </w:num>
  <w:num w:numId="22">
    <w:abstractNumId w:val="20"/>
  </w:num>
  <w:num w:numId="23">
    <w:abstractNumId w:val="13"/>
  </w:num>
  <w:num w:numId="24">
    <w:abstractNumId w:val="23"/>
  </w:num>
  <w:num w:numId="25">
    <w:abstractNumId w:val="9"/>
  </w:num>
  <w:num w:numId="26">
    <w:abstractNumId w:val="44"/>
  </w:num>
  <w:num w:numId="27">
    <w:abstractNumId w:val="34"/>
  </w:num>
  <w:num w:numId="28">
    <w:abstractNumId w:val="37"/>
  </w:num>
  <w:num w:numId="29">
    <w:abstractNumId w:val="8"/>
  </w:num>
  <w:num w:numId="30">
    <w:abstractNumId w:val="38"/>
  </w:num>
  <w:num w:numId="31">
    <w:abstractNumId w:val="1"/>
  </w:num>
  <w:num w:numId="32">
    <w:abstractNumId w:val="0"/>
  </w:num>
  <w:num w:numId="33">
    <w:abstractNumId w:val="41"/>
  </w:num>
  <w:num w:numId="34">
    <w:abstractNumId w:val="40"/>
  </w:num>
  <w:num w:numId="35">
    <w:abstractNumId w:val="33"/>
  </w:num>
  <w:num w:numId="36">
    <w:abstractNumId w:val="24"/>
  </w:num>
  <w:num w:numId="37">
    <w:abstractNumId w:val="22"/>
  </w:num>
  <w:num w:numId="38">
    <w:abstractNumId w:val="26"/>
  </w:num>
  <w:num w:numId="39">
    <w:abstractNumId w:val="21"/>
  </w:num>
  <w:num w:numId="40">
    <w:abstractNumId w:val="6"/>
  </w:num>
  <w:num w:numId="41">
    <w:abstractNumId w:val="17"/>
  </w:num>
  <w:num w:numId="42">
    <w:abstractNumId w:val="45"/>
  </w:num>
  <w:num w:numId="43">
    <w:abstractNumId w:val="7"/>
  </w:num>
  <w:num w:numId="44">
    <w:abstractNumId w:val="18"/>
  </w:num>
  <w:num w:numId="45">
    <w:abstractNumId w:val="29"/>
    <w:lvlOverride w:ilvl="0">
      <w:startOverride w:val="5"/>
    </w:lvlOverride>
    <w:lvlOverride w:ilvl="1">
      <w:startOverride w:val="4"/>
    </w:lvlOverride>
    <w:lvlOverride w:ilvl="2">
      <w:startOverride w:val="4"/>
    </w:lvlOverride>
  </w:num>
  <w:num w:numId="46">
    <w:abstractNumId w:val="35"/>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09B8"/>
    <w:rsid w:val="0000031D"/>
    <w:rsid w:val="00026653"/>
    <w:rsid w:val="00027071"/>
    <w:rsid w:val="00032AD0"/>
    <w:rsid w:val="00040E8B"/>
    <w:rsid w:val="0004186B"/>
    <w:rsid w:val="000440AC"/>
    <w:rsid w:val="000471FE"/>
    <w:rsid w:val="000474DA"/>
    <w:rsid w:val="00084AB7"/>
    <w:rsid w:val="000B05CC"/>
    <w:rsid w:val="000B0DB7"/>
    <w:rsid w:val="000E373A"/>
    <w:rsid w:val="001067E5"/>
    <w:rsid w:val="001305A7"/>
    <w:rsid w:val="001347A3"/>
    <w:rsid w:val="001A078A"/>
    <w:rsid w:val="001A1B52"/>
    <w:rsid w:val="001B5DB8"/>
    <w:rsid w:val="001B60D5"/>
    <w:rsid w:val="001C7EE8"/>
    <w:rsid w:val="001D4479"/>
    <w:rsid w:val="001D55A5"/>
    <w:rsid w:val="00201056"/>
    <w:rsid w:val="00211D99"/>
    <w:rsid w:val="002306B2"/>
    <w:rsid w:val="002663C9"/>
    <w:rsid w:val="00267A3E"/>
    <w:rsid w:val="00285937"/>
    <w:rsid w:val="002A3296"/>
    <w:rsid w:val="002B1589"/>
    <w:rsid w:val="002B2E49"/>
    <w:rsid w:val="002D18A4"/>
    <w:rsid w:val="002E750E"/>
    <w:rsid w:val="002F3A47"/>
    <w:rsid w:val="002F434A"/>
    <w:rsid w:val="002F5C43"/>
    <w:rsid w:val="003323A8"/>
    <w:rsid w:val="00333744"/>
    <w:rsid w:val="0037481B"/>
    <w:rsid w:val="00392B80"/>
    <w:rsid w:val="003A1CF5"/>
    <w:rsid w:val="003A5BDD"/>
    <w:rsid w:val="003B1316"/>
    <w:rsid w:val="003D0E2D"/>
    <w:rsid w:val="003D2213"/>
    <w:rsid w:val="003D3B50"/>
    <w:rsid w:val="003D512E"/>
    <w:rsid w:val="003E311C"/>
    <w:rsid w:val="003E3E49"/>
    <w:rsid w:val="003F262A"/>
    <w:rsid w:val="003F5D51"/>
    <w:rsid w:val="00412EA7"/>
    <w:rsid w:val="004148F4"/>
    <w:rsid w:val="00454005"/>
    <w:rsid w:val="00460375"/>
    <w:rsid w:val="00460491"/>
    <w:rsid w:val="00467ACF"/>
    <w:rsid w:val="00473944"/>
    <w:rsid w:val="00474BC8"/>
    <w:rsid w:val="00474D6D"/>
    <w:rsid w:val="00485159"/>
    <w:rsid w:val="00487E46"/>
    <w:rsid w:val="0049064B"/>
    <w:rsid w:val="005003E1"/>
    <w:rsid w:val="00535C3B"/>
    <w:rsid w:val="0054239D"/>
    <w:rsid w:val="0055578C"/>
    <w:rsid w:val="00562FA2"/>
    <w:rsid w:val="00566FD6"/>
    <w:rsid w:val="00590714"/>
    <w:rsid w:val="00594550"/>
    <w:rsid w:val="005A2D0A"/>
    <w:rsid w:val="005F526C"/>
    <w:rsid w:val="00627991"/>
    <w:rsid w:val="006413F1"/>
    <w:rsid w:val="00644034"/>
    <w:rsid w:val="0068116C"/>
    <w:rsid w:val="006838C4"/>
    <w:rsid w:val="006E7F1A"/>
    <w:rsid w:val="00701690"/>
    <w:rsid w:val="00707EBF"/>
    <w:rsid w:val="00723D8A"/>
    <w:rsid w:val="007300E3"/>
    <w:rsid w:val="00745797"/>
    <w:rsid w:val="00757A03"/>
    <w:rsid w:val="0076309A"/>
    <w:rsid w:val="007640A4"/>
    <w:rsid w:val="007674DF"/>
    <w:rsid w:val="00773829"/>
    <w:rsid w:val="0079478E"/>
    <w:rsid w:val="00797DCB"/>
    <w:rsid w:val="007A5E19"/>
    <w:rsid w:val="007A7B26"/>
    <w:rsid w:val="007B4282"/>
    <w:rsid w:val="007C43DF"/>
    <w:rsid w:val="007C7153"/>
    <w:rsid w:val="008042CF"/>
    <w:rsid w:val="008066EE"/>
    <w:rsid w:val="008118AA"/>
    <w:rsid w:val="008175D9"/>
    <w:rsid w:val="00836A0A"/>
    <w:rsid w:val="00852AEB"/>
    <w:rsid w:val="0087034E"/>
    <w:rsid w:val="00892B8E"/>
    <w:rsid w:val="008955AD"/>
    <w:rsid w:val="008A54F9"/>
    <w:rsid w:val="008A5AE3"/>
    <w:rsid w:val="008B2E35"/>
    <w:rsid w:val="008D1B49"/>
    <w:rsid w:val="008D6178"/>
    <w:rsid w:val="008D65C1"/>
    <w:rsid w:val="008D65EA"/>
    <w:rsid w:val="00910A8A"/>
    <w:rsid w:val="00925022"/>
    <w:rsid w:val="00927D25"/>
    <w:rsid w:val="00935CA0"/>
    <w:rsid w:val="00944F32"/>
    <w:rsid w:val="00956A3D"/>
    <w:rsid w:val="00957E92"/>
    <w:rsid w:val="00972397"/>
    <w:rsid w:val="009824FF"/>
    <w:rsid w:val="009971A9"/>
    <w:rsid w:val="0099799A"/>
    <w:rsid w:val="009A604E"/>
    <w:rsid w:val="009A6A1C"/>
    <w:rsid w:val="009C146F"/>
    <w:rsid w:val="009D2A2C"/>
    <w:rsid w:val="009D5F44"/>
    <w:rsid w:val="009F09B8"/>
    <w:rsid w:val="009F104A"/>
    <w:rsid w:val="00A01762"/>
    <w:rsid w:val="00A76F77"/>
    <w:rsid w:val="00A904CB"/>
    <w:rsid w:val="00A90C7C"/>
    <w:rsid w:val="00AA1614"/>
    <w:rsid w:val="00AB05E3"/>
    <w:rsid w:val="00AE180E"/>
    <w:rsid w:val="00AE30F3"/>
    <w:rsid w:val="00AE3252"/>
    <w:rsid w:val="00AF0B08"/>
    <w:rsid w:val="00AF7B9E"/>
    <w:rsid w:val="00B01CFF"/>
    <w:rsid w:val="00B11061"/>
    <w:rsid w:val="00B11C79"/>
    <w:rsid w:val="00B1346F"/>
    <w:rsid w:val="00B26D3B"/>
    <w:rsid w:val="00B47B35"/>
    <w:rsid w:val="00B61E1E"/>
    <w:rsid w:val="00B901EC"/>
    <w:rsid w:val="00BA1AF8"/>
    <w:rsid w:val="00BA5BFA"/>
    <w:rsid w:val="00BC66BF"/>
    <w:rsid w:val="00BD4272"/>
    <w:rsid w:val="00BD6941"/>
    <w:rsid w:val="00C154CE"/>
    <w:rsid w:val="00C200D5"/>
    <w:rsid w:val="00C45AA7"/>
    <w:rsid w:val="00C550C0"/>
    <w:rsid w:val="00C56B3C"/>
    <w:rsid w:val="00C639FD"/>
    <w:rsid w:val="00C7300C"/>
    <w:rsid w:val="00C770BD"/>
    <w:rsid w:val="00C9302D"/>
    <w:rsid w:val="00C95116"/>
    <w:rsid w:val="00CB698C"/>
    <w:rsid w:val="00CE20F5"/>
    <w:rsid w:val="00CF2D08"/>
    <w:rsid w:val="00CF3D6F"/>
    <w:rsid w:val="00CF484A"/>
    <w:rsid w:val="00CF66F1"/>
    <w:rsid w:val="00D018CD"/>
    <w:rsid w:val="00D06C14"/>
    <w:rsid w:val="00D203FB"/>
    <w:rsid w:val="00D23EFE"/>
    <w:rsid w:val="00D435B0"/>
    <w:rsid w:val="00D44700"/>
    <w:rsid w:val="00D56CAD"/>
    <w:rsid w:val="00D61780"/>
    <w:rsid w:val="00D61B41"/>
    <w:rsid w:val="00D730ED"/>
    <w:rsid w:val="00D7591F"/>
    <w:rsid w:val="00D815E3"/>
    <w:rsid w:val="00D96CB9"/>
    <w:rsid w:val="00DA5D72"/>
    <w:rsid w:val="00DB4A6B"/>
    <w:rsid w:val="00DD146D"/>
    <w:rsid w:val="00DE437E"/>
    <w:rsid w:val="00E02C7D"/>
    <w:rsid w:val="00E118B5"/>
    <w:rsid w:val="00E24764"/>
    <w:rsid w:val="00E2544F"/>
    <w:rsid w:val="00E332BB"/>
    <w:rsid w:val="00E578F3"/>
    <w:rsid w:val="00EA1F89"/>
    <w:rsid w:val="00EB2E98"/>
    <w:rsid w:val="00EB3232"/>
    <w:rsid w:val="00ED2858"/>
    <w:rsid w:val="00F01B15"/>
    <w:rsid w:val="00F179B0"/>
    <w:rsid w:val="00F27AAD"/>
    <w:rsid w:val="00F50401"/>
    <w:rsid w:val="00F51C1A"/>
    <w:rsid w:val="00F57D2D"/>
    <w:rsid w:val="00F81690"/>
    <w:rsid w:val="00F862BD"/>
    <w:rsid w:val="00F918CF"/>
    <w:rsid w:val="00F953A8"/>
    <w:rsid w:val="00FB44CF"/>
    <w:rsid w:val="00FC5145"/>
    <w:rsid w:val="00FC7EA4"/>
    <w:rsid w:val="00FE135F"/>
    <w:rsid w:val="00FF1089"/>
    <w:rsid w:val="00FF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1DC51B0C-AD4F-4D23-BD75-AF33151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9B8"/>
    <w:rPr>
      <w:rFonts w:ascii="Times New Roman" w:eastAsia="Times New Roman" w:hAnsi="Times New Roman" w:cs="Times New Roman"/>
    </w:rPr>
  </w:style>
  <w:style w:type="paragraph" w:styleId="1">
    <w:name w:val="heading 1"/>
    <w:basedOn w:val="a3"/>
    <w:next w:val="a3"/>
    <w:link w:val="10"/>
    <w:qFormat/>
    <w:rsid w:val="008D6178"/>
    <w:pPr>
      <w:widowControl w:val="0"/>
      <w:numPr>
        <w:numId w:val="31"/>
      </w:numPr>
      <w:suppressAutoHyphens/>
      <w:autoSpaceDE w:val="0"/>
      <w:spacing w:before="108" w:after="108"/>
      <w:ind w:left="0" w:firstLine="0"/>
      <w:jc w:val="center"/>
      <w:outlineLvl w:val="0"/>
    </w:pPr>
    <w:rPr>
      <w:rFonts w:ascii="Arial" w:hAnsi="Arial" w:cs="Arial"/>
      <w:b/>
      <w:bCs/>
      <w:color w:val="000080"/>
      <w:sz w:val="20"/>
      <w:szCs w:val="20"/>
      <w:lang w:eastAsia="ar-SA"/>
    </w:rPr>
  </w:style>
  <w:style w:type="paragraph" w:styleId="20">
    <w:name w:val="heading 2"/>
    <w:basedOn w:val="1"/>
    <w:next w:val="a3"/>
    <w:link w:val="22"/>
    <w:qFormat/>
    <w:rsid w:val="008D6178"/>
    <w:pPr>
      <w:numPr>
        <w:ilvl w:val="1"/>
      </w:numPr>
      <w:outlineLvl w:val="1"/>
    </w:pPr>
  </w:style>
  <w:style w:type="paragraph" w:styleId="3">
    <w:name w:val="heading 3"/>
    <w:basedOn w:val="20"/>
    <w:next w:val="a3"/>
    <w:link w:val="31"/>
    <w:qFormat/>
    <w:rsid w:val="008D6178"/>
    <w:pPr>
      <w:numPr>
        <w:ilvl w:val="2"/>
      </w:numPr>
      <w:outlineLvl w:val="2"/>
    </w:pPr>
  </w:style>
  <w:style w:type="paragraph" w:styleId="4">
    <w:name w:val="heading 4"/>
    <w:basedOn w:val="3"/>
    <w:next w:val="a3"/>
    <w:link w:val="40"/>
    <w:qFormat/>
    <w:rsid w:val="008D6178"/>
    <w:pPr>
      <w:numPr>
        <w:ilvl w:val="3"/>
      </w:numPr>
      <w:outlineLvl w:val="3"/>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Plain Text"/>
    <w:basedOn w:val="a3"/>
    <w:link w:val="a8"/>
    <w:rsid w:val="009F09B8"/>
    <w:pPr>
      <w:spacing w:line="288" w:lineRule="auto"/>
      <w:ind w:firstLine="720"/>
    </w:pPr>
    <w:rPr>
      <w:rFonts w:ascii="Courier New" w:hAnsi="Courier New" w:cs="Courier New"/>
    </w:rPr>
  </w:style>
  <w:style w:type="character" w:customStyle="1" w:styleId="a8">
    <w:name w:val="Текст Знак"/>
    <w:basedOn w:val="a4"/>
    <w:link w:val="a7"/>
    <w:rsid w:val="009F09B8"/>
    <w:rPr>
      <w:rFonts w:ascii="Courier New" w:eastAsia="Times New Roman" w:hAnsi="Courier New" w:cs="Courier New"/>
    </w:rPr>
  </w:style>
  <w:style w:type="character" w:styleId="a9">
    <w:name w:val="Hyperlink"/>
    <w:uiPriority w:val="99"/>
    <w:rsid w:val="009F09B8"/>
    <w:rPr>
      <w:color w:val="0000FF"/>
      <w:u w:val="single"/>
    </w:rPr>
  </w:style>
  <w:style w:type="paragraph" w:customStyle="1" w:styleId="32">
    <w:name w:val="Стиль3 Знак Знак"/>
    <w:basedOn w:val="23"/>
    <w:rsid w:val="009F09B8"/>
    <w:pPr>
      <w:widowControl w:val="0"/>
      <w:tabs>
        <w:tab w:val="num" w:pos="227"/>
      </w:tabs>
      <w:adjustRightInd w:val="0"/>
      <w:spacing w:before="120" w:after="0" w:line="240" w:lineRule="auto"/>
      <w:ind w:left="0"/>
      <w:jc w:val="both"/>
      <w:textAlignment w:val="baseline"/>
    </w:pPr>
    <w:rPr>
      <w:szCs w:val="20"/>
    </w:rPr>
  </w:style>
  <w:style w:type="character" w:styleId="aa">
    <w:name w:val="page number"/>
    <w:rsid w:val="009F09B8"/>
    <w:rPr>
      <w:rFonts w:ascii="Times New Roman" w:hAnsi="Times New Roman"/>
    </w:rPr>
  </w:style>
  <w:style w:type="paragraph" w:customStyle="1" w:styleId="33">
    <w:name w:val="Стиль3"/>
    <w:basedOn w:val="23"/>
    <w:link w:val="310"/>
    <w:qFormat/>
    <w:rsid w:val="009F09B8"/>
    <w:pPr>
      <w:widowControl w:val="0"/>
      <w:tabs>
        <w:tab w:val="num" w:pos="1307"/>
      </w:tabs>
      <w:adjustRightInd w:val="0"/>
      <w:spacing w:before="120" w:after="0" w:line="240" w:lineRule="auto"/>
      <w:ind w:left="1080"/>
      <w:jc w:val="both"/>
      <w:textAlignment w:val="baseline"/>
    </w:pPr>
    <w:rPr>
      <w:szCs w:val="20"/>
    </w:rPr>
  </w:style>
  <w:style w:type="paragraph" w:styleId="ab">
    <w:name w:val="Body Text"/>
    <w:aliases w:val="Подпись1,Текст в рамке,Òåêñò â ðàìêå,текст таблицы"/>
    <w:basedOn w:val="a3"/>
    <w:link w:val="ac"/>
    <w:rsid w:val="009F09B8"/>
    <w:pPr>
      <w:spacing w:after="120"/>
    </w:pPr>
  </w:style>
  <w:style w:type="character" w:customStyle="1" w:styleId="ac">
    <w:name w:val="Основной текст Знак"/>
    <w:aliases w:val="Подпись1 Знак,Текст в рамке Знак,Òåêñò â ðàìêå Знак,текст таблицы Знак"/>
    <w:basedOn w:val="a4"/>
    <w:link w:val="ab"/>
    <w:rsid w:val="009F09B8"/>
    <w:rPr>
      <w:rFonts w:ascii="Times New Roman" w:eastAsia="Times New Roman" w:hAnsi="Times New Roman" w:cs="Times New Roman"/>
    </w:rPr>
  </w:style>
  <w:style w:type="paragraph" w:styleId="a1">
    <w:name w:val="footer"/>
    <w:basedOn w:val="a3"/>
    <w:link w:val="ad"/>
    <w:uiPriority w:val="99"/>
    <w:rsid w:val="009F09B8"/>
    <w:pPr>
      <w:numPr>
        <w:ilvl w:val="1"/>
        <w:numId w:val="1"/>
      </w:numPr>
      <w:tabs>
        <w:tab w:val="clear" w:pos="1702"/>
        <w:tab w:val="center" w:pos="4677"/>
        <w:tab w:val="right" w:pos="9355"/>
      </w:tabs>
      <w:ind w:left="0" w:firstLine="0"/>
    </w:pPr>
  </w:style>
  <w:style w:type="character" w:customStyle="1" w:styleId="ad">
    <w:name w:val="Нижний колонтитул Знак"/>
    <w:basedOn w:val="a4"/>
    <w:link w:val="a1"/>
    <w:uiPriority w:val="99"/>
    <w:rsid w:val="009F09B8"/>
    <w:rPr>
      <w:rFonts w:ascii="Times New Roman" w:eastAsia="Times New Roman" w:hAnsi="Times New Roman" w:cs="Times New Roman"/>
    </w:rPr>
  </w:style>
  <w:style w:type="paragraph" w:styleId="a2">
    <w:name w:val="Body Text Indent"/>
    <w:basedOn w:val="a3"/>
    <w:link w:val="ae"/>
    <w:rsid w:val="009F09B8"/>
    <w:pPr>
      <w:numPr>
        <w:ilvl w:val="2"/>
        <w:numId w:val="1"/>
      </w:numPr>
      <w:tabs>
        <w:tab w:val="clear" w:pos="851"/>
      </w:tabs>
      <w:spacing w:after="120"/>
      <w:ind w:left="283" w:firstLine="0"/>
    </w:pPr>
  </w:style>
  <w:style w:type="character" w:customStyle="1" w:styleId="ae">
    <w:name w:val="Основной текст с отступом Знак"/>
    <w:basedOn w:val="a4"/>
    <w:link w:val="a2"/>
    <w:rsid w:val="009F09B8"/>
    <w:rPr>
      <w:rFonts w:ascii="Times New Roman" w:eastAsia="Times New Roman" w:hAnsi="Times New Roman" w:cs="Times New Roman"/>
    </w:rPr>
  </w:style>
  <w:style w:type="paragraph" w:styleId="21">
    <w:name w:val="Body Text 2"/>
    <w:basedOn w:val="a3"/>
    <w:link w:val="24"/>
    <w:rsid w:val="009F09B8"/>
    <w:pPr>
      <w:numPr>
        <w:ilvl w:val="3"/>
        <w:numId w:val="1"/>
      </w:numPr>
      <w:tabs>
        <w:tab w:val="clear" w:pos="2127"/>
      </w:tabs>
      <w:spacing w:after="120" w:line="480" w:lineRule="auto"/>
      <w:ind w:left="0" w:firstLine="0"/>
    </w:pPr>
  </w:style>
  <w:style w:type="character" w:customStyle="1" w:styleId="24">
    <w:name w:val="Основной текст 2 Знак"/>
    <w:basedOn w:val="a4"/>
    <w:link w:val="21"/>
    <w:rsid w:val="009F09B8"/>
    <w:rPr>
      <w:rFonts w:ascii="Times New Roman" w:eastAsia="Times New Roman" w:hAnsi="Times New Roman" w:cs="Times New Roman"/>
    </w:rPr>
  </w:style>
  <w:style w:type="paragraph" w:styleId="30">
    <w:name w:val="Body Text 3"/>
    <w:basedOn w:val="a3"/>
    <w:link w:val="34"/>
    <w:rsid w:val="009F09B8"/>
    <w:pPr>
      <w:numPr>
        <w:ilvl w:val="4"/>
        <w:numId w:val="1"/>
      </w:numPr>
      <w:tabs>
        <w:tab w:val="clear" w:pos="1576"/>
      </w:tabs>
      <w:spacing w:after="120"/>
      <w:ind w:left="0" w:firstLine="0"/>
    </w:pPr>
    <w:rPr>
      <w:sz w:val="16"/>
      <w:szCs w:val="16"/>
    </w:rPr>
  </w:style>
  <w:style w:type="character" w:customStyle="1" w:styleId="34">
    <w:name w:val="Основной текст 3 Знак"/>
    <w:basedOn w:val="a4"/>
    <w:link w:val="30"/>
    <w:rsid w:val="009F09B8"/>
    <w:rPr>
      <w:rFonts w:ascii="Times New Roman" w:eastAsia="Times New Roman" w:hAnsi="Times New Roman" w:cs="Times New Roman"/>
      <w:sz w:val="16"/>
      <w:szCs w:val="16"/>
    </w:rPr>
  </w:style>
  <w:style w:type="paragraph" w:styleId="a0">
    <w:name w:val="header"/>
    <w:basedOn w:val="a3"/>
    <w:link w:val="af"/>
    <w:uiPriority w:val="99"/>
    <w:rsid w:val="009F09B8"/>
    <w:pPr>
      <w:numPr>
        <w:numId w:val="1"/>
      </w:numPr>
      <w:tabs>
        <w:tab w:val="clear" w:pos="567"/>
        <w:tab w:val="center" w:pos="4677"/>
        <w:tab w:val="right" w:pos="9355"/>
      </w:tabs>
      <w:ind w:left="0" w:firstLine="0"/>
    </w:pPr>
  </w:style>
  <w:style w:type="character" w:customStyle="1" w:styleId="af">
    <w:name w:val="Верхний колонтитул Знак"/>
    <w:basedOn w:val="a4"/>
    <w:link w:val="a0"/>
    <w:uiPriority w:val="99"/>
    <w:rsid w:val="009F09B8"/>
    <w:rPr>
      <w:rFonts w:ascii="Times New Roman" w:eastAsia="Times New Roman" w:hAnsi="Times New Roman" w:cs="Times New Roman"/>
    </w:rPr>
  </w:style>
  <w:style w:type="paragraph" w:customStyle="1" w:styleId="ConsPlusNormal">
    <w:name w:val="ConsPlusNormal"/>
    <w:rsid w:val="009F09B8"/>
    <w:pPr>
      <w:widowControl w:val="0"/>
      <w:autoSpaceDE w:val="0"/>
      <w:autoSpaceDN w:val="0"/>
      <w:adjustRightInd w:val="0"/>
      <w:ind w:firstLine="720"/>
    </w:pPr>
    <w:rPr>
      <w:rFonts w:ascii="Arial" w:eastAsia="Times New Roman" w:hAnsi="Arial" w:cs="Arial"/>
      <w:sz w:val="20"/>
      <w:szCs w:val="20"/>
    </w:rPr>
  </w:style>
  <w:style w:type="paragraph" w:styleId="af0">
    <w:name w:val="footnote text"/>
    <w:basedOn w:val="a3"/>
    <w:link w:val="af1"/>
    <w:semiHidden/>
    <w:rsid w:val="009F09B8"/>
    <w:rPr>
      <w:sz w:val="20"/>
      <w:szCs w:val="20"/>
    </w:rPr>
  </w:style>
  <w:style w:type="character" w:customStyle="1" w:styleId="af1">
    <w:name w:val="Текст сноски Знак"/>
    <w:basedOn w:val="a4"/>
    <w:link w:val="af0"/>
    <w:semiHidden/>
    <w:rsid w:val="009F09B8"/>
    <w:rPr>
      <w:rFonts w:ascii="Times New Roman" w:eastAsia="Times New Roman" w:hAnsi="Times New Roman" w:cs="Times New Roman"/>
      <w:sz w:val="20"/>
      <w:szCs w:val="20"/>
    </w:rPr>
  </w:style>
  <w:style w:type="character" w:styleId="af2">
    <w:name w:val="footnote reference"/>
    <w:uiPriority w:val="99"/>
    <w:semiHidden/>
    <w:rsid w:val="009F09B8"/>
    <w:rPr>
      <w:vertAlign w:val="superscript"/>
    </w:rPr>
  </w:style>
  <w:style w:type="paragraph" w:customStyle="1" w:styleId="text-1">
    <w:name w:val="text-1"/>
    <w:basedOn w:val="a3"/>
    <w:rsid w:val="009F09B8"/>
    <w:pPr>
      <w:spacing w:before="100" w:beforeAutospacing="1" w:after="100" w:afterAutospacing="1"/>
    </w:pPr>
  </w:style>
  <w:style w:type="character" w:customStyle="1" w:styleId="FontStyle13">
    <w:name w:val="Font Style13"/>
    <w:rsid w:val="009F09B8"/>
    <w:rPr>
      <w:rFonts w:ascii="Times New Roman" w:hAnsi="Times New Roman" w:cs="Times New Roman"/>
      <w:sz w:val="24"/>
      <w:szCs w:val="24"/>
    </w:rPr>
  </w:style>
  <w:style w:type="paragraph" w:customStyle="1" w:styleId="af3">
    <w:name w:val="Подподпункт"/>
    <w:basedOn w:val="a3"/>
    <w:rsid w:val="009F09B8"/>
    <w:pPr>
      <w:tabs>
        <w:tab w:val="left" w:pos="1134"/>
        <w:tab w:val="left" w:pos="1418"/>
        <w:tab w:val="num" w:pos="2127"/>
      </w:tabs>
      <w:spacing w:line="360" w:lineRule="auto"/>
      <w:ind w:left="2127" w:hanging="567"/>
      <w:jc w:val="both"/>
    </w:pPr>
    <w:rPr>
      <w:sz w:val="28"/>
      <w:szCs w:val="20"/>
    </w:rPr>
  </w:style>
  <w:style w:type="paragraph" w:styleId="af4">
    <w:name w:val="List Paragraph"/>
    <w:aliases w:val="Bullet List,FooterText,numbered,List Paragraph"/>
    <w:basedOn w:val="a3"/>
    <w:link w:val="af5"/>
    <w:uiPriority w:val="34"/>
    <w:qFormat/>
    <w:rsid w:val="009F09B8"/>
    <w:pPr>
      <w:spacing w:after="60"/>
      <w:ind w:left="720"/>
      <w:contextualSpacing/>
      <w:jc w:val="both"/>
    </w:pPr>
  </w:style>
  <w:style w:type="paragraph" w:customStyle="1" w:styleId="25">
    <w:name w:val="Основной текст2"/>
    <w:basedOn w:val="a3"/>
    <w:link w:val="af6"/>
    <w:rsid w:val="009F09B8"/>
    <w:pPr>
      <w:widowControl w:val="0"/>
      <w:shd w:val="clear" w:color="auto" w:fill="FFFFFF"/>
      <w:suppressAutoHyphens/>
      <w:spacing w:after="2760" w:line="331" w:lineRule="exact"/>
    </w:pPr>
    <w:rPr>
      <w:sz w:val="20"/>
      <w:szCs w:val="20"/>
      <w:lang w:eastAsia="ar-SA"/>
    </w:rPr>
  </w:style>
  <w:style w:type="character" w:customStyle="1" w:styleId="af6">
    <w:name w:val="Основной текст_"/>
    <w:link w:val="25"/>
    <w:rsid w:val="009F09B8"/>
    <w:rPr>
      <w:rFonts w:ascii="Times New Roman" w:eastAsia="Times New Roman" w:hAnsi="Times New Roman" w:cs="Times New Roman"/>
      <w:sz w:val="20"/>
      <w:szCs w:val="20"/>
      <w:shd w:val="clear" w:color="auto" w:fill="FFFFFF"/>
      <w:lang w:eastAsia="ar-SA"/>
    </w:rPr>
  </w:style>
  <w:style w:type="character" w:customStyle="1" w:styleId="11">
    <w:name w:val="Заголовок №1_"/>
    <w:link w:val="12"/>
    <w:rsid w:val="009F09B8"/>
    <w:rPr>
      <w:shd w:val="clear" w:color="auto" w:fill="FFFFFF"/>
    </w:rPr>
  </w:style>
  <w:style w:type="paragraph" w:customStyle="1" w:styleId="12">
    <w:name w:val="Заголовок №1"/>
    <w:basedOn w:val="a3"/>
    <w:link w:val="11"/>
    <w:rsid w:val="009F09B8"/>
    <w:pPr>
      <w:widowControl w:val="0"/>
      <w:shd w:val="clear" w:color="auto" w:fill="FFFFFF"/>
      <w:spacing w:after="180" w:line="270" w:lineRule="exact"/>
      <w:jc w:val="center"/>
      <w:outlineLvl w:val="0"/>
    </w:pPr>
    <w:rPr>
      <w:rFonts w:asciiTheme="minorHAnsi" w:eastAsiaTheme="minorEastAsia" w:hAnsiTheme="minorHAnsi" w:cstheme="minorBidi"/>
    </w:rPr>
  </w:style>
  <w:style w:type="paragraph" w:customStyle="1" w:styleId="af7">
    <w:name w:val="МРСК_шрифт_абзаца"/>
    <w:basedOn w:val="a3"/>
    <w:link w:val="af8"/>
    <w:rsid w:val="009F09B8"/>
    <w:pPr>
      <w:keepNext/>
      <w:keepLines/>
      <w:widowControl w:val="0"/>
      <w:suppressLineNumbers/>
      <w:spacing w:before="120" w:after="120" w:line="300" w:lineRule="auto"/>
      <w:ind w:firstLine="709"/>
      <w:jc w:val="both"/>
    </w:pPr>
  </w:style>
  <w:style w:type="character" w:customStyle="1" w:styleId="af8">
    <w:name w:val="МРСК_шрифт_абзаца Знак"/>
    <w:link w:val="af7"/>
    <w:locked/>
    <w:rsid w:val="009F09B8"/>
    <w:rPr>
      <w:rFonts w:ascii="Times New Roman" w:eastAsia="Times New Roman" w:hAnsi="Times New Roman" w:cs="Times New Roman"/>
    </w:rPr>
  </w:style>
  <w:style w:type="paragraph" w:customStyle="1" w:styleId="a">
    <w:name w:val="МРСК_нумерованный_список"/>
    <w:basedOn w:val="af9"/>
    <w:link w:val="afa"/>
    <w:qFormat/>
    <w:rsid w:val="009F09B8"/>
    <w:pPr>
      <w:keepNext/>
      <w:numPr>
        <w:numId w:val="3"/>
      </w:numPr>
      <w:spacing w:line="300" w:lineRule="auto"/>
      <w:contextualSpacing w:val="0"/>
      <w:jc w:val="both"/>
    </w:pPr>
  </w:style>
  <w:style w:type="character" w:customStyle="1" w:styleId="afa">
    <w:name w:val="МРСК_нумерованный_список Знак"/>
    <w:link w:val="a"/>
    <w:rsid w:val="009F09B8"/>
    <w:rPr>
      <w:rFonts w:ascii="Times New Roman" w:eastAsia="Times New Roman" w:hAnsi="Times New Roman" w:cs="Times New Roman"/>
    </w:rPr>
  </w:style>
  <w:style w:type="character" w:customStyle="1" w:styleId="310">
    <w:name w:val="Стиль3 Знак1"/>
    <w:basedOn w:val="a4"/>
    <w:link w:val="33"/>
    <w:rsid w:val="009F09B8"/>
    <w:rPr>
      <w:rFonts w:ascii="Times New Roman" w:eastAsia="Times New Roman" w:hAnsi="Times New Roman" w:cs="Times New Roman"/>
      <w:szCs w:val="20"/>
    </w:rPr>
  </w:style>
  <w:style w:type="paragraph" w:customStyle="1" w:styleId="13">
    <w:name w:val="Список 1"/>
    <w:basedOn w:val="a3"/>
    <w:rsid w:val="009F09B8"/>
    <w:pPr>
      <w:tabs>
        <w:tab w:val="num" w:pos="1780"/>
      </w:tabs>
      <w:ind w:left="1780" w:hanging="360"/>
    </w:pPr>
  </w:style>
  <w:style w:type="paragraph" w:customStyle="1" w:styleId="Times12">
    <w:name w:val="Times 12"/>
    <w:basedOn w:val="a3"/>
    <w:rsid w:val="009F09B8"/>
    <w:pPr>
      <w:overflowPunct w:val="0"/>
      <w:autoSpaceDE w:val="0"/>
      <w:autoSpaceDN w:val="0"/>
      <w:adjustRightInd w:val="0"/>
      <w:ind w:firstLine="567"/>
      <w:jc w:val="both"/>
    </w:pPr>
    <w:rPr>
      <w:bCs/>
      <w:szCs w:val="22"/>
    </w:rPr>
  </w:style>
  <w:style w:type="paragraph" w:styleId="23">
    <w:name w:val="Body Text Indent 2"/>
    <w:basedOn w:val="a3"/>
    <w:link w:val="26"/>
    <w:uiPriority w:val="99"/>
    <w:semiHidden/>
    <w:unhideWhenUsed/>
    <w:rsid w:val="009F09B8"/>
    <w:pPr>
      <w:spacing w:after="120" w:line="480" w:lineRule="auto"/>
      <w:ind w:left="283"/>
    </w:pPr>
  </w:style>
  <w:style w:type="character" w:customStyle="1" w:styleId="26">
    <w:name w:val="Основной текст с отступом 2 Знак"/>
    <w:basedOn w:val="a4"/>
    <w:link w:val="23"/>
    <w:uiPriority w:val="99"/>
    <w:semiHidden/>
    <w:rsid w:val="009F09B8"/>
    <w:rPr>
      <w:rFonts w:ascii="Times New Roman" w:eastAsia="Times New Roman" w:hAnsi="Times New Roman" w:cs="Times New Roman"/>
    </w:rPr>
  </w:style>
  <w:style w:type="paragraph" w:styleId="af9">
    <w:name w:val="List Number"/>
    <w:basedOn w:val="a3"/>
    <w:uiPriority w:val="99"/>
    <w:semiHidden/>
    <w:unhideWhenUsed/>
    <w:rsid w:val="009F09B8"/>
    <w:pPr>
      <w:tabs>
        <w:tab w:val="num" w:pos="567"/>
      </w:tabs>
      <w:ind w:left="567" w:hanging="279"/>
      <w:contextualSpacing/>
    </w:pPr>
  </w:style>
  <w:style w:type="character" w:styleId="afb">
    <w:name w:val="annotation reference"/>
    <w:basedOn w:val="a4"/>
    <w:uiPriority w:val="99"/>
    <w:semiHidden/>
    <w:unhideWhenUsed/>
    <w:rsid w:val="00566FD6"/>
    <w:rPr>
      <w:sz w:val="16"/>
      <w:szCs w:val="16"/>
    </w:rPr>
  </w:style>
  <w:style w:type="paragraph" w:styleId="afc">
    <w:name w:val="annotation text"/>
    <w:basedOn w:val="a3"/>
    <w:link w:val="afd"/>
    <w:uiPriority w:val="99"/>
    <w:semiHidden/>
    <w:unhideWhenUsed/>
    <w:rsid w:val="00566FD6"/>
    <w:rPr>
      <w:sz w:val="20"/>
      <w:szCs w:val="20"/>
    </w:rPr>
  </w:style>
  <w:style w:type="character" w:customStyle="1" w:styleId="afd">
    <w:name w:val="Текст примечания Знак"/>
    <w:basedOn w:val="a4"/>
    <w:link w:val="afc"/>
    <w:uiPriority w:val="99"/>
    <w:semiHidden/>
    <w:rsid w:val="00566FD6"/>
    <w:rPr>
      <w:rFonts w:ascii="Times New Roman" w:eastAsia="Times New Roman" w:hAnsi="Times New Roman" w:cs="Times New Roman"/>
      <w:sz w:val="20"/>
      <w:szCs w:val="20"/>
    </w:rPr>
  </w:style>
  <w:style w:type="paragraph" w:styleId="afe">
    <w:name w:val="annotation subject"/>
    <w:basedOn w:val="afc"/>
    <w:next w:val="afc"/>
    <w:link w:val="aff"/>
    <w:uiPriority w:val="99"/>
    <w:semiHidden/>
    <w:unhideWhenUsed/>
    <w:rsid w:val="00566FD6"/>
    <w:rPr>
      <w:b/>
      <w:bCs/>
    </w:rPr>
  </w:style>
  <w:style w:type="character" w:customStyle="1" w:styleId="aff">
    <w:name w:val="Тема примечания Знак"/>
    <w:basedOn w:val="afd"/>
    <w:link w:val="afe"/>
    <w:uiPriority w:val="99"/>
    <w:semiHidden/>
    <w:rsid w:val="00566FD6"/>
    <w:rPr>
      <w:rFonts w:ascii="Times New Roman" w:eastAsia="Times New Roman" w:hAnsi="Times New Roman" w:cs="Times New Roman"/>
      <w:b/>
      <w:bCs/>
      <w:sz w:val="20"/>
      <w:szCs w:val="20"/>
    </w:rPr>
  </w:style>
  <w:style w:type="paragraph" w:styleId="aff0">
    <w:name w:val="Balloon Text"/>
    <w:basedOn w:val="a3"/>
    <w:link w:val="aff1"/>
    <w:uiPriority w:val="99"/>
    <w:semiHidden/>
    <w:unhideWhenUsed/>
    <w:rsid w:val="00566FD6"/>
    <w:rPr>
      <w:rFonts w:ascii="Tahoma" w:hAnsi="Tahoma" w:cs="Tahoma"/>
      <w:sz w:val="16"/>
      <w:szCs w:val="16"/>
    </w:rPr>
  </w:style>
  <w:style w:type="character" w:customStyle="1" w:styleId="aff1">
    <w:name w:val="Текст выноски Знак"/>
    <w:basedOn w:val="a4"/>
    <w:link w:val="aff0"/>
    <w:uiPriority w:val="99"/>
    <w:semiHidden/>
    <w:rsid w:val="00566FD6"/>
    <w:rPr>
      <w:rFonts w:ascii="Tahoma" w:eastAsia="Times New Roman" w:hAnsi="Tahoma" w:cs="Tahoma"/>
      <w:sz w:val="16"/>
      <w:szCs w:val="16"/>
    </w:rPr>
  </w:style>
  <w:style w:type="paragraph" w:customStyle="1" w:styleId="aff2">
    <w:name w:val="Подпункт"/>
    <w:basedOn w:val="a3"/>
    <w:rsid w:val="00D06C14"/>
    <w:pPr>
      <w:tabs>
        <w:tab w:val="left" w:pos="851"/>
        <w:tab w:val="num" w:pos="993"/>
        <w:tab w:val="num" w:pos="1844"/>
      </w:tabs>
      <w:spacing w:line="360" w:lineRule="auto"/>
      <w:ind w:left="993" w:hanging="851"/>
      <w:jc w:val="both"/>
    </w:pPr>
    <w:rPr>
      <w:b/>
      <w:bCs/>
      <w:sz w:val="28"/>
      <w:szCs w:val="28"/>
    </w:rPr>
  </w:style>
  <w:style w:type="paragraph" w:customStyle="1" w:styleId="35">
    <w:name w:val="Пункт_3"/>
    <w:basedOn w:val="a3"/>
    <w:uiPriority w:val="99"/>
    <w:rsid w:val="00D06C14"/>
    <w:pPr>
      <w:tabs>
        <w:tab w:val="num" w:pos="1134"/>
      </w:tabs>
      <w:spacing w:line="360" w:lineRule="auto"/>
      <w:ind w:left="1134" w:hanging="1133"/>
      <w:jc w:val="both"/>
    </w:pPr>
    <w:rPr>
      <w:sz w:val="28"/>
      <w:szCs w:val="28"/>
    </w:rPr>
  </w:style>
  <w:style w:type="paragraph" w:customStyle="1" w:styleId="aff3">
    <w:name w:val="Пункт"/>
    <w:basedOn w:val="a3"/>
    <w:rsid w:val="00F01B15"/>
    <w:pPr>
      <w:tabs>
        <w:tab w:val="num" w:pos="1134"/>
      </w:tabs>
      <w:spacing w:line="360" w:lineRule="auto"/>
      <w:ind w:left="1134" w:hanging="1134"/>
      <w:jc w:val="both"/>
    </w:pPr>
    <w:rPr>
      <w:sz w:val="28"/>
      <w:szCs w:val="28"/>
    </w:rPr>
  </w:style>
  <w:style w:type="paragraph" w:customStyle="1" w:styleId="-11">
    <w:name w:val="Цветной список - Акцент 11"/>
    <w:basedOn w:val="a3"/>
    <w:uiPriority w:val="34"/>
    <w:qFormat/>
    <w:rsid w:val="00F01B15"/>
    <w:pPr>
      <w:spacing w:line="288" w:lineRule="auto"/>
      <w:ind w:left="720"/>
      <w:jc w:val="both"/>
    </w:pPr>
    <w:rPr>
      <w:sz w:val="28"/>
      <w:szCs w:val="28"/>
      <w:lang w:eastAsia="ar-SA"/>
    </w:rPr>
  </w:style>
  <w:style w:type="character" w:customStyle="1" w:styleId="10">
    <w:name w:val="Заголовок 1 Знак"/>
    <w:basedOn w:val="a4"/>
    <w:link w:val="1"/>
    <w:rsid w:val="008D6178"/>
    <w:rPr>
      <w:rFonts w:ascii="Arial" w:eastAsia="Times New Roman" w:hAnsi="Arial" w:cs="Arial"/>
      <w:b/>
      <w:bCs/>
      <w:color w:val="000080"/>
      <w:sz w:val="20"/>
      <w:szCs w:val="20"/>
      <w:lang w:eastAsia="ar-SA"/>
    </w:rPr>
  </w:style>
  <w:style w:type="character" w:customStyle="1" w:styleId="22">
    <w:name w:val="Заголовок 2 Знак"/>
    <w:basedOn w:val="a4"/>
    <w:link w:val="20"/>
    <w:rsid w:val="008D6178"/>
    <w:rPr>
      <w:rFonts w:ascii="Arial" w:eastAsia="Times New Roman" w:hAnsi="Arial" w:cs="Arial"/>
      <w:b/>
      <w:bCs/>
      <w:color w:val="000080"/>
      <w:sz w:val="20"/>
      <w:szCs w:val="20"/>
      <w:lang w:eastAsia="ar-SA"/>
    </w:rPr>
  </w:style>
  <w:style w:type="character" w:customStyle="1" w:styleId="31">
    <w:name w:val="Заголовок 3 Знак"/>
    <w:basedOn w:val="a4"/>
    <w:link w:val="3"/>
    <w:rsid w:val="008D6178"/>
    <w:rPr>
      <w:rFonts w:ascii="Arial" w:eastAsia="Times New Roman" w:hAnsi="Arial" w:cs="Arial"/>
      <w:b/>
      <w:bCs/>
      <w:color w:val="000080"/>
      <w:sz w:val="20"/>
      <w:szCs w:val="20"/>
      <w:lang w:eastAsia="ar-SA"/>
    </w:rPr>
  </w:style>
  <w:style w:type="character" w:customStyle="1" w:styleId="40">
    <w:name w:val="Заголовок 4 Знак"/>
    <w:basedOn w:val="a4"/>
    <w:link w:val="4"/>
    <w:rsid w:val="008D6178"/>
    <w:rPr>
      <w:rFonts w:ascii="Arial" w:eastAsia="Times New Roman" w:hAnsi="Arial" w:cs="Arial"/>
      <w:b/>
      <w:bCs/>
      <w:color w:val="000080"/>
      <w:sz w:val="20"/>
      <w:szCs w:val="20"/>
      <w:lang w:eastAsia="ar-SA"/>
    </w:rPr>
  </w:style>
  <w:style w:type="paragraph" w:customStyle="1" w:styleId="aff4">
    <w:name w:val="Таблицы (моноширинный)"/>
    <w:basedOn w:val="a3"/>
    <w:next w:val="a3"/>
    <w:rsid w:val="008D6178"/>
    <w:pPr>
      <w:widowControl w:val="0"/>
      <w:suppressAutoHyphens/>
      <w:autoSpaceDE w:val="0"/>
      <w:jc w:val="both"/>
    </w:pPr>
    <w:rPr>
      <w:rFonts w:ascii="Courier New" w:hAnsi="Courier New" w:cs="Courier New"/>
      <w:sz w:val="20"/>
      <w:szCs w:val="20"/>
      <w:lang w:eastAsia="ar-SA"/>
    </w:rPr>
  </w:style>
  <w:style w:type="paragraph" w:styleId="36">
    <w:name w:val="Body Text Indent 3"/>
    <w:basedOn w:val="a3"/>
    <w:link w:val="37"/>
    <w:uiPriority w:val="99"/>
    <w:semiHidden/>
    <w:unhideWhenUsed/>
    <w:rsid w:val="008D6178"/>
    <w:pPr>
      <w:widowControl w:val="0"/>
      <w:suppressAutoHyphens/>
      <w:autoSpaceDE w:val="0"/>
      <w:spacing w:after="120"/>
      <w:ind w:left="283" w:firstLine="720"/>
      <w:jc w:val="both"/>
    </w:pPr>
    <w:rPr>
      <w:rFonts w:ascii="Arial" w:hAnsi="Arial" w:cs="Arial"/>
      <w:sz w:val="16"/>
      <w:szCs w:val="16"/>
      <w:lang w:eastAsia="ar-SA"/>
    </w:rPr>
  </w:style>
  <w:style w:type="character" w:customStyle="1" w:styleId="37">
    <w:name w:val="Основной текст с отступом 3 Знак"/>
    <w:basedOn w:val="a4"/>
    <w:link w:val="36"/>
    <w:uiPriority w:val="99"/>
    <w:semiHidden/>
    <w:rsid w:val="008D6178"/>
    <w:rPr>
      <w:rFonts w:ascii="Arial" w:eastAsia="Times New Roman" w:hAnsi="Arial" w:cs="Arial"/>
      <w:sz w:val="16"/>
      <w:szCs w:val="16"/>
      <w:lang w:eastAsia="ar-SA"/>
    </w:rPr>
  </w:style>
  <w:style w:type="paragraph" w:styleId="2">
    <w:name w:val="List Bullet 2"/>
    <w:basedOn w:val="a3"/>
    <w:autoRedefine/>
    <w:rsid w:val="008D6178"/>
    <w:pPr>
      <w:numPr>
        <w:numId w:val="32"/>
      </w:numPr>
    </w:pPr>
    <w:rPr>
      <w:sz w:val="20"/>
      <w:szCs w:val="20"/>
    </w:rPr>
  </w:style>
  <w:style w:type="table" w:styleId="aff5">
    <w:name w:val="Table Grid"/>
    <w:basedOn w:val="a5"/>
    <w:uiPriority w:val="59"/>
    <w:rsid w:val="008D6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Bullet List Знак,FooterText Знак,numbered Знак,List Paragraph Знак"/>
    <w:link w:val="af4"/>
    <w:uiPriority w:val="34"/>
    <w:locked/>
    <w:rsid w:val="00A76F77"/>
    <w:rPr>
      <w:rFonts w:ascii="Times New Roman" w:eastAsia="Times New Roman" w:hAnsi="Times New Roman" w:cs="Times New Roman"/>
    </w:rPr>
  </w:style>
  <w:style w:type="paragraph" w:customStyle="1" w:styleId="Evgenia">
    <w:name w:val="Evgenia_Список"/>
    <w:basedOn w:val="a3"/>
    <w:rsid w:val="00956A3D"/>
    <w:pPr>
      <w:tabs>
        <w:tab w:val="left" w:pos="840"/>
      </w:tabs>
      <w:spacing w:before="120" w:line="360" w:lineRule="auto"/>
      <w:ind w:left="840"/>
    </w:pPr>
    <w:rPr>
      <w:sz w:val="28"/>
      <w:szCs w:val="22"/>
      <w:lang w:eastAsia="en-US"/>
    </w:rPr>
  </w:style>
  <w:style w:type="paragraph" w:customStyle="1" w:styleId="Evgenia0">
    <w:name w:val="Evgenia"/>
    <w:basedOn w:val="a3"/>
    <w:rsid w:val="00956A3D"/>
    <w:pPr>
      <w:tabs>
        <w:tab w:val="left" w:pos="567"/>
      </w:tabs>
      <w:spacing w:before="120" w:line="360" w:lineRule="auto"/>
      <w:ind w:firstLine="539"/>
      <w:jc w:val="both"/>
    </w:pPr>
    <w:rPr>
      <w:sz w:val="28"/>
      <w:szCs w:val="22"/>
      <w:lang w:val="en-US" w:eastAsia="en-US"/>
    </w:rPr>
  </w:style>
  <w:style w:type="paragraph" w:styleId="aff6">
    <w:name w:val="No Spacing"/>
    <w:uiPriority w:val="1"/>
    <w:qFormat/>
    <w:rsid w:val="002663C9"/>
    <w:rPr>
      <w:rFonts w:ascii="Times New Roman" w:eastAsia="Times New Roman" w:hAnsi="Times New Roman" w:cs="Times New Roman"/>
      <w:sz w:val="22"/>
      <w:szCs w:val="22"/>
    </w:rPr>
  </w:style>
  <w:style w:type="paragraph" w:customStyle="1" w:styleId="BodyText32">
    <w:name w:val="Body Text 32"/>
    <w:basedOn w:val="a3"/>
    <w:rsid w:val="002663C9"/>
    <w:pPr>
      <w:widowControl w:val="0"/>
      <w:jc w:val="both"/>
    </w:pPr>
    <w:rPr>
      <w:sz w:val="22"/>
      <w:szCs w:val="20"/>
    </w:rPr>
  </w:style>
  <w:style w:type="paragraph" w:customStyle="1" w:styleId="aff7">
    <w:name w:val="???????"/>
    <w:uiPriority w:val="99"/>
    <w:rsid w:val="002663C9"/>
    <w:pPr>
      <w:ind w:firstLine="709"/>
    </w:pPr>
    <w:rPr>
      <w:rFonts w:ascii="Times New Roman" w:eastAsia="Times New Roman" w:hAnsi="Times New Roman" w:cs="Times New Roman"/>
      <w:szCs w:val="20"/>
    </w:rPr>
  </w:style>
  <w:style w:type="character" w:customStyle="1" w:styleId="38">
    <w:name w:val="Заголовок №3_"/>
    <w:link w:val="39"/>
    <w:rsid w:val="00B1346F"/>
    <w:rPr>
      <w:rFonts w:ascii="Times New Roman" w:eastAsia="Times New Roman" w:hAnsi="Times New Roman" w:cs="Times New Roman"/>
      <w:b/>
      <w:bCs/>
      <w:shd w:val="clear" w:color="auto" w:fill="FFFFFF"/>
    </w:rPr>
  </w:style>
  <w:style w:type="character" w:customStyle="1" w:styleId="41">
    <w:name w:val="Основной текст (4)_"/>
    <w:link w:val="42"/>
    <w:rsid w:val="00B1346F"/>
    <w:rPr>
      <w:rFonts w:ascii="Times New Roman" w:eastAsia="Times New Roman" w:hAnsi="Times New Roman" w:cs="Times New Roman"/>
      <w:b/>
      <w:bCs/>
      <w:shd w:val="clear" w:color="auto" w:fill="FFFFFF"/>
    </w:rPr>
  </w:style>
  <w:style w:type="character" w:customStyle="1" w:styleId="27">
    <w:name w:val="Основной текст (2)"/>
    <w:rsid w:val="00B134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9">
    <w:name w:val="Заголовок №3"/>
    <w:basedOn w:val="a3"/>
    <w:link w:val="38"/>
    <w:rsid w:val="00B1346F"/>
    <w:pPr>
      <w:widowControl w:val="0"/>
      <w:shd w:val="clear" w:color="auto" w:fill="FFFFFF"/>
      <w:spacing w:after="600" w:line="0" w:lineRule="atLeast"/>
      <w:jc w:val="both"/>
      <w:outlineLvl w:val="2"/>
    </w:pPr>
    <w:rPr>
      <w:b/>
      <w:bCs/>
    </w:rPr>
  </w:style>
  <w:style w:type="paragraph" w:customStyle="1" w:styleId="42">
    <w:name w:val="Основной текст (4)"/>
    <w:basedOn w:val="a3"/>
    <w:link w:val="41"/>
    <w:rsid w:val="00B1346F"/>
    <w:pPr>
      <w:widowControl w:val="0"/>
      <w:shd w:val="clear" w:color="auto" w:fill="FFFFFF"/>
      <w:spacing w:line="0" w:lineRule="atLeast"/>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ru" TargetMode="External"/><Relationship Id="rId13" Type="http://schemas.openxmlformats.org/officeDocument/2006/relationships/hyperlink" Target="http://www.otc.ru" TargetMode="External"/><Relationship Id="rId18" Type="http://schemas.openxmlformats.org/officeDocument/2006/relationships/hyperlink" Target="http://www.otc.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tc.ru" TargetMode="External"/><Relationship Id="rId17" Type="http://schemas.openxmlformats.org/officeDocument/2006/relationships/hyperlink" Target="http://www.otc.ru" TargetMode="External"/><Relationship Id="rId2" Type="http://schemas.openxmlformats.org/officeDocument/2006/relationships/numbering" Target="numbering.xml"/><Relationship Id="rId16" Type="http://schemas.openxmlformats.org/officeDocument/2006/relationships/hyperlink" Target="http://www.ot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tc.ru" TargetMode="External"/><Relationship Id="rId23" Type="http://schemas.openxmlformats.org/officeDocument/2006/relationships/fontTable" Target="fontTable.xml"/><Relationship Id="rId10" Type="http://schemas.openxmlformats.org/officeDocument/2006/relationships/hyperlink" Target="http://www.otc.ru" TargetMode="External"/><Relationship Id="rId19" Type="http://schemas.openxmlformats.org/officeDocument/2006/relationships/hyperlink" Target="http://www.otc.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otc.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C710-9BFB-4C35-88E0-22E299D6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11720</Words>
  <Characters>66804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Станислав Грузин</dc:creator>
  <cp:lastModifiedBy>Ширяев</cp:lastModifiedBy>
  <cp:revision>24</cp:revision>
  <cp:lastPrinted>2017-02-14T05:26:00Z</cp:lastPrinted>
  <dcterms:created xsi:type="dcterms:W3CDTF">2016-11-22T10:12:00Z</dcterms:created>
  <dcterms:modified xsi:type="dcterms:W3CDTF">2017-02-14T05:51:00Z</dcterms:modified>
</cp:coreProperties>
</file>